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5518" w14:textId="8505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аудандық мәслихатының 2022 жылғы 26 желтоқсандағы № 170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2023 жылғы 22 желтоқсандағы № 104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Сауран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аудандық бюджет туралы" Сауран аудандық мәслихатының 2022 жылғы 26 желтоқсандағы №170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Сауран ауданының 2023-2025 жылдарға арналған аудандық бюджеті тиісінше 1, 2 және 3 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8 783 603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2 073 118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73 644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6 626 298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9 039 306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17 026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8 849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- 272 729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272 729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255 704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8 783 603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2 157 305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Газ тасымалдау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-272 729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