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0cd6c" w14:textId="070cd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Сауран ауданы әкімдігінің 2022 жылғы 05 желтоқсандағы № 386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Сауран ауданы әкiмдiгiнiң 2023 жылғы 29 тамыздағы № 243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әлеуметтік кодекстің </w:t>
      </w:r>
      <w:r>
        <w:rPr>
          <w:rFonts w:ascii="Times New Roman"/>
          <w:b w:val="false"/>
          <w:i w:val="false"/>
          <w:color w:val="000000"/>
          <w:sz w:val="28"/>
        </w:rPr>
        <w:t>107 -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37 - бабтарына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Сауран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 жылға мүгедектігі бар адамдар үшін жұмыс орындарына квота белгілеу туралы Сауран ауданы әкімдігінің № 386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Е.Жанғазиевке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Сауран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Ғ.Үсенбаев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