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abc12" w14:textId="72abc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облыстық мәслихатының 2022 жылғы 14 желтоқсандағы № 21/192-VII "2023-2025 жылдарға арналған облыстық бюджет туралы" шешіміне өзгерістер енгізу туралы</w:t>
      </w:r>
    </w:p>
    <w:p>
      <w:pPr>
        <w:spacing w:after="0"/>
        <w:ind w:left="0"/>
        <w:jc w:val="both"/>
      </w:pPr>
      <w:r>
        <w:rPr>
          <w:rFonts w:ascii="Times New Roman"/>
          <w:b w:val="false"/>
          <w:i w:val="false"/>
          <w:color w:val="000000"/>
          <w:sz w:val="28"/>
        </w:rPr>
        <w:t>Шығыс Қазақстан облыстық мәслихатының 2023 жылғы 14 сәуірдегі № 2/7-VІІІ шешімі</w:t>
      </w:r>
    </w:p>
    <w:p>
      <w:pPr>
        <w:spacing w:after="0"/>
        <w:ind w:left="0"/>
        <w:jc w:val="both"/>
      </w:pPr>
      <w:bookmarkStart w:name="z5" w:id="0"/>
      <w:r>
        <w:rPr>
          <w:rFonts w:ascii="Times New Roman"/>
          <w:b w:val="false"/>
          <w:i w:val="false"/>
          <w:color w:val="000000"/>
          <w:sz w:val="28"/>
        </w:rPr>
        <w:t>
      Шығыс Қазақстан облыстық мәслихаты ШЕШТІ:</w:t>
      </w:r>
    </w:p>
    <w:bookmarkEnd w:id="0"/>
    <w:bookmarkStart w:name="z6" w:id="1"/>
    <w:p>
      <w:pPr>
        <w:spacing w:after="0"/>
        <w:ind w:left="0"/>
        <w:jc w:val="both"/>
      </w:pPr>
      <w:r>
        <w:rPr>
          <w:rFonts w:ascii="Times New Roman"/>
          <w:b w:val="false"/>
          <w:i w:val="false"/>
          <w:color w:val="000000"/>
          <w:sz w:val="28"/>
        </w:rPr>
        <w:t xml:space="preserve">
      1. Шығыс Қазақстан облыстық мәслихатының "2023-2025 жылдарға арналған облыстық бюджет туралы" 2022 жылғы 14 желтоқсандағы № 21/192-VII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8" w:id="2"/>
    <w:p>
      <w:pPr>
        <w:spacing w:after="0"/>
        <w:ind w:left="0"/>
        <w:jc w:val="both"/>
      </w:pPr>
      <w:r>
        <w:rPr>
          <w:rFonts w:ascii="Times New Roman"/>
          <w:b w:val="false"/>
          <w:i w:val="false"/>
          <w:color w:val="000000"/>
          <w:sz w:val="28"/>
        </w:rPr>
        <w:t xml:space="preserve">
      "1. 2023-2025 жылдарға арналған облыстық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2023 жылға мынадай көлемдерде бекітілсін:</w:t>
      </w:r>
    </w:p>
    <w:bookmarkEnd w:id="2"/>
    <w:bookmarkStart w:name="z9" w:id="3"/>
    <w:p>
      <w:pPr>
        <w:spacing w:after="0"/>
        <w:ind w:left="0"/>
        <w:jc w:val="both"/>
      </w:pPr>
      <w:r>
        <w:rPr>
          <w:rFonts w:ascii="Times New Roman"/>
          <w:b w:val="false"/>
          <w:i w:val="false"/>
          <w:color w:val="000000"/>
          <w:sz w:val="28"/>
        </w:rPr>
        <w:t xml:space="preserve">
      1) кірістер – 386 543 851,4 мың теңге, соның ішінде: </w:t>
      </w:r>
    </w:p>
    <w:bookmarkEnd w:id="3"/>
    <w:bookmarkStart w:name="z10" w:id="4"/>
    <w:p>
      <w:pPr>
        <w:spacing w:after="0"/>
        <w:ind w:left="0"/>
        <w:jc w:val="both"/>
      </w:pPr>
      <w:r>
        <w:rPr>
          <w:rFonts w:ascii="Times New Roman"/>
          <w:b w:val="false"/>
          <w:i w:val="false"/>
          <w:color w:val="000000"/>
          <w:sz w:val="28"/>
        </w:rPr>
        <w:t xml:space="preserve">
      салықтық түсімдер – 57 440 939,0 мың теңге; </w:t>
      </w:r>
    </w:p>
    <w:bookmarkEnd w:id="4"/>
    <w:bookmarkStart w:name="z11" w:id="5"/>
    <w:p>
      <w:pPr>
        <w:spacing w:after="0"/>
        <w:ind w:left="0"/>
        <w:jc w:val="both"/>
      </w:pPr>
      <w:r>
        <w:rPr>
          <w:rFonts w:ascii="Times New Roman"/>
          <w:b w:val="false"/>
          <w:i w:val="false"/>
          <w:color w:val="000000"/>
          <w:sz w:val="28"/>
        </w:rPr>
        <w:t xml:space="preserve">
      салықтық емес түсімдер – 2 170 124,0 мың теңге; </w:t>
      </w:r>
    </w:p>
    <w:bookmarkEnd w:id="5"/>
    <w:bookmarkStart w:name="z12" w:id="6"/>
    <w:p>
      <w:pPr>
        <w:spacing w:after="0"/>
        <w:ind w:left="0"/>
        <w:jc w:val="both"/>
      </w:pPr>
      <w:r>
        <w:rPr>
          <w:rFonts w:ascii="Times New Roman"/>
          <w:b w:val="false"/>
          <w:i w:val="false"/>
          <w:color w:val="000000"/>
          <w:sz w:val="28"/>
        </w:rPr>
        <w:t>
      негізгі капиталды сатудан түсетін түсімдер – 0,0 мың теңге;</w:t>
      </w:r>
    </w:p>
    <w:bookmarkEnd w:id="6"/>
    <w:bookmarkStart w:name="z13" w:id="7"/>
    <w:p>
      <w:pPr>
        <w:spacing w:after="0"/>
        <w:ind w:left="0"/>
        <w:jc w:val="both"/>
      </w:pPr>
      <w:r>
        <w:rPr>
          <w:rFonts w:ascii="Times New Roman"/>
          <w:b w:val="false"/>
          <w:i w:val="false"/>
          <w:color w:val="000000"/>
          <w:sz w:val="28"/>
        </w:rPr>
        <w:t>
      трансферттердің түсімдері – 326 932 788,4 мың теңге;</w:t>
      </w:r>
    </w:p>
    <w:bookmarkEnd w:id="7"/>
    <w:bookmarkStart w:name="z14" w:id="8"/>
    <w:p>
      <w:pPr>
        <w:spacing w:after="0"/>
        <w:ind w:left="0"/>
        <w:jc w:val="both"/>
      </w:pPr>
      <w:r>
        <w:rPr>
          <w:rFonts w:ascii="Times New Roman"/>
          <w:b w:val="false"/>
          <w:i w:val="false"/>
          <w:color w:val="000000"/>
          <w:sz w:val="28"/>
        </w:rPr>
        <w:t>
      2) шығындар – 384 220 300,3 мың теңге;</w:t>
      </w:r>
    </w:p>
    <w:bookmarkEnd w:id="8"/>
    <w:bookmarkStart w:name="z15" w:id="9"/>
    <w:p>
      <w:pPr>
        <w:spacing w:after="0"/>
        <w:ind w:left="0"/>
        <w:jc w:val="both"/>
      </w:pPr>
      <w:r>
        <w:rPr>
          <w:rFonts w:ascii="Times New Roman"/>
          <w:b w:val="false"/>
          <w:i w:val="false"/>
          <w:color w:val="000000"/>
          <w:sz w:val="28"/>
        </w:rPr>
        <w:t>
      3) таза бюджеттік кредит беру – 13 483 651,0 мың теңге, соның ішінде:</w:t>
      </w:r>
    </w:p>
    <w:bookmarkEnd w:id="9"/>
    <w:bookmarkStart w:name="z16" w:id="10"/>
    <w:p>
      <w:pPr>
        <w:spacing w:after="0"/>
        <w:ind w:left="0"/>
        <w:jc w:val="both"/>
      </w:pPr>
      <w:r>
        <w:rPr>
          <w:rFonts w:ascii="Times New Roman"/>
          <w:b w:val="false"/>
          <w:i w:val="false"/>
          <w:color w:val="000000"/>
          <w:sz w:val="28"/>
        </w:rPr>
        <w:t>
      бюджеттік кредиттер – 21 791 253,0 мың теңге;</w:t>
      </w:r>
    </w:p>
    <w:bookmarkEnd w:id="10"/>
    <w:bookmarkStart w:name="z17" w:id="11"/>
    <w:p>
      <w:pPr>
        <w:spacing w:after="0"/>
        <w:ind w:left="0"/>
        <w:jc w:val="both"/>
      </w:pPr>
      <w:r>
        <w:rPr>
          <w:rFonts w:ascii="Times New Roman"/>
          <w:b w:val="false"/>
          <w:i w:val="false"/>
          <w:color w:val="000000"/>
          <w:sz w:val="28"/>
        </w:rPr>
        <w:t xml:space="preserve">
      бюджеттік кредиттерді өтеу – 8 307 602,0 мың теңге; </w:t>
      </w:r>
    </w:p>
    <w:bookmarkEnd w:id="11"/>
    <w:bookmarkStart w:name="z18" w:id="12"/>
    <w:p>
      <w:pPr>
        <w:spacing w:after="0"/>
        <w:ind w:left="0"/>
        <w:jc w:val="both"/>
      </w:pPr>
      <w:r>
        <w:rPr>
          <w:rFonts w:ascii="Times New Roman"/>
          <w:b w:val="false"/>
          <w:i w:val="false"/>
          <w:color w:val="000000"/>
          <w:sz w:val="28"/>
        </w:rPr>
        <w:t>
      4) қаржы активтерімен жасалатын операциялар бойынша сальдо – 3 321 020,0 мың теңге, соның ішінде:</w:t>
      </w:r>
    </w:p>
    <w:bookmarkEnd w:id="12"/>
    <w:bookmarkStart w:name="z19" w:id="13"/>
    <w:p>
      <w:pPr>
        <w:spacing w:after="0"/>
        <w:ind w:left="0"/>
        <w:jc w:val="both"/>
      </w:pPr>
      <w:r>
        <w:rPr>
          <w:rFonts w:ascii="Times New Roman"/>
          <w:b w:val="false"/>
          <w:i w:val="false"/>
          <w:color w:val="000000"/>
          <w:sz w:val="28"/>
        </w:rPr>
        <w:t>
      қаржы активтерін сатып алу – 3 321 020,0 мың теңге;</w:t>
      </w:r>
    </w:p>
    <w:bookmarkEnd w:id="13"/>
    <w:bookmarkStart w:name="z20" w:id="14"/>
    <w:p>
      <w:pPr>
        <w:spacing w:after="0"/>
        <w:ind w:left="0"/>
        <w:jc w:val="both"/>
      </w:pPr>
      <w:r>
        <w:rPr>
          <w:rFonts w:ascii="Times New Roman"/>
          <w:b w:val="false"/>
          <w:i w:val="false"/>
          <w:color w:val="000000"/>
          <w:sz w:val="28"/>
        </w:rPr>
        <w:t>
      мемлекеттiң қаржы активтерiн сатудан түсетiн түсiмдер – 0,0 мың теңге;</w:t>
      </w:r>
    </w:p>
    <w:bookmarkEnd w:id="14"/>
    <w:bookmarkStart w:name="z21" w:id="15"/>
    <w:p>
      <w:pPr>
        <w:spacing w:after="0"/>
        <w:ind w:left="0"/>
        <w:jc w:val="both"/>
      </w:pPr>
      <w:r>
        <w:rPr>
          <w:rFonts w:ascii="Times New Roman"/>
          <w:b w:val="false"/>
          <w:i w:val="false"/>
          <w:color w:val="000000"/>
          <w:sz w:val="28"/>
        </w:rPr>
        <w:t xml:space="preserve">
      5) бюджет тапшылығы (профициті) – -14 481 119,9 мың теңге; </w:t>
      </w:r>
    </w:p>
    <w:bookmarkEnd w:id="15"/>
    <w:bookmarkStart w:name="z22" w:id="16"/>
    <w:p>
      <w:pPr>
        <w:spacing w:after="0"/>
        <w:ind w:left="0"/>
        <w:jc w:val="both"/>
      </w:pPr>
      <w:r>
        <w:rPr>
          <w:rFonts w:ascii="Times New Roman"/>
          <w:b w:val="false"/>
          <w:i w:val="false"/>
          <w:color w:val="000000"/>
          <w:sz w:val="28"/>
        </w:rPr>
        <w:t>
      6) бюджет тапшылығын қаржыландыру (профицитін пайдалану) – 14 481 119,9 мың теңге:</w:t>
      </w:r>
    </w:p>
    <w:bookmarkEnd w:id="16"/>
    <w:bookmarkStart w:name="z23" w:id="17"/>
    <w:p>
      <w:pPr>
        <w:spacing w:after="0"/>
        <w:ind w:left="0"/>
        <w:jc w:val="both"/>
      </w:pPr>
      <w:r>
        <w:rPr>
          <w:rFonts w:ascii="Times New Roman"/>
          <w:b w:val="false"/>
          <w:i w:val="false"/>
          <w:color w:val="000000"/>
          <w:sz w:val="28"/>
        </w:rPr>
        <w:t>
      қарыздар түсімі – 21 625 584,0 мың теңге;</w:t>
      </w:r>
    </w:p>
    <w:bookmarkEnd w:id="17"/>
    <w:bookmarkStart w:name="z24" w:id="18"/>
    <w:p>
      <w:pPr>
        <w:spacing w:after="0"/>
        <w:ind w:left="0"/>
        <w:jc w:val="both"/>
      </w:pPr>
      <w:r>
        <w:rPr>
          <w:rFonts w:ascii="Times New Roman"/>
          <w:b w:val="false"/>
          <w:i w:val="false"/>
          <w:color w:val="000000"/>
          <w:sz w:val="28"/>
        </w:rPr>
        <w:t>
      қарыздарды өтеу – 8 558 338,0 мың теңге;</w:t>
      </w:r>
    </w:p>
    <w:bookmarkEnd w:id="18"/>
    <w:bookmarkStart w:name="z25" w:id="19"/>
    <w:p>
      <w:pPr>
        <w:spacing w:after="0"/>
        <w:ind w:left="0"/>
        <w:jc w:val="both"/>
      </w:pPr>
      <w:r>
        <w:rPr>
          <w:rFonts w:ascii="Times New Roman"/>
          <w:b w:val="false"/>
          <w:i w:val="false"/>
          <w:color w:val="000000"/>
          <w:sz w:val="28"/>
        </w:rPr>
        <w:t>
      бюджет қаражатының пайдаланылатын қалдықтары – 1 413 873,9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жаңа редакцияда жазылсын:</w:t>
      </w:r>
    </w:p>
    <w:bookmarkStart w:name="z27" w:id="20"/>
    <w:p>
      <w:pPr>
        <w:spacing w:after="0"/>
        <w:ind w:left="0"/>
        <w:jc w:val="both"/>
      </w:pPr>
      <w:r>
        <w:rPr>
          <w:rFonts w:ascii="Times New Roman"/>
          <w:b w:val="false"/>
          <w:i w:val="false"/>
          <w:color w:val="000000"/>
          <w:sz w:val="28"/>
        </w:rPr>
        <w:t>
      "10. 2023 жылға арналған облыстық бюджетте республикалық бюджеттен ағымдағы нысаналы трансферттер көзделсін:</w:t>
      </w:r>
    </w:p>
    <w:bookmarkEnd w:id="20"/>
    <w:bookmarkStart w:name="z28" w:id="21"/>
    <w:p>
      <w:pPr>
        <w:spacing w:after="0"/>
        <w:ind w:left="0"/>
        <w:jc w:val="both"/>
      </w:pPr>
      <w:r>
        <w:rPr>
          <w:rFonts w:ascii="Times New Roman"/>
          <w:b w:val="false"/>
          <w:i w:val="false"/>
          <w:color w:val="000000"/>
          <w:sz w:val="28"/>
        </w:rPr>
        <w:t>
      1) "Жайлы мектеп" пилоттық ұлттық жобасы шеңберінде салынған орта білім беру объектілерін күтіп-ұстауға;</w:t>
      </w:r>
    </w:p>
    <w:bookmarkEnd w:id="21"/>
    <w:bookmarkStart w:name="z29" w:id="22"/>
    <w:p>
      <w:pPr>
        <w:spacing w:after="0"/>
        <w:ind w:left="0"/>
        <w:jc w:val="both"/>
      </w:pPr>
      <w:r>
        <w:rPr>
          <w:rFonts w:ascii="Times New Roman"/>
          <w:b w:val="false"/>
          <w:i w:val="false"/>
          <w:color w:val="000000"/>
          <w:sz w:val="28"/>
        </w:rPr>
        <w:t>
      2) мектепке дейінгі білім беру ұйымдары педагогтерінің еңбегіне ақы төлеуді ұлғайтуға;</w:t>
      </w:r>
    </w:p>
    <w:bookmarkEnd w:id="22"/>
    <w:bookmarkStart w:name="z30" w:id="23"/>
    <w:p>
      <w:pPr>
        <w:spacing w:after="0"/>
        <w:ind w:left="0"/>
        <w:jc w:val="both"/>
      </w:pPr>
      <w:r>
        <w:rPr>
          <w:rFonts w:ascii="Times New Roman"/>
          <w:b w:val="false"/>
          <w:i w:val="false"/>
          <w:color w:val="000000"/>
          <w:sz w:val="28"/>
        </w:rPr>
        <w:t>
      3) техникалық және кәсіптік, орта білімнен кейінгі білім беру ұйымдарында білім алушыларға мемлекеттік стипендияның мөлшерін ұлғайтуға;</w:t>
      </w:r>
    </w:p>
    <w:bookmarkEnd w:id="23"/>
    <w:bookmarkStart w:name="z31" w:id="24"/>
    <w:p>
      <w:pPr>
        <w:spacing w:after="0"/>
        <w:ind w:left="0"/>
        <w:jc w:val="both"/>
      </w:pPr>
      <w:r>
        <w:rPr>
          <w:rFonts w:ascii="Times New Roman"/>
          <w:b w:val="false"/>
          <w:i w:val="false"/>
          <w:color w:val="000000"/>
          <w:sz w:val="28"/>
        </w:rPr>
        <w:t>
      4) табиғатты қорғау және арнаулы мекемелер қызметкерлерінің жалақысын көтеруге;</w:t>
      </w:r>
    </w:p>
    <w:bookmarkEnd w:id="24"/>
    <w:bookmarkStart w:name="z32" w:id="25"/>
    <w:p>
      <w:pPr>
        <w:spacing w:after="0"/>
        <w:ind w:left="0"/>
        <w:jc w:val="both"/>
      </w:pPr>
      <w:r>
        <w:rPr>
          <w:rFonts w:ascii="Times New Roman"/>
          <w:b w:val="false"/>
          <w:i w:val="false"/>
          <w:color w:val="000000"/>
          <w:sz w:val="28"/>
        </w:rPr>
        <w:t>
      5) қайта өңдеуші кәсіпорындардың ауыл шаруашылығы өнімін тереңдете қайта өңдеп өнім өндіруі үшін оны сатып алу шығындарын субсидиялауға;</w:t>
      </w:r>
    </w:p>
    <w:bookmarkEnd w:id="25"/>
    <w:bookmarkStart w:name="z33" w:id="26"/>
    <w:p>
      <w:pPr>
        <w:spacing w:after="0"/>
        <w:ind w:left="0"/>
        <w:jc w:val="both"/>
      </w:pPr>
      <w:r>
        <w:rPr>
          <w:rFonts w:ascii="Times New Roman"/>
          <w:b w:val="false"/>
          <w:i w:val="false"/>
          <w:color w:val="000000"/>
          <w:sz w:val="28"/>
        </w:rPr>
        <w:t>
      6) эпизоотияға қарсы іс-шаралар жүргізуге;</w:t>
      </w:r>
    </w:p>
    <w:bookmarkEnd w:id="26"/>
    <w:bookmarkStart w:name="z34" w:id="27"/>
    <w:p>
      <w:pPr>
        <w:spacing w:after="0"/>
        <w:ind w:left="0"/>
        <w:jc w:val="both"/>
      </w:pPr>
      <w:r>
        <w:rPr>
          <w:rFonts w:ascii="Times New Roman"/>
          <w:b w:val="false"/>
          <w:i w:val="false"/>
          <w:color w:val="000000"/>
          <w:sz w:val="28"/>
        </w:rPr>
        <w:t>
      7) ішкі нарыққа реттеушілік әсер ету үшін азық-түлік астығын өткізу кезінде агроөнеркәсіптік кешен саласындағы ұлттық компанияның шеккен шығыстарын өтеуді субсидиялауға;</w:t>
      </w:r>
    </w:p>
    <w:bookmarkEnd w:id="27"/>
    <w:bookmarkStart w:name="z35" w:id="28"/>
    <w:p>
      <w:pPr>
        <w:spacing w:after="0"/>
        <w:ind w:left="0"/>
        <w:jc w:val="both"/>
      </w:pPr>
      <w:r>
        <w:rPr>
          <w:rFonts w:ascii="Times New Roman"/>
          <w:b w:val="false"/>
          <w:i w:val="false"/>
          <w:color w:val="000000"/>
          <w:sz w:val="28"/>
        </w:rPr>
        <w:t>
      8) Қазақстан Республикасында мүгедектігі бар адамдардың құқықтарын қамтамасыз етуге және өмір сүру сапасын жақсартуға;</w:t>
      </w:r>
    </w:p>
    <w:bookmarkEnd w:id="28"/>
    <w:bookmarkStart w:name="z36" w:id="29"/>
    <w:p>
      <w:pPr>
        <w:spacing w:after="0"/>
        <w:ind w:left="0"/>
        <w:jc w:val="both"/>
      </w:pPr>
      <w:r>
        <w:rPr>
          <w:rFonts w:ascii="Times New Roman"/>
          <w:b w:val="false"/>
          <w:i w:val="false"/>
          <w:color w:val="000000"/>
          <w:sz w:val="28"/>
        </w:rPr>
        <w:t>
      9) халықтың әлеуметтік жағынан осал топтарына коммуналдық тұрғын үй қорынан тұрғын үй сатып алуға;</w:t>
      </w:r>
    </w:p>
    <w:bookmarkEnd w:id="29"/>
    <w:bookmarkStart w:name="z37" w:id="30"/>
    <w:p>
      <w:pPr>
        <w:spacing w:after="0"/>
        <w:ind w:left="0"/>
        <w:jc w:val="both"/>
      </w:pPr>
      <w:r>
        <w:rPr>
          <w:rFonts w:ascii="Times New Roman"/>
          <w:b w:val="false"/>
          <w:i w:val="false"/>
          <w:color w:val="000000"/>
          <w:sz w:val="28"/>
        </w:rPr>
        <w:t>
      10) "Ауылдық денсаулық сақтауды жаңғырту" пилоттық ұлттық жобасы шеңберінде жергілікті деңгейде денсаулық сақтау ұйымдарын материалдық-техникалық жарақтандыруға.";</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жаңа редакцияда жазылсын:</w:t>
      </w:r>
    </w:p>
    <w:bookmarkStart w:name="z39" w:id="31"/>
    <w:p>
      <w:pPr>
        <w:spacing w:after="0"/>
        <w:ind w:left="0"/>
        <w:jc w:val="both"/>
      </w:pPr>
      <w:r>
        <w:rPr>
          <w:rFonts w:ascii="Times New Roman"/>
          <w:b w:val="false"/>
          <w:i w:val="false"/>
          <w:color w:val="000000"/>
          <w:sz w:val="28"/>
        </w:rPr>
        <w:t>
      "11. 2023 жылға арналған облыстық бюджетте республикалық бюджеттен берілетін нысаналы даму трансферттері көзделсін:</w:t>
      </w:r>
    </w:p>
    <w:bookmarkEnd w:id="31"/>
    <w:bookmarkStart w:name="z40" w:id="32"/>
    <w:p>
      <w:pPr>
        <w:spacing w:after="0"/>
        <w:ind w:left="0"/>
        <w:jc w:val="both"/>
      </w:pPr>
      <w:r>
        <w:rPr>
          <w:rFonts w:ascii="Times New Roman"/>
          <w:b w:val="false"/>
          <w:i w:val="false"/>
          <w:color w:val="000000"/>
          <w:sz w:val="28"/>
        </w:rPr>
        <w:t>
      1) "Жайлы мектеп" пилоттық ұлттық жобасы шеңберінде орта білім беру объектілерін салуға;</w:t>
      </w:r>
    </w:p>
    <w:bookmarkEnd w:id="32"/>
    <w:bookmarkStart w:name="z41" w:id="33"/>
    <w:p>
      <w:pPr>
        <w:spacing w:after="0"/>
        <w:ind w:left="0"/>
        <w:jc w:val="both"/>
      </w:pPr>
      <w:r>
        <w:rPr>
          <w:rFonts w:ascii="Times New Roman"/>
          <w:b w:val="false"/>
          <w:i w:val="false"/>
          <w:color w:val="000000"/>
          <w:sz w:val="28"/>
        </w:rPr>
        <w:t>
      2) инженерлік-коммуникациялық инфрақұрылымды дамыту және (немесе) жайластыруға;</w:t>
      </w:r>
    </w:p>
    <w:bookmarkEnd w:id="33"/>
    <w:bookmarkStart w:name="z42" w:id="34"/>
    <w:p>
      <w:pPr>
        <w:spacing w:after="0"/>
        <w:ind w:left="0"/>
        <w:jc w:val="both"/>
      </w:pPr>
      <w:r>
        <w:rPr>
          <w:rFonts w:ascii="Times New Roman"/>
          <w:b w:val="false"/>
          <w:i w:val="false"/>
          <w:color w:val="000000"/>
          <w:sz w:val="28"/>
        </w:rPr>
        <w:t>
      3) "Қуатты өңірлер – ел дамуының драйвері" ұлттық жобасы шеңберінде ауылдық елді мекендерде сумен жабдықтау және су бұру жүйесін дамытуға;</w:t>
      </w:r>
    </w:p>
    <w:bookmarkEnd w:id="34"/>
    <w:bookmarkStart w:name="z43" w:id="35"/>
    <w:p>
      <w:pPr>
        <w:spacing w:after="0"/>
        <w:ind w:left="0"/>
        <w:jc w:val="both"/>
      </w:pPr>
      <w:r>
        <w:rPr>
          <w:rFonts w:ascii="Times New Roman"/>
          <w:b w:val="false"/>
          <w:i w:val="false"/>
          <w:color w:val="000000"/>
          <w:sz w:val="28"/>
        </w:rPr>
        <w:t>
      4) көлік инфрақұрылымын дамытуға;</w:t>
      </w:r>
    </w:p>
    <w:bookmarkEnd w:id="35"/>
    <w:bookmarkStart w:name="z44" w:id="36"/>
    <w:p>
      <w:pPr>
        <w:spacing w:after="0"/>
        <w:ind w:left="0"/>
        <w:jc w:val="both"/>
      </w:pPr>
      <w:r>
        <w:rPr>
          <w:rFonts w:ascii="Times New Roman"/>
          <w:b w:val="false"/>
          <w:i w:val="false"/>
          <w:color w:val="000000"/>
          <w:sz w:val="28"/>
        </w:rPr>
        <w:t>
      5) облыс орталықтарында инженерлік және көліктік (абаттандыру) инфрақұрылымын дамытуға;</w:t>
      </w:r>
    </w:p>
    <w:bookmarkEnd w:id="36"/>
    <w:bookmarkStart w:name="z45" w:id="37"/>
    <w:p>
      <w:pPr>
        <w:spacing w:after="0"/>
        <w:ind w:left="0"/>
        <w:jc w:val="both"/>
      </w:pPr>
      <w:r>
        <w:rPr>
          <w:rFonts w:ascii="Times New Roman"/>
          <w:b w:val="false"/>
          <w:i w:val="false"/>
          <w:color w:val="000000"/>
          <w:sz w:val="28"/>
        </w:rPr>
        <w:t>
      6) индустриялық инфрақұрылымды дамытуға;</w:t>
      </w:r>
    </w:p>
    <w:bookmarkEnd w:id="37"/>
    <w:bookmarkStart w:name="z46" w:id="38"/>
    <w:p>
      <w:pPr>
        <w:spacing w:after="0"/>
        <w:ind w:left="0"/>
        <w:jc w:val="both"/>
      </w:pPr>
      <w:r>
        <w:rPr>
          <w:rFonts w:ascii="Times New Roman"/>
          <w:b w:val="false"/>
          <w:i w:val="false"/>
          <w:color w:val="000000"/>
          <w:sz w:val="28"/>
        </w:rPr>
        <w:t>
      7) жеке және заңды тұлғаларға "бір терезе" қағидаты бойынша мемлекеттік қызметтерді көрсету жөніндегі "Азаматтарға арналған үкімет" мемлекеттік корпорациясы" КЕАҚ-қа арналған мамандандырылған халыққа көмек көрсету орталықтарын салуға.";</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жаңа редакцияда жазылсын:</w:t>
      </w:r>
    </w:p>
    <w:bookmarkStart w:name="z48" w:id="39"/>
    <w:p>
      <w:pPr>
        <w:spacing w:after="0"/>
        <w:ind w:left="0"/>
        <w:jc w:val="both"/>
      </w:pPr>
      <w:r>
        <w:rPr>
          <w:rFonts w:ascii="Times New Roman"/>
          <w:b w:val="false"/>
          <w:i w:val="false"/>
          <w:color w:val="000000"/>
          <w:sz w:val="28"/>
        </w:rPr>
        <w:t>
      "12. 2023 жылға арналған облыстық бюджетте республикалық бюджеттен нысаналы даму трансферттері Қазақстан Республикасының Ұлттық қорынан берілетін нысаналы трансферт есебінен көзделсін:</w:t>
      </w:r>
    </w:p>
    <w:bookmarkEnd w:id="39"/>
    <w:bookmarkStart w:name="z49" w:id="40"/>
    <w:p>
      <w:pPr>
        <w:spacing w:after="0"/>
        <w:ind w:left="0"/>
        <w:jc w:val="both"/>
      </w:pPr>
      <w:r>
        <w:rPr>
          <w:rFonts w:ascii="Times New Roman"/>
          <w:b w:val="false"/>
          <w:i w:val="false"/>
          <w:color w:val="000000"/>
          <w:sz w:val="28"/>
        </w:rPr>
        <w:t>
      1) "Жайлы мектеп" пилоттық ұлттық жобасы шеңберінде орта білім беру объектілерін салуға;</w:t>
      </w:r>
    </w:p>
    <w:bookmarkEnd w:id="40"/>
    <w:bookmarkStart w:name="z50" w:id="41"/>
    <w:p>
      <w:pPr>
        <w:spacing w:after="0"/>
        <w:ind w:left="0"/>
        <w:jc w:val="both"/>
      </w:pPr>
      <w:r>
        <w:rPr>
          <w:rFonts w:ascii="Times New Roman"/>
          <w:b w:val="false"/>
          <w:i w:val="false"/>
          <w:color w:val="000000"/>
          <w:sz w:val="28"/>
        </w:rPr>
        <w:t>
      2) "Қуатты өңірлер – ел дамуының драйвері" ұлттық жобасы шеңберінде ауылдық елді мекендерде сумен жабдықтау және су бұру жүйесін дамытуға;</w:t>
      </w:r>
    </w:p>
    <w:bookmarkEnd w:id="41"/>
    <w:bookmarkStart w:name="z51" w:id="42"/>
    <w:p>
      <w:pPr>
        <w:spacing w:after="0"/>
        <w:ind w:left="0"/>
        <w:jc w:val="both"/>
      </w:pPr>
      <w:r>
        <w:rPr>
          <w:rFonts w:ascii="Times New Roman"/>
          <w:b w:val="false"/>
          <w:i w:val="false"/>
          <w:color w:val="000000"/>
          <w:sz w:val="28"/>
        </w:rPr>
        <w:t>
      3) көлік инфрақұрылымын дамытуға;</w:t>
      </w:r>
    </w:p>
    <w:bookmarkEnd w:id="42"/>
    <w:bookmarkStart w:name="z52" w:id="43"/>
    <w:p>
      <w:pPr>
        <w:spacing w:after="0"/>
        <w:ind w:left="0"/>
        <w:jc w:val="both"/>
      </w:pPr>
      <w:r>
        <w:rPr>
          <w:rFonts w:ascii="Times New Roman"/>
          <w:b w:val="false"/>
          <w:i w:val="false"/>
          <w:color w:val="000000"/>
          <w:sz w:val="28"/>
        </w:rPr>
        <w:t>
      4) шағын және моноқалаларда бюджеттік инвестициялық жобаларды іске асыру;</w:t>
      </w:r>
    </w:p>
    <w:bookmarkEnd w:id="43"/>
    <w:bookmarkStart w:name="z53" w:id="44"/>
    <w:p>
      <w:pPr>
        <w:spacing w:after="0"/>
        <w:ind w:left="0"/>
        <w:jc w:val="both"/>
      </w:pPr>
      <w:r>
        <w:rPr>
          <w:rFonts w:ascii="Times New Roman"/>
          <w:b w:val="false"/>
          <w:i w:val="false"/>
          <w:color w:val="000000"/>
          <w:sz w:val="28"/>
        </w:rPr>
        <w:t>
      5) облыс орталықтарында инженерлік және көліктік (абаттандыру) инфрақұрылымын дамытуға;</w:t>
      </w:r>
    </w:p>
    <w:bookmarkEnd w:id="44"/>
    <w:bookmarkStart w:name="z54" w:id="45"/>
    <w:p>
      <w:pPr>
        <w:spacing w:after="0"/>
        <w:ind w:left="0"/>
        <w:jc w:val="both"/>
      </w:pPr>
      <w:r>
        <w:rPr>
          <w:rFonts w:ascii="Times New Roman"/>
          <w:b w:val="false"/>
          <w:i w:val="false"/>
          <w:color w:val="000000"/>
          <w:sz w:val="28"/>
        </w:rPr>
        <w:t>
      6) "Ауыл – Ел бесігі" жобасы шеңберінде ауылдық елді мекендерде әлеуметтік және инженерлік инфрақұрылымды дамытуға;</w:t>
      </w:r>
    </w:p>
    <w:bookmarkEnd w:id="45"/>
    <w:bookmarkStart w:name="z55" w:id="46"/>
    <w:p>
      <w:pPr>
        <w:spacing w:after="0"/>
        <w:ind w:left="0"/>
        <w:jc w:val="both"/>
      </w:pPr>
      <w:r>
        <w:rPr>
          <w:rFonts w:ascii="Times New Roman"/>
          <w:b w:val="false"/>
          <w:i w:val="false"/>
          <w:color w:val="000000"/>
          <w:sz w:val="28"/>
        </w:rPr>
        <w:t>
      7) газ тасымалдау жүйесін дамытуға;</w:t>
      </w:r>
    </w:p>
    <w:bookmarkEnd w:id="46"/>
    <w:bookmarkStart w:name="z56" w:id="47"/>
    <w:p>
      <w:pPr>
        <w:spacing w:after="0"/>
        <w:ind w:left="0"/>
        <w:jc w:val="both"/>
      </w:pPr>
      <w:r>
        <w:rPr>
          <w:rFonts w:ascii="Times New Roman"/>
          <w:b w:val="false"/>
          <w:i w:val="false"/>
          <w:color w:val="000000"/>
          <w:sz w:val="28"/>
        </w:rPr>
        <w:t>
      8) инженерлік-коммуникациялық инфрақұрылымды дамыту және (немесе) жайластыруға;</w:t>
      </w:r>
    </w:p>
    <w:bookmarkEnd w:id="47"/>
    <w:bookmarkStart w:name="z57" w:id="48"/>
    <w:p>
      <w:pPr>
        <w:spacing w:after="0"/>
        <w:ind w:left="0"/>
        <w:jc w:val="both"/>
      </w:pPr>
      <w:r>
        <w:rPr>
          <w:rFonts w:ascii="Times New Roman"/>
          <w:b w:val="false"/>
          <w:i w:val="false"/>
          <w:color w:val="000000"/>
          <w:sz w:val="28"/>
        </w:rPr>
        <w:t>
      9) жылумен жабдықтау жүйелерін дамытуға;</w:t>
      </w:r>
    </w:p>
    <w:bookmarkEnd w:id="48"/>
    <w:bookmarkStart w:name="z58" w:id="49"/>
    <w:p>
      <w:pPr>
        <w:spacing w:after="0"/>
        <w:ind w:left="0"/>
        <w:jc w:val="both"/>
      </w:pPr>
      <w:r>
        <w:rPr>
          <w:rFonts w:ascii="Times New Roman"/>
          <w:b w:val="false"/>
          <w:i w:val="false"/>
          <w:color w:val="000000"/>
          <w:sz w:val="28"/>
        </w:rPr>
        <w:t>
      10) "Ауылдық денсаулық сақтауды жаңғырту" пилоттық ұлттық жобасы шеңберінде денсаулық сақтау объектілерін салуға және реконструкциялауға.";</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жаңа редакцияда жазылсын:</w:t>
      </w:r>
    </w:p>
    <w:bookmarkStart w:name="z60" w:id="50"/>
    <w:p>
      <w:pPr>
        <w:spacing w:after="0"/>
        <w:ind w:left="0"/>
        <w:jc w:val="both"/>
      </w:pPr>
      <w:r>
        <w:rPr>
          <w:rFonts w:ascii="Times New Roman"/>
          <w:b w:val="false"/>
          <w:i w:val="false"/>
          <w:color w:val="000000"/>
          <w:sz w:val="28"/>
        </w:rPr>
        <w:t>
      "13. 2023 жылға арналған облыстық бюджетте республикалық бюджеттен кредиттер көзделсін:</w:t>
      </w:r>
    </w:p>
    <w:bookmarkEnd w:id="50"/>
    <w:bookmarkStart w:name="z61" w:id="51"/>
    <w:p>
      <w:pPr>
        <w:spacing w:after="0"/>
        <w:ind w:left="0"/>
        <w:jc w:val="both"/>
      </w:pPr>
      <w:r>
        <w:rPr>
          <w:rFonts w:ascii="Times New Roman"/>
          <w:b w:val="false"/>
          <w:i w:val="false"/>
          <w:color w:val="000000"/>
          <w:sz w:val="28"/>
        </w:rPr>
        <w:t>
      1) ауыл халқының кірістерін арттыру жөніндегі жобаны ауқымды түрде қолдану үшін ауыл халқына микрокредиттер беруге;</w:t>
      </w:r>
    </w:p>
    <w:bookmarkEnd w:id="51"/>
    <w:bookmarkStart w:name="z62" w:id="52"/>
    <w:p>
      <w:pPr>
        <w:spacing w:after="0"/>
        <w:ind w:left="0"/>
        <w:jc w:val="both"/>
      </w:pPr>
      <w:r>
        <w:rPr>
          <w:rFonts w:ascii="Times New Roman"/>
          <w:b w:val="false"/>
          <w:i w:val="false"/>
          <w:color w:val="000000"/>
          <w:sz w:val="28"/>
        </w:rPr>
        <w:t>
      2) жастардың кәсіпкерлік бастамасына жәрдемдесуге;</w:t>
      </w:r>
    </w:p>
    <w:bookmarkEnd w:id="52"/>
    <w:bookmarkStart w:name="z63" w:id="53"/>
    <w:p>
      <w:pPr>
        <w:spacing w:after="0"/>
        <w:ind w:left="0"/>
        <w:jc w:val="both"/>
      </w:pPr>
      <w:r>
        <w:rPr>
          <w:rFonts w:ascii="Times New Roman"/>
          <w:b w:val="false"/>
          <w:i w:val="false"/>
          <w:color w:val="000000"/>
          <w:sz w:val="28"/>
        </w:rPr>
        <w:t>
      3) мамандарды әлеуметтік қолдау шараларын іске асыруға;</w:t>
      </w:r>
    </w:p>
    <w:bookmarkEnd w:id="53"/>
    <w:bookmarkStart w:name="z64" w:id="54"/>
    <w:p>
      <w:pPr>
        <w:spacing w:after="0"/>
        <w:ind w:left="0"/>
        <w:jc w:val="both"/>
      </w:pPr>
      <w:r>
        <w:rPr>
          <w:rFonts w:ascii="Times New Roman"/>
          <w:b w:val="false"/>
          <w:i w:val="false"/>
          <w:color w:val="000000"/>
          <w:sz w:val="28"/>
        </w:rPr>
        <w:t>
      4) агроөнеркәсіптік кешендегі инвестициялық жобаларға.";</w:t>
      </w:r>
    </w:p>
    <w:bookmarkEnd w:id="54"/>
    <w:bookmarkStart w:name="z65" w:id="55"/>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55"/>
    <w:bookmarkStart w:name="z66" w:id="56"/>
    <w:p>
      <w:pPr>
        <w:spacing w:after="0"/>
        <w:ind w:left="0"/>
        <w:jc w:val="both"/>
      </w:pPr>
      <w:r>
        <w:rPr>
          <w:rFonts w:ascii="Times New Roman"/>
          <w:b w:val="false"/>
          <w:i w:val="false"/>
          <w:color w:val="000000"/>
          <w:sz w:val="28"/>
        </w:rPr>
        <w:t>
      2. Осы шешім 2023 жылғы 1 қаңтардан бастап қолданысқа енгізіледі.</w:t>
      </w:r>
    </w:p>
    <w:bookmarkEnd w:id="5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Шығыс Қазақстан облыстық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Рыпаков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w:t>
            </w:r>
            <w:r>
              <w:br/>
            </w:r>
            <w:r>
              <w:rPr>
                <w:rFonts w:ascii="Times New Roman"/>
                <w:b w:val="false"/>
                <w:i w:val="false"/>
                <w:color w:val="000000"/>
                <w:sz w:val="20"/>
              </w:rPr>
              <w:t xml:space="preserve">Қазақстан облыстық мәслихатының </w:t>
            </w:r>
            <w:r>
              <w:br/>
            </w:r>
            <w:r>
              <w:rPr>
                <w:rFonts w:ascii="Times New Roman"/>
                <w:b w:val="false"/>
                <w:i w:val="false"/>
                <w:color w:val="000000"/>
                <w:sz w:val="20"/>
              </w:rPr>
              <w:t xml:space="preserve">2023 жылғы 14 сәуірдегі </w:t>
            </w:r>
            <w:r>
              <w:br/>
            </w:r>
            <w:r>
              <w:rPr>
                <w:rFonts w:ascii="Times New Roman"/>
                <w:b w:val="false"/>
                <w:i w:val="false"/>
                <w:color w:val="000000"/>
                <w:sz w:val="20"/>
              </w:rPr>
              <w:t>№ 2/7-VIII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w:t>
            </w:r>
            <w:r>
              <w:br/>
            </w:r>
            <w:r>
              <w:rPr>
                <w:rFonts w:ascii="Times New Roman"/>
                <w:b w:val="false"/>
                <w:i w:val="false"/>
                <w:color w:val="000000"/>
                <w:sz w:val="20"/>
              </w:rPr>
              <w:t xml:space="preserve">Қазақстан облыстық мәслихатының </w:t>
            </w:r>
            <w:r>
              <w:br/>
            </w:r>
            <w:r>
              <w:rPr>
                <w:rFonts w:ascii="Times New Roman"/>
                <w:b w:val="false"/>
                <w:i w:val="false"/>
                <w:color w:val="000000"/>
                <w:sz w:val="20"/>
              </w:rPr>
              <w:t xml:space="preserve">2022 жылғы 14 желтоқсандағы </w:t>
            </w:r>
            <w:r>
              <w:br/>
            </w:r>
            <w:r>
              <w:rPr>
                <w:rFonts w:ascii="Times New Roman"/>
                <w:b w:val="false"/>
                <w:i w:val="false"/>
                <w:color w:val="000000"/>
                <w:sz w:val="20"/>
              </w:rPr>
              <w:t>№ 21/192-VII шешіміне 1 қосымша</w:t>
            </w:r>
          </w:p>
        </w:tc>
      </w:tr>
    </w:tbl>
    <w:bookmarkStart w:name="z70" w:id="57"/>
    <w:p>
      <w:pPr>
        <w:spacing w:after="0"/>
        <w:ind w:left="0"/>
        <w:jc w:val="left"/>
      </w:pPr>
      <w:r>
        <w:rPr>
          <w:rFonts w:ascii="Times New Roman"/>
          <w:b/>
          <w:i w:val="false"/>
          <w:color w:val="000000"/>
        </w:rPr>
        <w:t xml:space="preserve"> 2023 жылға арналған облыстық бюджет</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кірістер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КIРICТЕР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386 543 851,4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57 440 939,0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31 327 177,0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31 327 177,0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23 711 993,0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23 711 993,0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2 401 769,0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2 217 919,0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183 850,0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2 170 124,0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1 990 130,0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80 358,0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1 758 480,0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179 994,0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179 994,0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326 932 788,4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36 713 237,4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36 713 237,4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290 219 551,0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290 219 551,0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384 220 300,3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4 562 779,8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2 880 617,0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167 831,0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167 831,0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2 133 590,0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1 898 056,0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75 840,0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159 694,0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381 796,0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381 796,0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1 286 925,6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1 191 915,7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296 225,7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667 190,0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95 009,9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89 205,9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395 237,2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395 237,2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381 534,2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1 314 701,0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327 035,0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327 035,0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95 412,0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231 623,0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987 666,0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684 506,0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474 163,0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210 343,0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10 076 622,0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10 076 622,0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10 076 622,0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9 674 124,0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396 892,0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165 257 356,6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18 978 939,0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18 978 939,0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12 470 662,0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6 508 277,0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126 195 649,0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108 542 349,0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3 776 486,0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3 089 050,0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4 853 470,0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69 749 532,0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27 070 774,0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7 099 811,0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6 405 216,0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694 595,0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10 553 489,0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1 162 196,0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мектеп" пилоттық ұлттық жобасы шеңберінде бастауыш, негізгі орта және жалпы орта білім беру объектілерін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9 391 293,0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11 714 729,0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564 617,0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564 617,0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10 927 155,0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10 845 356,0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81 799,0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222 957,0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222 957,0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2 220 367,6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454 858,0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454 858,0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1 751 250,0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1 751 250,0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1 202 163,0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1 174 260,0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1 174 260,0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4 945 509,0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4 945 509,0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814 863,0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ұйымдарында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164 913,0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483 723,0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176 585,0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432 818,0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1 260 778,0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702 893,0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399 063,0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34 478 780,8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23 111 411,8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1 098 582,0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443 322,0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567 802,0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22 012 829,8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22 012 829,8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1 247 499,0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1 247 499,0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1 247 499,0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526 249,0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526 249,0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526 249,0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9 479 949,0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9 479 949,0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224 189,0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80 725,0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9 082 442,0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19 970 712,0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8 999 049,2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6 913 692,2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мүгедектігі бар адамдарға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2 213 455,0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мүгедектігі бар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мүгедектігі бар адамдар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2 927 525,2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мүгедектігі бар адамдарға, оның ішінде мүгедектігі бар балаларға арнаулы әлеуметтік қызметтер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1 228 687,0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мүгедектігі бар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212 230,0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2 085 357,0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1 792 556,0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206 046,0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86 755,0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10 971 662,8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10 778 838,8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316 198,8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209 333,0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105 856,0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10 080 692,0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мемлекеттік еңбек инспекциясы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186 324,0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 мемлекеттік саясатты іске асыру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169 888,0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919 919,0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 қорынан алынған тұрғынжай үшін азамматардың жекелеген санаттарына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809 919,0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809 919,0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308 919,0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14 824 389,9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5 257 160,5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5 257 160,5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117 714,0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876 948,0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1 972 717,0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1 692 885,5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125 253,0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405 831,0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5 890 437,7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4 639 088,0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87 694,0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4 410 437,0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1 251 349,7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1 251 349,7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3 001 035,5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618 599,0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618 599,0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823 274,0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823 274,0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цифрландыру және архивтер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1 559 162,5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архив ісін басқару жөніндегі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426 787,0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645 918,0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орталығы" мемлекеттік мекемесінің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449 571,5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жүзеге асыратын кәсіпкерлік субъектілеріне сыйымдылығы жүргiзушiнiң орнын қоспағанда, сегiзден астам отыратын орны бар автомобиль көлік құралдарын сатып алу бойынша шығындардың бір бөлігін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санитариялық-гигиеналық тораптарды күтіп-ұстауға арналған шығындарының бір бөлігін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610 420,2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610 420,2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қоғамдық даму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406 843,2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110 477,0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612 447,9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612 447,9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274 183,0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274 183,0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338 264,9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 іркіліссіз өткізу үшін энергия өндіруші ұйымдардың отын сатып алуға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338 264,9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34 881 941,0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28 876 802,6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28 876 802,6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398 809,6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1 120 920,0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1 301 405,0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1 617 471,0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8 749 018,0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4 775 813,0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2 416 943,0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1 671 019,0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нарыққа реттеушілік әсер ету үшін азық-түлік астығын өткізу кезінде агроөнеркәсіптік кешен саласындағы ұлттық компанияның шеккен шығыстарын өтеуді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212 670,0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118 858,0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5 039 936,0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5 039 936,0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4 449 369,0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салымдар кезінде балық шаруашылығы субъектісі шеккен шығыстардың бір бөлігін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547 418,0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188 932,0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188 932,0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Акваөсіру (балық өсіру шаруашылығы), сондай-ақ асыл тұқымды балық өсіру өнімінің өнімділігі мен сапасын арттыруды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188 932,0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411 066,0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411 066,0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208 837,0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125 532,4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125 532,4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124 239,4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ветеринариялық ұйымдарды материалдық-техникалық жабдықтау үшін, қызметкелердің жеке қорғану заттарың, аспаптарды, құралдарды, техниканы, жабдықтарды және инвентарды орталықтандырып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уақытша ұстау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сәйкестендіру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жануарларды егу және зарарсыздандыру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Иелері халықтың әлеуметтік осал топтарына жататын үй жануарларын сәйкестендіру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Жануарларға арналған баспаналарды, уақытша ұстау пункттерін ұстау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56 130 898,9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56 130 898,9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125 735,9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125 735,9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56 005 163,0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энергетика және тұрғын үй-коммуналдық шаруашылық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490 895,3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4 656 661,9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50 842 545,8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23 334 956,6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14 125 182,0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14 125 182,0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2 590 660,0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6 534 522,0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174 904,0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174 904,0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тұрақты ішкі әуетасымалдарды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174 904,0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9 034 870,6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9 034 870,6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322 234,5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4 815 036,1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3 404 700,0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9 201 015,0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1 550 841,0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1 525 186,0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және Басым жобаларға кредит беру тетігі шеңберінде кредиттер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1 138 662,0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және Басым жобаларға кредит беру тетігі шеңберінде шағын және орта бизнеске 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139 024,0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жаңа бизнес-идеяларды іске асыру үшін жас кәсіпкерлерге мемлекеттік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7 650 174,0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645 089,0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645 089,0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1 192 247,0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1 192 247,0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1 634 574,0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1 634 574,0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843 829,0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509 507,0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334 322,0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243 572,0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243 572,0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1 302 635,0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1 302 635,0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899 875,0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899 875,0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888 353,0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888 353,0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2 403 078,0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2 403 078,0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2 403 078,0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2 347 698,0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6 250 701,8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6 250 701,8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6 250 701,8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5 111 751,0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359 921,5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779 029,3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13 483 651,0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21 791 253,0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1 105 669,0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1 105 669,0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1 105 669,0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Жастардың кәсіпкерлік бастамашылығына жәрдемдесу үшін бюджеттік кредиттер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1 105 669,0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8 343 241,0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8 343 241,0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8 343 241,0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8 343 241,0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12 192 343,0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11 535 118,0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11 535 118,0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тұрғындарының табысын арттыру бойынша жобаны кеңінен тарату үшін ауыл тұрғындарына микрокредиттер беруге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1 535 118,0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кешендегі инвестициялық жобаларға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657 225,0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657 225,0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657 225,0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инвестициялық саясатты іске асыруға "Даму" кәсіпкерлікті дамыту қоры" АҚ-ға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8 307 602,0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8 307 602,0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8 307 602,0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3 321 020,0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3 321 020,0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3 321 020,0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3 321 020,0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3 201 020,0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3 201 020,0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-14 481 119,9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14 481 119,9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21 625 584,0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21 625 584,0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8 343 241,0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13 282 343,0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8 558 338,0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8 558 338,0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8 558 338,0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4 811 018,0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3 747 320,0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1 413 873,9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1 413 873,9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1 413 873,9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