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7e24c" w14:textId="587e2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облыстық мәслихатының 2022 жылғы 14 желтоқсандағы № 21/192-VII "2023-2025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облыстық мәслихатының 2023 жылғы 14 қарашадағы № 8/65-VІІІ шешімі</w:t>
      </w:r>
    </w:p>
    <w:p>
      <w:pPr>
        <w:spacing w:after="0"/>
        <w:ind w:left="0"/>
        <w:jc w:val="both"/>
      </w:pPr>
      <w:bookmarkStart w:name="z5" w:id="0"/>
      <w:r>
        <w:rPr>
          <w:rFonts w:ascii="Times New Roman"/>
          <w:b w:val="false"/>
          <w:i w:val="false"/>
          <w:color w:val="000000"/>
          <w:sz w:val="28"/>
        </w:rPr>
        <w:t>
      Шығыс Қазақстан облыстық мәслихаты ШЕШТІ:</w:t>
      </w:r>
    </w:p>
    <w:bookmarkEnd w:id="0"/>
    <w:bookmarkStart w:name="z6" w:id="1"/>
    <w:p>
      <w:pPr>
        <w:spacing w:after="0"/>
        <w:ind w:left="0"/>
        <w:jc w:val="both"/>
      </w:pPr>
      <w:r>
        <w:rPr>
          <w:rFonts w:ascii="Times New Roman"/>
          <w:b w:val="false"/>
          <w:i w:val="false"/>
          <w:color w:val="000000"/>
          <w:sz w:val="28"/>
        </w:rPr>
        <w:t xml:space="preserve">
      1. Шығыс Қазақстан облыстық мәслихатының "2023-2025 жылдарға арналған облыстық бюджет туралы" 2022 жылғы 14 желтоқсандағы № 21/192-VII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мынадай көлемдерде бекітілсін:</w:t>
      </w:r>
    </w:p>
    <w:bookmarkEnd w:id="2"/>
    <w:bookmarkStart w:name="z9" w:id="3"/>
    <w:p>
      <w:pPr>
        <w:spacing w:after="0"/>
        <w:ind w:left="0"/>
        <w:jc w:val="both"/>
      </w:pPr>
      <w:r>
        <w:rPr>
          <w:rFonts w:ascii="Times New Roman"/>
          <w:b w:val="false"/>
          <w:i w:val="false"/>
          <w:color w:val="000000"/>
          <w:sz w:val="28"/>
        </w:rPr>
        <w:t xml:space="preserve">
      1) кірістер – 399 027 609,6 мың теңге, соның ішінде: </w:t>
      </w:r>
    </w:p>
    <w:bookmarkEnd w:id="3"/>
    <w:bookmarkStart w:name="z10" w:id="4"/>
    <w:p>
      <w:pPr>
        <w:spacing w:after="0"/>
        <w:ind w:left="0"/>
        <w:jc w:val="both"/>
      </w:pPr>
      <w:r>
        <w:rPr>
          <w:rFonts w:ascii="Times New Roman"/>
          <w:b w:val="false"/>
          <w:i w:val="false"/>
          <w:color w:val="000000"/>
          <w:sz w:val="28"/>
        </w:rPr>
        <w:t xml:space="preserve">
      салықтық түсімдер – 62 176 323,9 мың теңге; </w:t>
      </w:r>
    </w:p>
    <w:bookmarkEnd w:id="4"/>
    <w:bookmarkStart w:name="z11" w:id="5"/>
    <w:p>
      <w:pPr>
        <w:spacing w:after="0"/>
        <w:ind w:left="0"/>
        <w:jc w:val="both"/>
      </w:pPr>
      <w:r>
        <w:rPr>
          <w:rFonts w:ascii="Times New Roman"/>
          <w:b w:val="false"/>
          <w:i w:val="false"/>
          <w:color w:val="000000"/>
          <w:sz w:val="28"/>
        </w:rPr>
        <w:t xml:space="preserve">
      салықтық емес түсімдер – 3 705 565,8 мың теңге; </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48,5 мың теңге;</w:t>
      </w:r>
    </w:p>
    <w:bookmarkEnd w:id="6"/>
    <w:bookmarkStart w:name="z13" w:id="7"/>
    <w:p>
      <w:pPr>
        <w:spacing w:after="0"/>
        <w:ind w:left="0"/>
        <w:jc w:val="both"/>
      </w:pPr>
      <w:r>
        <w:rPr>
          <w:rFonts w:ascii="Times New Roman"/>
          <w:b w:val="false"/>
          <w:i w:val="false"/>
          <w:color w:val="000000"/>
          <w:sz w:val="28"/>
        </w:rPr>
        <w:t>
      трансферттер түсімі – 333 145 671,4 мың теңге;</w:t>
      </w:r>
    </w:p>
    <w:bookmarkEnd w:id="7"/>
    <w:bookmarkStart w:name="z14" w:id="8"/>
    <w:p>
      <w:pPr>
        <w:spacing w:after="0"/>
        <w:ind w:left="0"/>
        <w:jc w:val="both"/>
      </w:pPr>
      <w:r>
        <w:rPr>
          <w:rFonts w:ascii="Times New Roman"/>
          <w:b w:val="false"/>
          <w:i w:val="false"/>
          <w:color w:val="000000"/>
          <w:sz w:val="28"/>
        </w:rPr>
        <w:t>
      2) шығындар – 393 828 416,0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12 910 548,2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21 775 584,0 мың теңге;</w:t>
      </w:r>
    </w:p>
    <w:bookmarkEnd w:id="10"/>
    <w:bookmarkStart w:name="z17" w:id="11"/>
    <w:p>
      <w:pPr>
        <w:spacing w:after="0"/>
        <w:ind w:left="0"/>
        <w:jc w:val="both"/>
      </w:pPr>
      <w:r>
        <w:rPr>
          <w:rFonts w:ascii="Times New Roman"/>
          <w:b w:val="false"/>
          <w:i w:val="false"/>
          <w:color w:val="000000"/>
          <w:sz w:val="28"/>
        </w:rPr>
        <w:t xml:space="preserve">
      бюджеттік кредиттерді өтеу – 8 865 035,8 мың теңге; </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6 679 078,5 мың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6 679 078,5 мың теңге;</w:t>
      </w:r>
    </w:p>
    <w:bookmarkEnd w:id="13"/>
    <w:bookmarkStart w:name="z20" w:id="14"/>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bookmarkEnd w:id="14"/>
    <w:bookmarkStart w:name="z21" w:id="15"/>
    <w:p>
      <w:pPr>
        <w:spacing w:after="0"/>
        <w:ind w:left="0"/>
        <w:jc w:val="both"/>
      </w:pPr>
      <w:r>
        <w:rPr>
          <w:rFonts w:ascii="Times New Roman"/>
          <w:b w:val="false"/>
          <w:i w:val="false"/>
          <w:color w:val="000000"/>
          <w:sz w:val="28"/>
        </w:rPr>
        <w:t xml:space="preserve">
      5) бюджет тапшылығы (профициті) – -14 390 433,1 мың теңге; </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14 390 433,1 мың теңге:</w:t>
      </w:r>
    </w:p>
    <w:bookmarkEnd w:id="16"/>
    <w:bookmarkStart w:name="z23" w:id="17"/>
    <w:p>
      <w:pPr>
        <w:spacing w:after="0"/>
        <w:ind w:left="0"/>
        <w:jc w:val="both"/>
      </w:pPr>
      <w:r>
        <w:rPr>
          <w:rFonts w:ascii="Times New Roman"/>
          <w:b w:val="false"/>
          <w:i w:val="false"/>
          <w:color w:val="000000"/>
          <w:sz w:val="28"/>
        </w:rPr>
        <w:t>
      қарыздар түсімі – 21 625 584,0 мың теңге;</w:t>
      </w:r>
    </w:p>
    <w:bookmarkEnd w:id="17"/>
    <w:bookmarkStart w:name="z24" w:id="18"/>
    <w:p>
      <w:pPr>
        <w:spacing w:after="0"/>
        <w:ind w:left="0"/>
        <w:jc w:val="both"/>
      </w:pPr>
      <w:r>
        <w:rPr>
          <w:rFonts w:ascii="Times New Roman"/>
          <w:b w:val="false"/>
          <w:i w:val="false"/>
          <w:color w:val="000000"/>
          <w:sz w:val="28"/>
        </w:rPr>
        <w:t>
      қарыздарды өтеу – 8 649 024,8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1 413 873,9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27" w:id="20"/>
    <w:p>
      <w:pPr>
        <w:spacing w:after="0"/>
        <w:ind w:left="0"/>
        <w:jc w:val="both"/>
      </w:pPr>
      <w:r>
        <w:rPr>
          <w:rFonts w:ascii="Times New Roman"/>
          <w:b w:val="false"/>
          <w:i w:val="false"/>
          <w:color w:val="000000"/>
          <w:sz w:val="28"/>
        </w:rPr>
        <w:t>
      "4. Облыстың жергілікті атқарушы органының 2023 жылға арналған резерві 1 549 744,0 мың теңге сомасында бекітілсін.";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29" w:id="21"/>
    <w:p>
      <w:pPr>
        <w:spacing w:after="0"/>
        <w:ind w:left="0"/>
        <w:jc w:val="both"/>
      </w:pPr>
      <w:r>
        <w:rPr>
          <w:rFonts w:ascii="Times New Roman"/>
          <w:b w:val="false"/>
          <w:i w:val="false"/>
          <w:color w:val="000000"/>
          <w:sz w:val="28"/>
        </w:rPr>
        <w:t>
      "8. 2023 жылға арналған облыстық бюджетке аудандар (облыстық маңызы бар қалалар) бюджеттерінен жоғары тұрған бюджеттің шығындарын өтеуге:</w:t>
      </w:r>
    </w:p>
    <w:bookmarkEnd w:id="21"/>
    <w:bookmarkStart w:name="z30" w:id="22"/>
    <w:p>
      <w:pPr>
        <w:spacing w:after="0"/>
        <w:ind w:left="0"/>
        <w:jc w:val="both"/>
      </w:pPr>
      <w:r>
        <w:rPr>
          <w:rFonts w:ascii="Times New Roman"/>
          <w:b w:val="false"/>
          <w:i w:val="false"/>
          <w:color w:val="000000"/>
          <w:sz w:val="28"/>
        </w:rPr>
        <w:t>
      білім беру саласындағы және оларға ведомстволық бағынысты мемлекеттік мекемелердің атқарушы органдардың функциялар мен штат санының лимиттерін аудандық деңгейден облыстық деңгейге беруге байланысты – 39 775 882,8 мың теңге;</w:t>
      </w:r>
    </w:p>
    <w:bookmarkEnd w:id="22"/>
    <w:bookmarkStart w:name="z31" w:id="23"/>
    <w:p>
      <w:pPr>
        <w:spacing w:after="0"/>
        <w:ind w:left="0"/>
        <w:jc w:val="both"/>
      </w:pPr>
      <w:r>
        <w:rPr>
          <w:rFonts w:ascii="Times New Roman"/>
          <w:b w:val="false"/>
          <w:i w:val="false"/>
          <w:color w:val="000000"/>
          <w:sz w:val="28"/>
        </w:rPr>
        <w:t>
      еңбек ұтқырлығы орталықтарын құруға және жұмыс істеп тұрған жұмыспен қамту орталықтарын мансаптық орталықтарға айналдыруға байланысты – 633 425,0 мың теңге сомасында трансферттер түсімі көзделсін.</w:t>
      </w:r>
    </w:p>
    <w:bookmarkEnd w:id="23"/>
    <w:bookmarkStart w:name="z32" w:id="24"/>
    <w:p>
      <w:pPr>
        <w:spacing w:after="0"/>
        <w:ind w:left="0"/>
        <w:jc w:val="both"/>
      </w:pPr>
      <w:r>
        <w:rPr>
          <w:rFonts w:ascii="Times New Roman"/>
          <w:b w:val="false"/>
          <w:i w:val="false"/>
          <w:color w:val="000000"/>
          <w:sz w:val="28"/>
        </w:rPr>
        <w:t>
      Аудандар (облыстық маңызы бар қалалар) бюджеттерінен трансферттер түсімдерін бөлу Шығыс Қазақстан облыстық әкімдігінің қаулысымен айқындалады.";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34" w:id="25"/>
    <w:p>
      <w:pPr>
        <w:spacing w:after="0"/>
        <w:ind w:left="0"/>
        <w:jc w:val="both"/>
      </w:pPr>
      <w:r>
        <w:rPr>
          <w:rFonts w:ascii="Times New Roman"/>
          <w:b w:val="false"/>
          <w:i w:val="false"/>
          <w:color w:val="000000"/>
          <w:sz w:val="28"/>
        </w:rPr>
        <w:t>
      "12. 2023 жылға арналған облыстық бюджетте республикалық бюджеттен нысаналы даму трансферттері Қазақстан Республикасының Ұлттық қорынан берілетін нысаналы трансферт есебінен көзделсін:</w:t>
      </w:r>
    </w:p>
    <w:bookmarkEnd w:id="25"/>
    <w:bookmarkStart w:name="z35" w:id="26"/>
    <w:p>
      <w:pPr>
        <w:spacing w:after="0"/>
        <w:ind w:left="0"/>
        <w:jc w:val="both"/>
      </w:pPr>
      <w:r>
        <w:rPr>
          <w:rFonts w:ascii="Times New Roman"/>
          <w:b w:val="false"/>
          <w:i w:val="false"/>
          <w:color w:val="000000"/>
          <w:sz w:val="28"/>
        </w:rPr>
        <w:t>
      1) "Жайлы мектеп" пилоттық ұлттық жобасы шеңберінде орта білім беру объектілерін салуға;</w:t>
      </w:r>
    </w:p>
    <w:bookmarkEnd w:id="26"/>
    <w:bookmarkStart w:name="z36" w:id="27"/>
    <w:p>
      <w:pPr>
        <w:spacing w:after="0"/>
        <w:ind w:left="0"/>
        <w:jc w:val="both"/>
      </w:pPr>
      <w:r>
        <w:rPr>
          <w:rFonts w:ascii="Times New Roman"/>
          <w:b w:val="false"/>
          <w:i w:val="false"/>
          <w:color w:val="000000"/>
          <w:sz w:val="28"/>
        </w:rPr>
        <w:t>
      2) "Қуатты өңірлер – ел дамуының драйвері" ұлттық жобасы шеңберінде ауылдық елді мекендерде сумен жабдықтау және су бұру жүйесін дамытуға;</w:t>
      </w:r>
    </w:p>
    <w:bookmarkEnd w:id="27"/>
    <w:bookmarkStart w:name="z37" w:id="28"/>
    <w:p>
      <w:pPr>
        <w:spacing w:after="0"/>
        <w:ind w:left="0"/>
        <w:jc w:val="both"/>
      </w:pPr>
      <w:r>
        <w:rPr>
          <w:rFonts w:ascii="Times New Roman"/>
          <w:b w:val="false"/>
          <w:i w:val="false"/>
          <w:color w:val="000000"/>
          <w:sz w:val="28"/>
        </w:rPr>
        <w:t>
      3) көлік инфрақұрылымын дамытуға;</w:t>
      </w:r>
    </w:p>
    <w:bookmarkEnd w:id="28"/>
    <w:bookmarkStart w:name="z38" w:id="29"/>
    <w:p>
      <w:pPr>
        <w:spacing w:after="0"/>
        <w:ind w:left="0"/>
        <w:jc w:val="both"/>
      </w:pPr>
      <w:r>
        <w:rPr>
          <w:rFonts w:ascii="Times New Roman"/>
          <w:b w:val="false"/>
          <w:i w:val="false"/>
          <w:color w:val="000000"/>
          <w:sz w:val="28"/>
        </w:rPr>
        <w:t>
      4) шағын және моноқалаларда бюджеттік инвестициялық жобаларды іске асыру;</w:t>
      </w:r>
    </w:p>
    <w:bookmarkEnd w:id="29"/>
    <w:bookmarkStart w:name="z39" w:id="30"/>
    <w:p>
      <w:pPr>
        <w:spacing w:after="0"/>
        <w:ind w:left="0"/>
        <w:jc w:val="both"/>
      </w:pPr>
      <w:r>
        <w:rPr>
          <w:rFonts w:ascii="Times New Roman"/>
          <w:b w:val="false"/>
          <w:i w:val="false"/>
          <w:color w:val="000000"/>
          <w:sz w:val="28"/>
        </w:rPr>
        <w:t>
      5) облыс орталықтарында инженерлік және көліктік (абаттандыру) инфрақұрылымын дамытуға;</w:t>
      </w:r>
    </w:p>
    <w:bookmarkEnd w:id="30"/>
    <w:bookmarkStart w:name="z40" w:id="31"/>
    <w:p>
      <w:pPr>
        <w:spacing w:after="0"/>
        <w:ind w:left="0"/>
        <w:jc w:val="both"/>
      </w:pPr>
      <w:r>
        <w:rPr>
          <w:rFonts w:ascii="Times New Roman"/>
          <w:b w:val="false"/>
          <w:i w:val="false"/>
          <w:color w:val="000000"/>
          <w:sz w:val="28"/>
        </w:rPr>
        <w:t>
      6) "Ауыл – Ел бесігі" жобасы шеңберінде ауылдық елді мекендерде әлеуметтік және инженерлік инфрақұрылымды дамытуға;</w:t>
      </w:r>
    </w:p>
    <w:bookmarkEnd w:id="31"/>
    <w:bookmarkStart w:name="z41" w:id="32"/>
    <w:p>
      <w:pPr>
        <w:spacing w:after="0"/>
        <w:ind w:left="0"/>
        <w:jc w:val="both"/>
      </w:pPr>
      <w:r>
        <w:rPr>
          <w:rFonts w:ascii="Times New Roman"/>
          <w:b w:val="false"/>
          <w:i w:val="false"/>
          <w:color w:val="000000"/>
          <w:sz w:val="28"/>
        </w:rPr>
        <w:t>
      7) инженерлік-коммуникациялық инфрақұрылымды дамыту және (немесе) жайластыруға;</w:t>
      </w:r>
    </w:p>
    <w:bookmarkEnd w:id="32"/>
    <w:bookmarkStart w:name="z42" w:id="33"/>
    <w:p>
      <w:pPr>
        <w:spacing w:after="0"/>
        <w:ind w:left="0"/>
        <w:jc w:val="both"/>
      </w:pPr>
      <w:r>
        <w:rPr>
          <w:rFonts w:ascii="Times New Roman"/>
          <w:b w:val="false"/>
          <w:i w:val="false"/>
          <w:color w:val="000000"/>
          <w:sz w:val="28"/>
        </w:rPr>
        <w:t>
      8) жылумен жабдықтау жүйелерін дамытуға;</w:t>
      </w:r>
    </w:p>
    <w:bookmarkEnd w:id="33"/>
    <w:bookmarkStart w:name="z43" w:id="34"/>
    <w:p>
      <w:pPr>
        <w:spacing w:after="0"/>
        <w:ind w:left="0"/>
        <w:jc w:val="both"/>
      </w:pPr>
      <w:r>
        <w:rPr>
          <w:rFonts w:ascii="Times New Roman"/>
          <w:b w:val="false"/>
          <w:i w:val="false"/>
          <w:color w:val="000000"/>
          <w:sz w:val="28"/>
        </w:rPr>
        <w:t>
      9) "Ауылдық денсаулық сақтауды жаңғырту" пилоттық ұлттық жобасы шеңберінде денсаулық сақтау объектілерін салуға және реконструкциялауға.";</w:t>
      </w:r>
    </w:p>
    <w:bookmarkEnd w:id="34"/>
    <w:bookmarkStart w:name="z44" w:id="3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5"/>
    <w:bookmarkStart w:name="z45" w:id="36"/>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Рыпаков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2023 жылғы 14 қарашадағы </w:t>
            </w:r>
            <w:r>
              <w:br/>
            </w:r>
            <w:r>
              <w:rPr>
                <w:rFonts w:ascii="Times New Roman"/>
                <w:b w:val="false"/>
                <w:i w:val="false"/>
                <w:color w:val="000000"/>
                <w:sz w:val="20"/>
              </w:rPr>
              <w:t>№ 8/65-VIII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2022 жылғы 14 желтоқсандағы </w:t>
            </w:r>
            <w:r>
              <w:br/>
            </w:r>
            <w:r>
              <w:rPr>
                <w:rFonts w:ascii="Times New Roman"/>
                <w:b w:val="false"/>
                <w:i w:val="false"/>
                <w:color w:val="000000"/>
                <w:sz w:val="20"/>
              </w:rPr>
              <w:t>№ 21/192-VII шешіміне 1 қосымша</w:t>
            </w:r>
          </w:p>
        </w:tc>
      </w:tr>
    </w:tbl>
    <w:bookmarkStart w:name="z49" w:id="37"/>
    <w:p>
      <w:pPr>
        <w:spacing w:after="0"/>
        <w:ind w:left="0"/>
        <w:jc w:val="left"/>
      </w:pPr>
      <w:r>
        <w:rPr>
          <w:rFonts w:ascii="Times New Roman"/>
          <w:b/>
          <w:i w:val="false"/>
          <w:color w:val="000000"/>
        </w:rPr>
        <w:t xml:space="preserve"> 2023 жылға арналған облыстық бюджет</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399 027 609,6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62 176 323,9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32 769 223,3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32 769 223,3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26 687 286,9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26 687 286,9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2 719 813,7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2 535 963,7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3 705 565,8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2 060 214,6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1 828 564,6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1 396 867,6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1 396 867,6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333 145 671,4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42 210 424,4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42 210 424,4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290 935 247,0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290 935 247,0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393 828 416,0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5 514 985,3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3 635 084,9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2 913 519,3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2 220 307,1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1 419 350,7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1 323 923,8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376 174,8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460 549,7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460 549,7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449 333,7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861 743,3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11 931 525,3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11 931 525,3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11 931 525,3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11 198 290,5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727 628,8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169 386 411,5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19 913 888,9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19 913 888,9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13 020 860,1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6 893 028,8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127 837 775,2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109 998 926,4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3 631 481,0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3 126 871,8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4 968 199,0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71 503 871,6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26 675 599,0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7 410 359,8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6 600 639,5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809 720,3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10 428 489,0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9 391 293,0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13 149 312,2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598 235,5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598 235,5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12 328 119,7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12 242 187,7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2 052 244,6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1 408 727,3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1 379 394,1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1 379 394,1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5 024 463,3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5 024 463,3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877 732,3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24 656 345,9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16 941 411,6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409 703,5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15 858 884,6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15 858 884,6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677 221,9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677 221,9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677 221,9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5 685 441,4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5 685 441,4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5 285 631,5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19 329 145,0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9 624 595,7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7 555 414,7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2 268 482,4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2 989 853,3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3 282 693,0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3 282 693,0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3 282 693,0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6 421 856,3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6 228 910,3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366 975,8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5 340 235,0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3 075 983,7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3 065 983,7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3 065 983,7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қарыздарын өтеуге және қызмет көрсетуге табиғи монополиялар субъектілерінің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447 650,7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14 271 633,9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5 213 607,7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5 213 607,7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662 437,5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2 033 726,6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1 852 084,2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5 171 325,4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4 649 790,4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4 414 979,4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3 209 814,2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1 574 861,2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430 306,5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652 384,6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449 571,5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635 457,5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635 457,5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428 995,2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1 306 666,5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1 306 666,5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1 190 068,5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35 176 831,6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28 813 173,5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28 813 173,5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6 949 018,0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4 930 592,7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7 937 252,0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1 739 862,4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5 048 340,4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5 048 340,4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484 518,7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484 518,7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239 513,7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61 825 095,3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61 825 095,3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61 699 359,4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730 131,2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7 067 800,1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53 886 368,1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29 895 605,9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18 525 646,0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18 525 646,0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4 543 957,1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5 981 688,9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11 205 055,9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11 205 055,9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320 734,5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5 750 333,4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4 287 888,0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7 062 292,0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5 541 541,0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599 051,1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599 051,1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915 913,6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581 591,6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1 302 635,2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1 302 635,2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2 473 303,9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2 473 303,9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2 473 303,9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2 417 741,9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6 951 412,2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6 951 412,2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6 951 412,2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359 921,5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647 181,2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779 029,3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12 910 548,2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21 775 584,0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12 192 343,0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тұрғындарының табысын арттыру бойынша жобаны кеңінен тарату үшін ауыл тұрғындарына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8 865 035,8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8 865 035,8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8 865 035,8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6 679 078,5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6 679 078,5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6 679 078,5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6 679 078,5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6 409 078,5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6 409 078,5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-14 390 433,1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14 390 433,1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21 625 584,0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21 625 584,0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13 282 343,0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8 649 024,8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8 649 024,8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8 649 024,8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4 811 018,0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3 838 006,8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1 413 873,9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1 413 873,9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1 413 873,9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