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2e1e" w14:textId="a7f2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облыстық бюджет туралы</w:t>
      </w:r>
    </w:p>
    <w:p>
      <w:pPr>
        <w:spacing w:after="0"/>
        <w:ind w:left="0"/>
        <w:jc w:val="both"/>
      </w:pPr>
      <w:r>
        <w:rPr>
          <w:rFonts w:ascii="Times New Roman"/>
          <w:b w:val="false"/>
          <w:i w:val="false"/>
          <w:color w:val="000000"/>
          <w:sz w:val="28"/>
        </w:rPr>
        <w:t>Шығыс Қазақстан облыстық мәслихатының 2023 жылғы 15 желтоқсандағы № 9/69-VІІІ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 2024 бастап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"2024 – 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1"/>
    <w:p>
      <w:pPr>
        <w:spacing w:after="0"/>
        <w:ind w:left="0"/>
        <w:jc w:val="both"/>
      </w:pPr>
      <w:r>
        <w:rPr>
          <w:rFonts w:ascii="Times New Roman"/>
          <w:b w:val="false"/>
          <w:i w:val="false"/>
          <w:color w:val="000000"/>
          <w:sz w:val="28"/>
        </w:rPr>
        <w:t xml:space="preserve">
      1) кірістер – 438 452 059,4 мың теңге, соның ішінде: </w:t>
      </w:r>
    </w:p>
    <w:p>
      <w:pPr>
        <w:spacing w:after="0"/>
        <w:ind w:left="0"/>
        <w:jc w:val="both"/>
      </w:pPr>
      <w:r>
        <w:rPr>
          <w:rFonts w:ascii="Times New Roman"/>
          <w:b w:val="false"/>
          <w:i w:val="false"/>
          <w:color w:val="000000"/>
          <w:sz w:val="28"/>
        </w:rPr>
        <w:t xml:space="preserve">
      салықтық түсімдер – 72 606 605,1 мың теңге; </w:t>
      </w:r>
    </w:p>
    <w:p>
      <w:pPr>
        <w:spacing w:after="0"/>
        <w:ind w:left="0"/>
        <w:jc w:val="both"/>
      </w:pPr>
      <w:r>
        <w:rPr>
          <w:rFonts w:ascii="Times New Roman"/>
          <w:b w:val="false"/>
          <w:i w:val="false"/>
          <w:color w:val="000000"/>
          <w:sz w:val="28"/>
        </w:rPr>
        <w:t xml:space="preserve">
      салықтық емес түсімдер – 3 787 309,1 мың теңге; </w:t>
      </w:r>
    </w:p>
    <w:p>
      <w:pPr>
        <w:spacing w:after="0"/>
        <w:ind w:left="0"/>
        <w:jc w:val="both"/>
      </w:pPr>
      <w:r>
        <w:rPr>
          <w:rFonts w:ascii="Times New Roman"/>
          <w:b w:val="false"/>
          <w:i w:val="false"/>
          <w:color w:val="000000"/>
          <w:sz w:val="28"/>
        </w:rPr>
        <w:t>
      негізгі капиталды сатудан түсетін түсімдер – 6 052,9 мың теңге;</w:t>
      </w:r>
    </w:p>
    <w:p>
      <w:pPr>
        <w:spacing w:after="0"/>
        <w:ind w:left="0"/>
        <w:jc w:val="both"/>
      </w:pPr>
      <w:r>
        <w:rPr>
          <w:rFonts w:ascii="Times New Roman"/>
          <w:b w:val="false"/>
          <w:i w:val="false"/>
          <w:color w:val="000000"/>
          <w:sz w:val="28"/>
        </w:rPr>
        <w:t>
      трансферттердің түсімдері – 362 052 092,3 мың теңге;</w:t>
      </w:r>
    </w:p>
    <w:p>
      <w:pPr>
        <w:spacing w:after="0"/>
        <w:ind w:left="0"/>
        <w:jc w:val="both"/>
      </w:pPr>
      <w:r>
        <w:rPr>
          <w:rFonts w:ascii="Times New Roman"/>
          <w:b w:val="false"/>
          <w:i w:val="false"/>
          <w:color w:val="000000"/>
          <w:sz w:val="28"/>
        </w:rPr>
        <w:t>
      2) шығындар – 432 649 082,9 мың теңге;</w:t>
      </w:r>
    </w:p>
    <w:p>
      <w:pPr>
        <w:spacing w:after="0"/>
        <w:ind w:left="0"/>
        <w:jc w:val="both"/>
      </w:pPr>
      <w:r>
        <w:rPr>
          <w:rFonts w:ascii="Times New Roman"/>
          <w:b w:val="false"/>
          <w:i w:val="false"/>
          <w:color w:val="000000"/>
          <w:sz w:val="28"/>
        </w:rPr>
        <w:t>
      3) таза бюджеттік кредит беру – 11 834 856,7 мың теңге, соның ішінде:</w:t>
      </w:r>
    </w:p>
    <w:p>
      <w:pPr>
        <w:spacing w:after="0"/>
        <w:ind w:left="0"/>
        <w:jc w:val="both"/>
      </w:pPr>
      <w:r>
        <w:rPr>
          <w:rFonts w:ascii="Times New Roman"/>
          <w:b w:val="false"/>
          <w:i w:val="false"/>
          <w:color w:val="000000"/>
          <w:sz w:val="28"/>
        </w:rPr>
        <w:t>
      бюджеттік кредиттер – 24 211 280,0 мың теңге;</w:t>
      </w:r>
    </w:p>
    <w:p>
      <w:pPr>
        <w:spacing w:after="0"/>
        <w:ind w:left="0"/>
        <w:jc w:val="both"/>
      </w:pPr>
      <w:r>
        <w:rPr>
          <w:rFonts w:ascii="Times New Roman"/>
          <w:b w:val="false"/>
          <w:i w:val="false"/>
          <w:color w:val="000000"/>
          <w:sz w:val="28"/>
        </w:rPr>
        <w:t xml:space="preserve">
      бюджеттік кредиттерді өтеу – 12 376 423,3 мың теңге; </w:t>
      </w:r>
    </w:p>
    <w:p>
      <w:pPr>
        <w:spacing w:after="0"/>
        <w:ind w:left="0"/>
        <w:jc w:val="both"/>
      </w:pPr>
      <w:r>
        <w:rPr>
          <w:rFonts w:ascii="Times New Roman"/>
          <w:b w:val="false"/>
          <w:i w:val="false"/>
          <w:color w:val="000000"/>
          <w:sz w:val="28"/>
        </w:rPr>
        <w:t>
      4) қаржы активтерімен жасалатын операциялар бойынша сальдо – 4 942 623,2 мың теңге, соның ішінде:</w:t>
      </w:r>
    </w:p>
    <w:p>
      <w:pPr>
        <w:spacing w:after="0"/>
        <w:ind w:left="0"/>
        <w:jc w:val="both"/>
      </w:pPr>
      <w:r>
        <w:rPr>
          <w:rFonts w:ascii="Times New Roman"/>
          <w:b w:val="false"/>
          <w:i w:val="false"/>
          <w:color w:val="000000"/>
          <w:sz w:val="28"/>
        </w:rPr>
        <w:t>
      қаржы активтерін сатып алу – 4 942 623,2 мың теңге;</w:t>
      </w:r>
    </w:p>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p>
      <w:pPr>
        <w:spacing w:after="0"/>
        <w:ind w:left="0"/>
        <w:jc w:val="both"/>
      </w:pPr>
      <w:r>
        <w:rPr>
          <w:rFonts w:ascii="Times New Roman"/>
          <w:b w:val="false"/>
          <w:i w:val="false"/>
          <w:color w:val="000000"/>
          <w:sz w:val="28"/>
        </w:rPr>
        <w:t xml:space="preserve">
      5) бюджет тапшылығы (профициті) – -10 974 503,4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10 974 503,4 мың теңге:</w:t>
      </w:r>
    </w:p>
    <w:p>
      <w:pPr>
        <w:spacing w:after="0"/>
        <w:ind w:left="0"/>
        <w:jc w:val="both"/>
      </w:pPr>
      <w:r>
        <w:rPr>
          <w:rFonts w:ascii="Times New Roman"/>
          <w:b w:val="false"/>
          <w:i w:val="false"/>
          <w:color w:val="000000"/>
          <w:sz w:val="28"/>
        </w:rPr>
        <w:t>
      қарыздар түсімі – 22 686 280,0 мың теңге;</w:t>
      </w:r>
    </w:p>
    <w:p>
      <w:pPr>
        <w:spacing w:after="0"/>
        <w:ind w:left="0"/>
        <w:jc w:val="both"/>
      </w:pPr>
      <w:r>
        <w:rPr>
          <w:rFonts w:ascii="Times New Roman"/>
          <w:b w:val="false"/>
          <w:i w:val="false"/>
          <w:color w:val="000000"/>
          <w:sz w:val="28"/>
        </w:rPr>
        <w:t>
      қарыздарды өтеу – 17 768 171,3 мың теңге;</w:t>
      </w:r>
    </w:p>
    <w:p>
      <w:pPr>
        <w:spacing w:after="0"/>
        <w:ind w:left="0"/>
        <w:jc w:val="both"/>
      </w:pPr>
      <w:r>
        <w:rPr>
          <w:rFonts w:ascii="Times New Roman"/>
          <w:b w:val="false"/>
          <w:i w:val="false"/>
          <w:color w:val="000000"/>
          <w:sz w:val="28"/>
        </w:rPr>
        <w:t>
      бюджет қаражатының пайдаланылатын қалдықтары – 6 056 394,7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облыстық мәслихатының 24.05.2024 </w:t>
      </w:r>
      <w:r>
        <w:rPr>
          <w:rFonts w:ascii="Times New Roman"/>
          <w:b w:val="false"/>
          <w:i w:val="false"/>
          <w:color w:val="000000"/>
          <w:sz w:val="28"/>
        </w:rPr>
        <w:t>№ 13/104-VIII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2024 жылға арналған облыстық бюджетте облыстық бюджеттен аудандар бюджеттерiне берілетін субвенциялар көлемi 4 068 124,0 мың теңге сомада қарастырылсын, соның ішінде: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247 464,0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442 839,0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948 373,0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Күршiм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866 115,0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1 563 333,0 мың теңге.</w:t>
            </w:r>
          </w:p>
        </w:tc>
      </w:tr>
    </w:tbl>
    <w:bookmarkStart w:name="z8" w:id="3"/>
    <w:p>
      <w:pPr>
        <w:spacing w:after="0"/>
        <w:ind w:left="0"/>
        <w:jc w:val="both"/>
      </w:pPr>
      <w:r>
        <w:rPr>
          <w:rFonts w:ascii="Times New Roman"/>
          <w:b w:val="false"/>
          <w:i w:val="false"/>
          <w:color w:val="000000"/>
          <w:sz w:val="28"/>
        </w:rPr>
        <w:t>
      3. 2024 жылға:</w:t>
      </w:r>
    </w:p>
    <w:bookmarkEnd w:id="3"/>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бойынша кірістерді бөлу нормативтері Өскемен қаласына 19,5 пайыз;</w:t>
      </w:r>
    </w:p>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100 пайыз мөлшерінде белгіленсін.</w:t>
      </w:r>
    </w:p>
    <w:bookmarkStart w:name="z9" w:id="4"/>
    <w:p>
      <w:pPr>
        <w:spacing w:after="0"/>
        <w:ind w:left="0"/>
        <w:jc w:val="both"/>
      </w:pPr>
      <w:r>
        <w:rPr>
          <w:rFonts w:ascii="Times New Roman"/>
          <w:b w:val="false"/>
          <w:i w:val="false"/>
          <w:color w:val="000000"/>
          <w:sz w:val="28"/>
        </w:rPr>
        <w:t>
      4. Облыстың жергілікті атқарушы органының 2024 жылға арналған резерві 1 744 671,0 мың теңге сомасында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облыстық мәслихатының 12.04.2024 </w:t>
      </w:r>
      <w:r>
        <w:rPr>
          <w:rFonts w:ascii="Times New Roman"/>
          <w:b w:val="false"/>
          <w:i w:val="false"/>
          <w:color w:val="000000"/>
          <w:sz w:val="28"/>
        </w:rPr>
        <w:t>№ 12/95-VIII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5. 2024 жылдың 31 желтоқсанына облыстың жергілікті атқарушы органдарының борыш лимиті 133 757 568,1 мың теңге сомасында белгіленсін.</w:t>
      </w:r>
    </w:p>
    <w:bookmarkEnd w:id="5"/>
    <w:bookmarkStart w:name="z11" w:id="6"/>
    <w:p>
      <w:pPr>
        <w:spacing w:after="0"/>
        <w:ind w:left="0"/>
        <w:jc w:val="both"/>
      </w:pPr>
      <w:r>
        <w:rPr>
          <w:rFonts w:ascii="Times New Roman"/>
          <w:b w:val="false"/>
          <w:i w:val="false"/>
          <w:color w:val="000000"/>
          <w:sz w:val="28"/>
        </w:rPr>
        <w:t xml:space="preserve">
      6. 2024 жылға арналған облыстық бюджетті атқару барысында секвестрлеуге жатпайтын облыстық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6"/>
    <w:bookmarkStart w:name="z12" w:id="7"/>
    <w:p>
      <w:pPr>
        <w:spacing w:after="0"/>
        <w:ind w:left="0"/>
        <w:jc w:val="both"/>
      </w:pPr>
      <w:r>
        <w:rPr>
          <w:rFonts w:ascii="Times New Roman"/>
          <w:b w:val="false"/>
          <w:i w:val="false"/>
          <w:color w:val="000000"/>
          <w:sz w:val="28"/>
        </w:rPr>
        <w:t xml:space="preserve">
      7. 2024 жылға арналған жергілікті бюджеттердің атқарылу барысында </w:t>
      </w:r>
      <w:r>
        <w:rPr>
          <w:rFonts w:ascii="Times New Roman"/>
          <w:b w:val="false"/>
          <w:i w:val="false"/>
          <w:color w:val="000000"/>
          <w:sz w:val="28"/>
        </w:rPr>
        <w:t>5 қосымшаға</w:t>
      </w:r>
      <w:r>
        <w:rPr>
          <w:rFonts w:ascii="Times New Roman"/>
          <w:b w:val="false"/>
          <w:i w:val="false"/>
          <w:color w:val="000000"/>
          <w:sz w:val="28"/>
        </w:rPr>
        <w:t xml:space="preserve"> сәйкес жергілікті бюджеттік бағдарламалар секвестрлеуге жатпайды деп белгіленсін.</w:t>
      </w:r>
    </w:p>
    <w:bookmarkEnd w:id="7"/>
    <w:bookmarkStart w:name="z13" w:id="8"/>
    <w:p>
      <w:pPr>
        <w:spacing w:after="0"/>
        <w:ind w:left="0"/>
        <w:jc w:val="both"/>
      </w:pPr>
      <w:r>
        <w:rPr>
          <w:rFonts w:ascii="Times New Roman"/>
          <w:b w:val="false"/>
          <w:i w:val="false"/>
          <w:color w:val="000000"/>
          <w:sz w:val="28"/>
        </w:rPr>
        <w:t>
      8. 2024 жылға арналған облыстық бюджетте аудандардың (облыстық маңызы бар қалалардың) бюджеттерінен:</w:t>
      </w:r>
    </w:p>
    <w:bookmarkEnd w:id="8"/>
    <w:p>
      <w:pPr>
        <w:spacing w:after="0"/>
        <w:ind w:left="0"/>
        <w:jc w:val="both"/>
      </w:pPr>
      <w:r>
        <w:rPr>
          <w:rFonts w:ascii="Times New Roman"/>
          <w:b w:val="false"/>
          <w:i w:val="false"/>
          <w:color w:val="000000"/>
          <w:sz w:val="28"/>
        </w:rPr>
        <w:t>
      білім беру саласындағы атқарушы органдардың және оларға ведомстволық бағынысты мемлекеттік мекемелердің функциялары мен штат санының лимиттерін аудандық деңгейден облыстық деңгейге беру – 52 712 252,8 мың теңге;</w:t>
      </w:r>
    </w:p>
    <w:p>
      <w:pPr>
        <w:spacing w:after="0"/>
        <w:ind w:left="0"/>
        <w:jc w:val="both"/>
      </w:pPr>
      <w:r>
        <w:rPr>
          <w:rFonts w:ascii="Times New Roman"/>
          <w:b w:val="false"/>
          <w:i w:val="false"/>
          <w:color w:val="000000"/>
          <w:sz w:val="28"/>
        </w:rPr>
        <w:t>
      еңбек ұтқырлығы орталықтарын құруға және жұмыс істеп тұрған жұмыспен қамту орталықтарын мансаптық орталықтарға айналдыруға байланысты – 1 436 093,0 мың теңге;</w:t>
      </w:r>
    </w:p>
    <w:p>
      <w:pPr>
        <w:spacing w:after="0"/>
        <w:ind w:left="0"/>
        <w:jc w:val="both"/>
      </w:pPr>
      <w:r>
        <w:rPr>
          <w:rFonts w:ascii="Times New Roman"/>
          <w:b w:val="false"/>
          <w:i w:val="false"/>
          <w:color w:val="000000"/>
          <w:sz w:val="28"/>
        </w:rPr>
        <w:t>
      республикалық деңгейге азаматтық хал актілерін тіркеу саласындағы функцияларды беруге – 38 192,0 мың теңге жоғары тұрған бюджет шығындарының өтемақысына трансферттер түсімі көзделсін.</w:t>
      </w:r>
    </w:p>
    <w:p>
      <w:pPr>
        <w:spacing w:after="0"/>
        <w:ind w:left="0"/>
        <w:jc w:val="both"/>
      </w:pPr>
      <w:r>
        <w:rPr>
          <w:rFonts w:ascii="Times New Roman"/>
          <w:b w:val="false"/>
          <w:i w:val="false"/>
          <w:color w:val="000000"/>
          <w:sz w:val="28"/>
        </w:rPr>
        <w:t>
      Аудандар (облыстық маңызы бар қалалар) бюджеттерінен трансферттердің түсімін бөлу Шығыс Қазақстан облысы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облыстық мәслихатының 24.05.2024 </w:t>
      </w:r>
      <w:r>
        <w:rPr>
          <w:rFonts w:ascii="Times New Roman"/>
          <w:b w:val="false"/>
          <w:i w:val="false"/>
          <w:color w:val="000000"/>
          <w:sz w:val="28"/>
        </w:rPr>
        <w:t>№ 13/104-VIII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9. 2024 жылға арналған облыстық бюджеттен аудандар (облыстық маңызы бар қалалар) бюджеттеріне нысаналы трансферттерді бөлу Шығыс Қазақстан облысы әкімдігінің қаулысымен айқындалады.</w:t>
      </w:r>
    </w:p>
    <w:bookmarkEnd w:id="9"/>
    <w:bookmarkStart w:name="z15" w:id="10"/>
    <w:p>
      <w:pPr>
        <w:spacing w:after="0"/>
        <w:ind w:left="0"/>
        <w:jc w:val="both"/>
      </w:pPr>
      <w:r>
        <w:rPr>
          <w:rFonts w:ascii="Times New Roman"/>
          <w:b w:val="false"/>
          <w:i w:val="false"/>
          <w:color w:val="000000"/>
          <w:sz w:val="28"/>
        </w:rPr>
        <w:t>
      10. 2024 жылға арналған облыстық бюджетте республикалық бюджеттен:</w:t>
      </w:r>
    </w:p>
    <w:bookmarkEnd w:id="10"/>
    <w:p>
      <w:pPr>
        <w:spacing w:after="0"/>
        <w:ind w:left="0"/>
        <w:jc w:val="both"/>
      </w:pPr>
      <w:r>
        <w:rPr>
          <w:rFonts w:ascii="Times New Roman"/>
          <w:b w:val="false"/>
          <w:i w:val="false"/>
          <w:color w:val="000000"/>
          <w:sz w:val="28"/>
        </w:rPr>
        <w:t>
      1) табиғатты қорғау және арнаулы мекемелер жұмыскерлерінің жалақысын көтеруге;</w:t>
      </w:r>
    </w:p>
    <w:p>
      <w:pPr>
        <w:spacing w:after="0"/>
        <w:ind w:left="0"/>
        <w:jc w:val="both"/>
      </w:pPr>
      <w:r>
        <w:rPr>
          <w:rFonts w:ascii="Times New Roman"/>
          <w:b w:val="false"/>
          <w:i w:val="false"/>
          <w:color w:val="000000"/>
          <w:sz w:val="28"/>
        </w:rPr>
        <w:t>
      2) эпизоотияға қарсы іс-шаралар жүргізуге;</w:t>
      </w:r>
    </w:p>
    <w:p>
      <w:pPr>
        <w:spacing w:after="0"/>
        <w:ind w:left="0"/>
        <w:jc w:val="both"/>
      </w:pPr>
      <w:r>
        <w:rPr>
          <w:rFonts w:ascii="Times New Roman"/>
          <w:b w:val="false"/>
          <w:i w:val="false"/>
          <w:color w:val="000000"/>
          <w:sz w:val="28"/>
        </w:rPr>
        <w:t>
      3) ауыл шаруашылығы жануарларын сәйкестендіруді жүргізуге арналған құралдарды (бұйымдарды) және атрибуттарды сатып алуға;</w:t>
      </w:r>
    </w:p>
    <w:p>
      <w:pPr>
        <w:spacing w:after="0"/>
        <w:ind w:left="0"/>
        <w:jc w:val="both"/>
      </w:pPr>
      <w:r>
        <w:rPr>
          <w:rFonts w:ascii="Times New Roman"/>
          <w:b w:val="false"/>
          <w:i w:val="false"/>
          <w:color w:val="000000"/>
          <w:sz w:val="28"/>
        </w:rPr>
        <w:t>
      4)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5) еңбек мобильділігі орталықтарының қызметін қамтамасыз етуге;</w:t>
      </w:r>
    </w:p>
    <w:p>
      <w:pPr>
        <w:spacing w:after="0"/>
        <w:ind w:left="0"/>
        <w:jc w:val="both"/>
      </w:pPr>
      <w:r>
        <w:rPr>
          <w:rFonts w:ascii="Times New Roman"/>
          <w:b w:val="false"/>
          <w:i w:val="false"/>
          <w:color w:val="000000"/>
          <w:sz w:val="28"/>
        </w:rPr>
        <w:t>
      6)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w:t>
      </w:r>
    </w:p>
    <w:p>
      <w:pPr>
        <w:spacing w:after="0"/>
        <w:ind w:left="0"/>
        <w:jc w:val="both"/>
      </w:pPr>
      <w:r>
        <w:rPr>
          <w:rFonts w:ascii="Times New Roman"/>
          <w:b w:val="false"/>
          <w:i w:val="false"/>
          <w:color w:val="000000"/>
          <w:sz w:val="28"/>
        </w:rPr>
        <w:t>
      7) мектепке дейінгі білім беру ұйымдары педагогтерінің еңбегіне төленетін ақыны ұлғайтуға;</w:t>
      </w:r>
    </w:p>
    <w:p>
      <w:pPr>
        <w:spacing w:after="0"/>
        <w:ind w:left="0"/>
        <w:jc w:val="both"/>
      </w:pPr>
      <w:r>
        <w:rPr>
          <w:rFonts w:ascii="Times New Roman"/>
          <w:b w:val="false"/>
          <w:i w:val="false"/>
          <w:color w:val="000000"/>
          <w:sz w:val="28"/>
        </w:rPr>
        <w:t>
      8) техникалық және кәсіптік, орта білімнен кейінгі білім беру ұйымдарында білім алушыларға мемлекеттік стипендияның мөлшерін ұлғайтуға;</w:t>
      </w:r>
    </w:p>
    <w:p>
      <w:pPr>
        <w:spacing w:after="0"/>
        <w:ind w:left="0"/>
        <w:jc w:val="both"/>
      </w:pPr>
      <w:r>
        <w:rPr>
          <w:rFonts w:ascii="Times New Roman"/>
          <w:b w:val="false"/>
          <w:i w:val="false"/>
          <w:color w:val="000000"/>
          <w:sz w:val="28"/>
        </w:rPr>
        <w:t>
      9) "Ауылдық денсаулық сақтауды жаңғырту" пилоттық ұлттық жобасы шеңберінде жергілікті деңгейде денсаулық сақтау ұйымдарын материалдық-техникалық жағынан жарақтандыруға;</w:t>
      </w:r>
    </w:p>
    <w:p>
      <w:pPr>
        <w:spacing w:after="0"/>
        <w:ind w:left="0"/>
        <w:jc w:val="both"/>
      </w:pPr>
      <w:r>
        <w:rPr>
          <w:rFonts w:ascii="Times New Roman"/>
          <w:b w:val="false"/>
          <w:i w:val="false"/>
          <w:color w:val="000000"/>
          <w:sz w:val="28"/>
        </w:rPr>
        <w:t>
      10) "Ауылдық денсаулық сақтауды жаңғырту" пилоттық ұлттық жобасы шеңберінде денсаулық сақтау объектілеріне күрделі жөндеу жүргізуге;</w:t>
      </w:r>
    </w:p>
    <w:p>
      <w:pPr>
        <w:spacing w:after="0"/>
        <w:ind w:left="0"/>
        <w:jc w:val="both"/>
      </w:pPr>
      <w:r>
        <w:rPr>
          <w:rFonts w:ascii="Times New Roman"/>
          <w:b w:val="false"/>
          <w:i w:val="false"/>
          <w:color w:val="000000"/>
          <w:sz w:val="28"/>
        </w:rPr>
        <w:t>
      11) халықтың әлеуметтік осал топтары үшін коммуналдық тұрғын үй қорынан тұрғын үй сатып алуға;</w:t>
      </w:r>
    </w:p>
    <w:p>
      <w:pPr>
        <w:spacing w:after="0"/>
        <w:ind w:left="0"/>
        <w:jc w:val="both"/>
      </w:pPr>
      <w:r>
        <w:rPr>
          <w:rFonts w:ascii="Times New Roman"/>
          <w:b w:val="false"/>
          <w:i w:val="false"/>
          <w:color w:val="000000"/>
          <w:sz w:val="28"/>
        </w:rPr>
        <w:t>
      12) аудандардың (облыстық маңызы бар қалалардың) әкімдерін сайлауды қамтамасыз етуге және өткізуге ағымдағы нысаналы трансферттер көзделсін.</w:t>
      </w:r>
    </w:p>
    <w:bookmarkStart w:name="z16" w:id="11"/>
    <w:p>
      <w:pPr>
        <w:spacing w:after="0"/>
        <w:ind w:left="0"/>
        <w:jc w:val="both"/>
      </w:pPr>
      <w:r>
        <w:rPr>
          <w:rFonts w:ascii="Times New Roman"/>
          <w:b w:val="false"/>
          <w:i w:val="false"/>
          <w:color w:val="000000"/>
          <w:sz w:val="28"/>
        </w:rPr>
        <w:t>
      11. 2024 жылға арналған облыстық бюджетте республикалық бюджеттен:</w:t>
      </w:r>
    </w:p>
    <w:bookmarkEnd w:id="11"/>
    <w:p>
      <w:pPr>
        <w:spacing w:after="0"/>
        <w:ind w:left="0"/>
        <w:jc w:val="both"/>
      </w:pPr>
      <w:r>
        <w:rPr>
          <w:rFonts w:ascii="Times New Roman"/>
          <w:b w:val="false"/>
          <w:i w:val="false"/>
          <w:color w:val="000000"/>
          <w:sz w:val="28"/>
        </w:rPr>
        <w:t>
      1) денсаулық сақтау объектілерін салуға, реконструкциялауға және сейсмикалық күшейтуге;</w:t>
      </w:r>
    </w:p>
    <w:p>
      <w:pPr>
        <w:spacing w:after="0"/>
        <w:ind w:left="0"/>
        <w:jc w:val="both"/>
      </w:pPr>
      <w:r>
        <w:rPr>
          <w:rFonts w:ascii="Times New Roman"/>
          <w:b w:val="false"/>
          <w:i w:val="false"/>
          <w:color w:val="000000"/>
          <w:sz w:val="28"/>
        </w:rPr>
        <w:t>
      2) қалаларда сумен жабдықтау және су бұру жүйелерін дамытуға;</w:t>
      </w:r>
    </w:p>
    <w:p>
      <w:pPr>
        <w:spacing w:after="0"/>
        <w:ind w:left="0"/>
        <w:jc w:val="both"/>
      </w:pPr>
      <w:r>
        <w:rPr>
          <w:rFonts w:ascii="Times New Roman"/>
          <w:b w:val="false"/>
          <w:i w:val="false"/>
          <w:color w:val="000000"/>
          <w:sz w:val="28"/>
        </w:rPr>
        <w:t>
      3) "Ауыл – Ел бесігі" жобасы шеңберінде ауылдық елді мекендердегі әлеуметтік және инженерлік инфрақұрылымдарды дамытуға нысаналы даму трансферттері көзделсін.</w:t>
      </w:r>
    </w:p>
    <w:bookmarkStart w:name="z17" w:id="12"/>
    <w:p>
      <w:pPr>
        <w:spacing w:after="0"/>
        <w:ind w:left="0"/>
        <w:jc w:val="both"/>
      </w:pPr>
      <w:r>
        <w:rPr>
          <w:rFonts w:ascii="Times New Roman"/>
          <w:b w:val="false"/>
          <w:i w:val="false"/>
          <w:color w:val="000000"/>
          <w:sz w:val="28"/>
        </w:rPr>
        <w:t>
      12. 2024 жылға арналған облыстық бюджетте республикалық бюджеттен:</w:t>
      </w:r>
    </w:p>
    <w:bookmarkEnd w:id="12"/>
    <w:p>
      <w:pPr>
        <w:spacing w:after="0"/>
        <w:ind w:left="0"/>
        <w:jc w:val="both"/>
      </w:pPr>
      <w:r>
        <w:rPr>
          <w:rFonts w:ascii="Times New Roman"/>
          <w:b w:val="false"/>
          <w:i w:val="false"/>
          <w:color w:val="000000"/>
          <w:sz w:val="28"/>
        </w:rPr>
        <w:t>
      1) "Жайлы мектеп" пилоттық ұлттық жобасы шеңберінде орта білім беру объектілерін салуға;</w:t>
      </w:r>
    </w:p>
    <w:p>
      <w:pPr>
        <w:spacing w:after="0"/>
        <w:ind w:left="0"/>
        <w:jc w:val="both"/>
      </w:pPr>
      <w:r>
        <w:rPr>
          <w:rFonts w:ascii="Times New Roman"/>
          <w:b w:val="false"/>
          <w:i w:val="false"/>
          <w:color w:val="000000"/>
          <w:sz w:val="28"/>
        </w:rPr>
        <w:t>
      2) қалаларда сумен жабдықтау және су бұру жүйелерін дамытуға;</w:t>
      </w:r>
    </w:p>
    <w:p>
      <w:pPr>
        <w:spacing w:after="0"/>
        <w:ind w:left="0"/>
        <w:jc w:val="both"/>
      </w:pPr>
      <w:r>
        <w:rPr>
          <w:rFonts w:ascii="Times New Roman"/>
          <w:b w:val="false"/>
          <w:i w:val="false"/>
          <w:color w:val="000000"/>
          <w:sz w:val="28"/>
        </w:rPr>
        <w:t>
      3)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4)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5) жылумен жабдықтау жүйелерін дамытуға;</w:t>
      </w:r>
    </w:p>
    <w:p>
      <w:pPr>
        <w:spacing w:after="0"/>
        <w:ind w:left="0"/>
        <w:jc w:val="both"/>
      </w:pPr>
      <w:r>
        <w:rPr>
          <w:rFonts w:ascii="Times New Roman"/>
          <w:b w:val="false"/>
          <w:i w:val="false"/>
          <w:color w:val="000000"/>
          <w:sz w:val="28"/>
        </w:rPr>
        <w:t>
      6) облыс орталықтарына инженерлік және көлік (аббаттандыру) инфрақұрылымын дамытуға;</w:t>
      </w:r>
    </w:p>
    <w:p>
      <w:pPr>
        <w:spacing w:after="0"/>
        <w:ind w:left="0"/>
        <w:jc w:val="both"/>
      </w:pPr>
      <w:r>
        <w:rPr>
          <w:rFonts w:ascii="Times New Roman"/>
          <w:b w:val="false"/>
          <w:i w:val="false"/>
          <w:color w:val="000000"/>
          <w:sz w:val="28"/>
        </w:rPr>
        <w:t>
      7) "Ауыл – Ел бесігі" жобасы шеңберінде ауылдық елді мекендердегі әлеуметтік және инженерлік инфрақұрылымдарды дамытуға нысаналы даму трансферттері Қазақстан Республикасының Ұлттық қорынан берілетін нысаналы трансферті есебінен көзделсін.</w:t>
      </w:r>
    </w:p>
    <w:bookmarkStart w:name="z18" w:id="13"/>
    <w:p>
      <w:pPr>
        <w:spacing w:after="0"/>
        <w:ind w:left="0"/>
        <w:jc w:val="both"/>
      </w:pPr>
      <w:r>
        <w:rPr>
          <w:rFonts w:ascii="Times New Roman"/>
          <w:b w:val="false"/>
          <w:i w:val="false"/>
          <w:color w:val="000000"/>
          <w:sz w:val="28"/>
        </w:rPr>
        <w:t>
      13. 2024 жылға арналған облыстық бюджетте республикалық бюджеттен мыналарға:</w:t>
      </w:r>
    </w:p>
    <w:bookmarkEnd w:id="13"/>
    <w:p>
      <w:pPr>
        <w:spacing w:after="0"/>
        <w:ind w:left="0"/>
        <w:jc w:val="both"/>
      </w:pPr>
      <w:r>
        <w:rPr>
          <w:rFonts w:ascii="Times New Roman"/>
          <w:b w:val="false"/>
          <w:i w:val="false"/>
          <w:color w:val="000000"/>
          <w:sz w:val="28"/>
        </w:rPr>
        <w:t>
      1) ауыл халқының кірістерін арттыру жөніндегі жобаны ауқымды түрде қолдану үшін ауыл халқына микрокредиттер беруге;</w:t>
      </w:r>
    </w:p>
    <w:p>
      <w:pPr>
        <w:spacing w:after="0"/>
        <w:ind w:left="0"/>
        <w:jc w:val="both"/>
      </w:pPr>
      <w:r>
        <w:rPr>
          <w:rFonts w:ascii="Times New Roman"/>
          <w:b w:val="false"/>
          <w:i w:val="false"/>
          <w:color w:val="000000"/>
          <w:sz w:val="28"/>
        </w:rPr>
        <w:t>
      2) агроөнеркәсіптік кешендегі инвестициялық жобаларға;</w:t>
      </w:r>
    </w:p>
    <w:p>
      <w:pPr>
        <w:spacing w:after="0"/>
        <w:ind w:left="0"/>
        <w:jc w:val="both"/>
      </w:pPr>
      <w:r>
        <w:rPr>
          <w:rFonts w:ascii="Times New Roman"/>
          <w:b w:val="false"/>
          <w:i w:val="false"/>
          <w:color w:val="000000"/>
          <w:sz w:val="28"/>
        </w:rPr>
        <w:t>
      3) жастардың кәсiпкерлiк бастамашылығына жәрдемдесуге;</w:t>
      </w:r>
    </w:p>
    <w:p>
      <w:pPr>
        <w:spacing w:after="0"/>
        <w:ind w:left="0"/>
        <w:jc w:val="both"/>
      </w:pPr>
      <w:r>
        <w:rPr>
          <w:rFonts w:ascii="Times New Roman"/>
          <w:b w:val="false"/>
          <w:i w:val="false"/>
          <w:color w:val="000000"/>
          <w:sz w:val="28"/>
        </w:rPr>
        <w:t>
      4) мамандарды әлеуметтік қолдау шараларын іске асыру үшін кредиттер көзделсін.</w:t>
      </w:r>
    </w:p>
    <w:bookmarkStart w:name="z19" w:id="14"/>
    <w:p>
      <w:pPr>
        <w:spacing w:after="0"/>
        <w:ind w:left="0"/>
        <w:jc w:val="both"/>
      </w:pPr>
      <w:r>
        <w:rPr>
          <w:rFonts w:ascii="Times New Roman"/>
          <w:b w:val="false"/>
          <w:i w:val="false"/>
          <w:color w:val="000000"/>
          <w:sz w:val="28"/>
        </w:rPr>
        <w:t>
      14. 2024 жылға арналған аудандардың (облыстық маңызы бар қалалардың) бюджеттеріне республикалық бюджеттен берілетін нысаналы трансферттер мен кредиттерді бөлу Шығыс Қазақстан облысы әкімдігінің қаулысымен айқындалады.</w:t>
      </w:r>
    </w:p>
    <w:bookmarkEnd w:id="14"/>
    <w:bookmarkStart w:name="z20" w:id="15"/>
    <w:p>
      <w:pPr>
        <w:spacing w:after="0"/>
        <w:ind w:left="0"/>
        <w:jc w:val="both"/>
      </w:pPr>
      <w:r>
        <w:rPr>
          <w:rFonts w:ascii="Times New Roman"/>
          <w:b w:val="false"/>
          <w:i w:val="false"/>
          <w:color w:val="000000"/>
          <w:sz w:val="28"/>
        </w:rPr>
        <w:t>
      15. Осы шешім 2024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15 желтоқсандағы </w:t>
            </w:r>
            <w:r>
              <w:br/>
            </w:r>
            <w:r>
              <w:rPr>
                <w:rFonts w:ascii="Times New Roman"/>
                <w:b w:val="false"/>
                <w:i w:val="false"/>
                <w:color w:val="000000"/>
                <w:sz w:val="20"/>
              </w:rPr>
              <w:t>№ 9/69-VIII шешіміне 1 қосымша</w:t>
            </w:r>
          </w:p>
        </w:tc>
      </w:tr>
    </w:tbl>
    <w:p>
      <w:pPr>
        <w:spacing w:after="0"/>
        <w:ind w:left="0"/>
        <w:jc w:val="left"/>
      </w:pPr>
      <w:r>
        <w:rPr>
          <w:rFonts w:ascii="Times New Roman"/>
          <w:b/>
          <w:i w:val="false"/>
          <w:color w:val="000000"/>
        </w:rPr>
        <w:t xml:space="preserve"> 2024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облыстық мәслихатының 24.05.2024 </w:t>
      </w:r>
      <w:r>
        <w:rPr>
          <w:rFonts w:ascii="Times New Roman"/>
          <w:b w:val="false"/>
          <w:i w:val="false"/>
          <w:color w:val="ff0000"/>
          <w:sz w:val="28"/>
        </w:rPr>
        <w:t>№ 13/104-VIII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438 452 059,4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72 606 605,1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37 586 978,0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37 586 978,0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3 787 309,1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1 627 748,2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1 340 858,2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1 130 644,4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1 130 644,4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1 028 904,4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1 028 904,4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362 052 092,3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55 263 238,3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55 263 238,3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306 788 854,0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306 788 854,0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432 649 082,9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5 724 034,1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3 828 670,2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2 995 618,2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2 278 082,3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1 228 664,6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1 113 074,6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2 125 567,8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12 477 548,9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12 477 548,9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12 477 548,9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11 991 267,6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480 675,3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195 918 905,7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23 746 845,4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23 746 845,4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15 982 479,4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146 267 184,0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118 980 790,7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3 731 437,1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3 256 820,6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5 218 208,0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78 802 894,0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27 863 666,0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8 762 772,2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7 879 399,6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883 372,6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18 523 621,1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3 665 742,1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16 727 654,0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16 109 889,0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6 507 501,3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6 507 501,3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1 129 379,2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26 733 571,6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18 257 350,0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1 323 875,4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16 933 474,6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16 933 474,6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6 265 348,9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6 265 348,9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5 837 851,9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25 056 865,8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10 537 819,8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8 351 693,8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27 826 800,6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25 288 911,6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23 538 911,6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3 682 371,2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19 327 809,0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18 394 699,2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7 087 248,0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979 576,5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709 690,1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747 053,4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6 419 279,4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5 071 731,4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3 964 700,3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38 950 591,7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30 092 190,5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30 092 190,5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542 882,2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22 997 410,8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22 997 410,8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22 864 040,8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2 898 824,7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19 571 043,0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30 146 327,0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12 996 380,0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12 996 380,0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16 927 805,0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16 927 805,0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4 443 004,0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18 255 607,7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16 176 645,7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10 755 129,3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10 755 129,3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11 834 856,7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тұрғын үй сатып 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12 376 423,3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12 376 423,3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12 372 928,0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-10 974 503,4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10 974 503,4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22 686 280,0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22 686 280,0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14 221 707,0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облыстық мәслихатының </w:t>
            </w:r>
            <w:r>
              <w:br/>
            </w:r>
            <w:r>
              <w:rPr>
                <w:rFonts w:ascii="Times New Roman"/>
                <w:b w:val="false"/>
                <w:i w:val="false"/>
                <w:color w:val="000000"/>
                <w:sz w:val="20"/>
              </w:rPr>
              <w:t xml:space="preserve">2023 жылғы 15 желтоқсандағы </w:t>
            </w:r>
            <w:r>
              <w:br/>
            </w:r>
            <w:r>
              <w:rPr>
                <w:rFonts w:ascii="Times New Roman"/>
                <w:b w:val="false"/>
                <w:i w:val="false"/>
                <w:color w:val="000000"/>
                <w:sz w:val="20"/>
              </w:rPr>
              <w:t>№ 9/69-VIII шешіміне 2 қосымша</w:t>
            </w:r>
          </w:p>
        </w:tc>
      </w:tr>
    </w:tbl>
    <w:p>
      <w:pPr>
        <w:spacing w:after="0"/>
        <w:ind w:left="0"/>
        <w:jc w:val="left"/>
      </w:pPr>
      <w:r>
        <w:rPr>
          <w:rFonts w:ascii="Times New Roman"/>
          <w:b/>
          <w:i w:val="false"/>
          <w:color w:val="000000"/>
        </w:rPr>
        <w:t xml:space="preserve"> 2025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405 859 420,0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76 110 788,0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40 593 936,0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40 593 936,0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31 950 878,0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31 950 878,0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3 565 974,0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328 151 269,0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46 472 586,0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46 472 586,0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281 678 683,0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281 678 683,0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406 534 735,0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10 673 566,0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10 673 566,0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10 673 566,0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10 667 960,0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191 893 144,0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22 201 316,0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22 201 316,0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144 579 169,0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126 769 280,0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84 564 589,0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28 991 225,0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18 168 931,0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17 520 572,0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17 412 341,0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25 171 616,0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16 591 358,0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16 591 358,0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25 816 064,0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8 270 503,0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10 361 383,0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10 361 383,0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10 361 383,0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18 458 707,0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5 868 601,0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26 621 214,0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26 621 214,0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9 053 368,0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21 677 881,0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21 677 881,0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21 557 582,0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20 567 218,0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19 653 252,0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11 498 881,0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11 498 881,0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44 772 829,0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-10 394 350,0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10 544 350,0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10 544 350,0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10 544 350,0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облыстық мәслихатының </w:t>
            </w:r>
            <w:r>
              <w:br/>
            </w:r>
            <w:r>
              <w:rPr>
                <w:rFonts w:ascii="Times New Roman"/>
                <w:b w:val="false"/>
                <w:i w:val="false"/>
                <w:color w:val="000000"/>
                <w:sz w:val="20"/>
              </w:rPr>
              <w:t xml:space="preserve">2023 жылғы 15 желтоқсандағы </w:t>
            </w:r>
            <w:r>
              <w:br/>
            </w:r>
            <w:r>
              <w:rPr>
                <w:rFonts w:ascii="Times New Roman"/>
                <w:b w:val="false"/>
                <w:i w:val="false"/>
                <w:color w:val="000000"/>
                <w:sz w:val="20"/>
              </w:rPr>
              <w:t>№ 9/69-VIII шешіміне 3 қосымша</w:t>
            </w:r>
          </w:p>
        </w:tc>
      </w:tr>
    </w:tbl>
    <w:p>
      <w:pPr>
        <w:spacing w:after="0"/>
        <w:ind w:left="0"/>
        <w:jc w:val="left"/>
      </w:pPr>
      <w:r>
        <w:rPr>
          <w:rFonts w:ascii="Times New Roman"/>
          <w:b/>
          <w:i w:val="false"/>
          <w:color w:val="000000"/>
        </w:rPr>
        <w:t xml:space="preserve"> 2026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401 544 526,0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79 969 861,0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43 029 573,0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43 029 573,0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33 548 422,0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33 548 422,0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319 979 591,0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48 793 462,0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48 793 462,0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271 186 129,0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271 186 129,0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401 769 751,0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184 737 281,0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22 622 950,0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22 622 950,0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15 055 153,0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7 567 797,0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136 417 967,0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127 576 266,0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85 116 984,0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29 245 193,0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18 859 041,0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18 206 736,0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18 095 793,0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30 922 092,0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23 589 503,0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22 818 292,0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22 818 292,0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25 919 170,0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10 549 377,0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14 867 329,0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32 851 662,0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26 623 828,0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26 623 828,0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9 053 368,0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4 863 089,0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23 430 418,0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23 430 418,0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23 309 395,0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22 298 335,0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15 236 968,0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46 213 299,0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44 688 113,0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облыстық мәслихатының </w:t>
            </w:r>
            <w:r>
              <w:br/>
            </w:r>
            <w:r>
              <w:rPr>
                <w:rFonts w:ascii="Times New Roman"/>
                <w:b w:val="false"/>
                <w:i w:val="false"/>
                <w:color w:val="000000"/>
                <w:sz w:val="20"/>
              </w:rPr>
              <w:t xml:space="preserve">2023 жылғы 15 желтоқсандағы </w:t>
            </w:r>
            <w:r>
              <w:br/>
            </w:r>
            <w:r>
              <w:rPr>
                <w:rFonts w:ascii="Times New Roman"/>
                <w:b w:val="false"/>
                <w:i w:val="false"/>
                <w:color w:val="000000"/>
                <w:sz w:val="20"/>
              </w:rPr>
              <w:t>№ 9/69-VIII шешіміне 4 қосымша</w:t>
            </w:r>
          </w:p>
        </w:tc>
      </w:tr>
    </w:tbl>
    <w:p>
      <w:pPr>
        <w:spacing w:after="0"/>
        <w:ind w:left="0"/>
        <w:jc w:val="left"/>
      </w:pPr>
      <w:r>
        <w:rPr>
          <w:rFonts w:ascii="Times New Roman"/>
          <w:b/>
          <w:i w:val="false"/>
          <w:color w:val="000000"/>
        </w:rPr>
        <w:t xml:space="preserve"> 2024 жылға арналған облыстық бюджетті атқару процесінде секвестрлеуге жатпайтын облыстық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профилактиксы және оған қарсы күрес жөніндегі іс-шараларды іске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облыстық мәслихатының </w:t>
            </w:r>
            <w:r>
              <w:br/>
            </w:r>
            <w:r>
              <w:rPr>
                <w:rFonts w:ascii="Times New Roman"/>
                <w:b w:val="false"/>
                <w:i w:val="false"/>
                <w:color w:val="000000"/>
                <w:sz w:val="20"/>
              </w:rPr>
              <w:t xml:space="preserve">2023 жылғы 15 желтоқсандағы </w:t>
            </w:r>
            <w:r>
              <w:br/>
            </w:r>
            <w:r>
              <w:rPr>
                <w:rFonts w:ascii="Times New Roman"/>
                <w:b w:val="false"/>
                <w:i w:val="false"/>
                <w:color w:val="000000"/>
                <w:sz w:val="20"/>
              </w:rPr>
              <w:t>№ 9/69-VIII шешіміне 5 қосымша</w:t>
            </w:r>
          </w:p>
        </w:tc>
      </w:tr>
    </w:tbl>
    <w:p>
      <w:pPr>
        <w:spacing w:after="0"/>
        <w:ind w:left="0"/>
        <w:jc w:val="left"/>
      </w:pPr>
      <w:r>
        <w:rPr>
          <w:rFonts w:ascii="Times New Roman"/>
          <w:b/>
          <w:i w:val="false"/>
          <w:color w:val="000000"/>
        </w:rPr>
        <w:t xml:space="preserve"> 2024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