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bc7d" w14:textId="751b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2023 жылғы 31 шілдедегі № 642 "Риддер қаласында мәдени, спорттық және спорттық-бұқаралық іс-шаралар афишаларын орналастыру үшін арнайы бөлінген орындар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2023 жылғы 7 тамыздағы № 12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қаласы әкімдігінің 2023 жылғы 31 шілдедегі № 642 "Риддер қаласында мәдени, спорттық және спорттық-бұқаралық іс-шаралар афишаларын орналастыру үшін арнайы бөлінген орындардың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184461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