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adcd3" w14:textId="73adc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"Риддер қаласының тұрғын үй-коммуналдық шаруашылығы, жолаушылар көлігі және автомобиль жолдары бөлімі" мемлекеттік мекемесі туралы ережені бекіту туралы</w:t>
      </w:r>
    </w:p>
    <w:p>
      <w:pPr>
        <w:spacing w:after="0"/>
        <w:ind w:left="0"/>
        <w:jc w:val="both"/>
      </w:pPr>
      <w:r>
        <w:rPr>
          <w:rFonts w:ascii="Times New Roman"/>
          <w:b w:val="false"/>
          <w:i w:val="false"/>
          <w:color w:val="000000"/>
          <w:sz w:val="28"/>
        </w:rPr>
        <w:t>Шығыс Қазақстан облысы Риддер қаласы әкімдігінің 2023 жылғы 11 мамырдағы № 405 қаулысы</w:t>
      </w:r>
    </w:p>
    <w:p>
      <w:pPr>
        <w:spacing w:after="0"/>
        <w:ind w:left="0"/>
        <w:jc w:val="both"/>
      </w:pPr>
      <w:bookmarkStart w:name="z5" w:id="0"/>
      <w:r>
        <w:rPr>
          <w:rFonts w:ascii="Times New Roman"/>
          <w:b w:val="false"/>
          <w:i w:val="false"/>
          <w:color w:val="000000"/>
          <w:sz w:val="28"/>
        </w:rPr>
        <w:t xml:space="preserve">
      Қазақстан Республикасы Әкімшілік рәсімдік-процестік кодексінің 40-бабы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Риддер қаласының әкімдігі ҚАУЛЫ ЕТЕДІ:</w:t>
      </w:r>
    </w:p>
    <w:bookmarkEnd w:id="0"/>
    <w:bookmarkStart w:name="z6" w:id="1"/>
    <w:p>
      <w:pPr>
        <w:spacing w:after="0"/>
        <w:ind w:left="0"/>
        <w:jc w:val="both"/>
      </w:pPr>
      <w:r>
        <w:rPr>
          <w:rFonts w:ascii="Times New Roman"/>
          <w:b w:val="false"/>
          <w:i w:val="false"/>
          <w:color w:val="000000"/>
          <w:sz w:val="28"/>
        </w:rPr>
        <w:t xml:space="preserve">
      1. "Риддер қаласының тұрғын үй-коммуналдық шаруашылығы, жолаушылар көлігі және автомобиль жолдары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7" w:id="2"/>
    <w:p>
      <w:pPr>
        <w:spacing w:after="0"/>
        <w:ind w:left="0"/>
        <w:jc w:val="both"/>
      </w:pPr>
      <w:r>
        <w:rPr>
          <w:rFonts w:ascii="Times New Roman"/>
          <w:b w:val="false"/>
          <w:i w:val="false"/>
          <w:color w:val="000000"/>
          <w:sz w:val="28"/>
        </w:rPr>
        <w:t>
      2. Риддер қаласы әкімдігінің 2016 жылғы 13 қазан № 865 "Риддер қаласының тұрғын үй-коммуналдық шаруашылығы, жолаушылар көлігі және автомобиль жолдары бөлімі" мемлекеттік мекемесі туралы Ережені бекіту туралы" қаулысының күші жойылсын.</w:t>
      </w:r>
    </w:p>
    <w:bookmarkEnd w:id="2"/>
    <w:bookmarkStart w:name="z8" w:id="3"/>
    <w:p>
      <w:pPr>
        <w:spacing w:after="0"/>
        <w:ind w:left="0"/>
        <w:jc w:val="both"/>
      </w:pPr>
      <w:r>
        <w:rPr>
          <w:rFonts w:ascii="Times New Roman"/>
          <w:b w:val="false"/>
          <w:i w:val="false"/>
          <w:color w:val="000000"/>
          <w:sz w:val="28"/>
        </w:rPr>
        <w:t>
      3. "Риддер қаласының тұрғын үй-коммуналдық шаруашылығы, жолаушылар көлігі және автомобиль жолдары бөлімі" мемлекеттік мекемесі Қазақстан Республикасының заңнамасында көзделген осы қаулыдан туындайтын шараларды қабылдауды қамтамасыз етсін.</w:t>
      </w:r>
    </w:p>
    <w:bookmarkEnd w:id="3"/>
    <w:bookmarkStart w:name="z9" w:id="4"/>
    <w:p>
      <w:pPr>
        <w:spacing w:after="0"/>
        <w:ind w:left="0"/>
        <w:jc w:val="both"/>
      </w:pPr>
      <w:r>
        <w:rPr>
          <w:rFonts w:ascii="Times New Roman"/>
          <w:b w:val="false"/>
          <w:i w:val="false"/>
          <w:color w:val="000000"/>
          <w:sz w:val="28"/>
        </w:rPr>
        <w:t>
      4. Осы қаулының орындалуын бақылау жетекшілік ететін Риддер қаласы әкімінің орынбасарына жүктелсін.</w:t>
      </w:r>
    </w:p>
    <w:bookmarkEnd w:id="4"/>
    <w:bookmarkStart w:name="z10" w:id="5"/>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Риддер қаласы әкімінің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Қосантаев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Риддер қаласы әкімдігінің </w:t>
            </w:r>
            <w:r>
              <w:br/>
            </w:r>
            <w:r>
              <w:rPr>
                <w:rFonts w:ascii="Times New Roman"/>
                <w:b w:val="false"/>
                <w:i w:val="false"/>
                <w:color w:val="000000"/>
                <w:sz w:val="20"/>
              </w:rPr>
              <w:t xml:space="preserve">2023 жылғы 11 мамырдағы </w:t>
            </w:r>
            <w:r>
              <w:br/>
            </w:r>
            <w:r>
              <w:rPr>
                <w:rFonts w:ascii="Times New Roman"/>
                <w:b w:val="false"/>
                <w:i w:val="false"/>
                <w:color w:val="000000"/>
                <w:sz w:val="20"/>
              </w:rPr>
              <w:t>№ 405 қаулысына қосымша</w:t>
            </w:r>
          </w:p>
        </w:tc>
      </w:tr>
    </w:tbl>
    <w:bookmarkStart w:name="z13" w:id="6"/>
    <w:p>
      <w:pPr>
        <w:spacing w:after="0"/>
        <w:ind w:left="0"/>
        <w:jc w:val="left"/>
      </w:pPr>
      <w:r>
        <w:rPr>
          <w:rFonts w:ascii="Times New Roman"/>
          <w:b/>
          <w:i w:val="false"/>
          <w:color w:val="000000"/>
        </w:rPr>
        <w:t xml:space="preserve"> "Риддер қаласының тұрғын үй-коммуналдық шаруашылығы, жолаушылар көлігі және автомобиль жолдары бөлімі" мемлекеттік мекемесі туралы  Ереже</w:t>
      </w:r>
    </w:p>
    <w:bookmarkEnd w:id="6"/>
    <w:bookmarkStart w:name="z14" w:id="7"/>
    <w:p>
      <w:pPr>
        <w:spacing w:after="0"/>
        <w:ind w:left="0"/>
        <w:jc w:val="left"/>
      </w:pPr>
      <w:r>
        <w:rPr>
          <w:rFonts w:ascii="Times New Roman"/>
          <w:b/>
          <w:i w:val="false"/>
          <w:color w:val="000000"/>
        </w:rPr>
        <w:t xml:space="preserve"> 1-тарау. Жалпы ережелер</w:t>
      </w:r>
    </w:p>
    <w:bookmarkEnd w:id="7"/>
    <w:bookmarkStart w:name="z15" w:id="8"/>
    <w:p>
      <w:pPr>
        <w:spacing w:after="0"/>
        <w:ind w:left="0"/>
        <w:jc w:val="both"/>
      </w:pPr>
      <w:r>
        <w:rPr>
          <w:rFonts w:ascii="Times New Roman"/>
          <w:b w:val="false"/>
          <w:i w:val="false"/>
          <w:color w:val="000000"/>
          <w:sz w:val="28"/>
        </w:rPr>
        <w:t>
      1. "Риддер қаласының тұрғын үй-коммуналдық шаруашылығы, жолаушылар көлігі және автомобиль жолдары бөлімі" мемлекеттік мекемесі (бұдан әрі – Бөлім) Риддер қаласының тұрғын үй-коммуналдық шаруашылығы, жолаушылар көлігі және автомобиль жолдары саласындағы басшылықты жүзеге асыратын Қазақстан Республикасының мемлекеттік органы болып табылады.</w:t>
      </w:r>
    </w:p>
    <w:bookmarkEnd w:id="8"/>
    <w:bookmarkStart w:name="z16" w:id="9"/>
    <w:p>
      <w:pPr>
        <w:spacing w:after="0"/>
        <w:ind w:left="0"/>
        <w:jc w:val="both"/>
      </w:pPr>
      <w:r>
        <w:rPr>
          <w:rFonts w:ascii="Times New Roman"/>
          <w:b w:val="false"/>
          <w:i w:val="false"/>
          <w:color w:val="000000"/>
          <w:sz w:val="28"/>
        </w:rPr>
        <w:t>
      2. Бөлімнің ведомствосы бар: Риддер қаласы әкімдігінің "Водоканал" шаруашылық жүргізу құқығындағы коммуналдық мемлекеттік кәсіпорыны.</w:t>
      </w:r>
    </w:p>
    <w:bookmarkEnd w:id="9"/>
    <w:bookmarkStart w:name="z17" w:id="10"/>
    <w:p>
      <w:pPr>
        <w:spacing w:after="0"/>
        <w:ind w:left="0"/>
        <w:jc w:val="both"/>
      </w:pPr>
      <w:r>
        <w:rPr>
          <w:rFonts w:ascii="Times New Roman"/>
          <w:b w:val="false"/>
          <w:i w:val="false"/>
          <w:color w:val="000000"/>
          <w:sz w:val="28"/>
        </w:rPr>
        <w:t xml:space="preserve">
      3.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End w:id="10"/>
    <w:bookmarkStart w:name="z18" w:id="11"/>
    <w:p>
      <w:pPr>
        <w:spacing w:after="0"/>
        <w:ind w:left="0"/>
        <w:jc w:val="both"/>
      </w:pPr>
      <w:r>
        <w:rPr>
          <w:rFonts w:ascii="Times New Roman"/>
          <w:b w:val="false"/>
          <w:i w:val="false"/>
          <w:color w:val="000000"/>
          <w:sz w:val="28"/>
        </w:rPr>
        <w:t xml:space="preserve">
      4. Бөлім </w:t>
      </w:r>
      <w:r>
        <w:rPr>
          <w:rFonts w:ascii="Times New Roman"/>
          <w:b w:val="false"/>
          <w:i w:val="false"/>
          <w:color w:val="000000"/>
          <w:sz w:val="28"/>
        </w:rPr>
        <w:t>мемлекеттің мекеменің</w:t>
      </w:r>
      <w:r>
        <w:rPr>
          <w:rFonts w:ascii="Times New Roman"/>
          <w:b w:val="false"/>
          <w:i w:val="false"/>
          <w:color w:val="000000"/>
          <w:sz w:val="28"/>
        </w:rPr>
        <w:t xml:space="preserve"> ұйымдық-құқықтық нысанындағы заңды тұлға болып табылады, Қазақстан Республикасының Мемлекеттік Елтаңбасы бейнеленген мөрлері және өз атауы бар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болады.</w:t>
      </w:r>
    </w:p>
    <w:bookmarkEnd w:id="11"/>
    <w:bookmarkStart w:name="z19" w:id="12"/>
    <w:p>
      <w:pPr>
        <w:spacing w:after="0"/>
        <w:ind w:left="0"/>
        <w:jc w:val="both"/>
      </w:pPr>
      <w:r>
        <w:rPr>
          <w:rFonts w:ascii="Times New Roman"/>
          <w:b w:val="false"/>
          <w:i w:val="false"/>
          <w:color w:val="000000"/>
          <w:sz w:val="28"/>
        </w:rPr>
        <w:t>
      5. Бөлім өз атынан азаматтық-құқықтық қатынастарға түседі.</w:t>
      </w:r>
    </w:p>
    <w:bookmarkEnd w:id="12"/>
    <w:bookmarkStart w:name="z20" w:id="13"/>
    <w:p>
      <w:pPr>
        <w:spacing w:after="0"/>
        <w:ind w:left="0"/>
        <w:jc w:val="both"/>
      </w:pPr>
      <w:r>
        <w:rPr>
          <w:rFonts w:ascii="Times New Roman"/>
          <w:b w:val="false"/>
          <w:i w:val="false"/>
          <w:color w:val="000000"/>
          <w:sz w:val="28"/>
        </w:rPr>
        <w:t>
      6. Бөлім Қазақстан Республикасының заңнамамен, сондай-ақ осы Ережемен белгіленген құзыреті шегінде мемлекеттің атынан азаматтық-құқықтық қатынастардың тарапы болуға құқылы.</w:t>
      </w:r>
    </w:p>
    <w:bookmarkEnd w:id="13"/>
    <w:bookmarkStart w:name="z21" w:id="14"/>
    <w:p>
      <w:pPr>
        <w:spacing w:after="0"/>
        <w:ind w:left="0"/>
        <w:jc w:val="both"/>
      </w:pPr>
      <w:r>
        <w:rPr>
          <w:rFonts w:ascii="Times New Roman"/>
          <w:b w:val="false"/>
          <w:i w:val="false"/>
          <w:color w:val="000000"/>
          <w:sz w:val="28"/>
        </w:rPr>
        <w:t>
      7. Бөлім өз құзыретіндегі мәселелер бойынша заңнамада белгіленген тәртіпте Бөлім басшысының бұйрықтарымен және Қазақстан Республикасының заңнамасында көзделген басқа да актілермен ресімделетін шешімдер қабылдайды.</w:t>
      </w:r>
    </w:p>
    <w:bookmarkEnd w:id="14"/>
    <w:bookmarkStart w:name="z22" w:id="15"/>
    <w:p>
      <w:pPr>
        <w:spacing w:after="0"/>
        <w:ind w:left="0"/>
        <w:jc w:val="both"/>
      </w:pPr>
      <w:r>
        <w:rPr>
          <w:rFonts w:ascii="Times New Roman"/>
          <w:b w:val="false"/>
          <w:i w:val="false"/>
          <w:color w:val="000000"/>
          <w:sz w:val="28"/>
        </w:rPr>
        <w:t>
      8. Бөлімнің құрылымы мен штат санының лимиті Қазақстан Республикасының заңнамасына сәйкес бекітіледі.</w:t>
      </w:r>
    </w:p>
    <w:bookmarkEnd w:id="15"/>
    <w:bookmarkStart w:name="z23" w:id="16"/>
    <w:p>
      <w:pPr>
        <w:spacing w:after="0"/>
        <w:ind w:left="0"/>
        <w:jc w:val="both"/>
      </w:pPr>
      <w:r>
        <w:rPr>
          <w:rFonts w:ascii="Times New Roman"/>
          <w:b w:val="false"/>
          <w:i w:val="false"/>
          <w:color w:val="000000"/>
          <w:sz w:val="28"/>
        </w:rPr>
        <w:t>
      9. Бөлімнің орналасқан жері: Қазақстан Республикасы, Шығыс Қазақстан облысы, Риддер қаласы, Тоқтаров көшесі, 19, пошталық индексі 071300.</w:t>
      </w:r>
    </w:p>
    <w:bookmarkEnd w:id="16"/>
    <w:bookmarkStart w:name="z24" w:id="17"/>
    <w:p>
      <w:pPr>
        <w:spacing w:after="0"/>
        <w:ind w:left="0"/>
        <w:jc w:val="both"/>
      </w:pPr>
      <w:r>
        <w:rPr>
          <w:rFonts w:ascii="Times New Roman"/>
          <w:b w:val="false"/>
          <w:i w:val="false"/>
          <w:color w:val="000000"/>
          <w:sz w:val="28"/>
        </w:rPr>
        <w:t xml:space="preserve">
      10. Осы Ереже Бөлімнің </w:t>
      </w:r>
      <w:r>
        <w:rPr>
          <w:rFonts w:ascii="Times New Roman"/>
          <w:b w:val="false"/>
          <w:i w:val="false"/>
          <w:color w:val="000000"/>
          <w:sz w:val="28"/>
        </w:rPr>
        <w:t>құрылтай құжаты</w:t>
      </w:r>
      <w:r>
        <w:rPr>
          <w:rFonts w:ascii="Times New Roman"/>
          <w:b w:val="false"/>
          <w:i w:val="false"/>
          <w:color w:val="000000"/>
          <w:sz w:val="28"/>
        </w:rPr>
        <w:t xml:space="preserve"> болып табылады.</w:t>
      </w:r>
    </w:p>
    <w:bookmarkEnd w:id="17"/>
    <w:bookmarkStart w:name="z25" w:id="18"/>
    <w:p>
      <w:pPr>
        <w:spacing w:after="0"/>
        <w:ind w:left="0"/>
        <w:jc w:val="both"/>
      </w:pPr>
      <w:r>
        <w:rPr>
          <w:rFonts w:ascii="Times New Roman"/>
          <w:b w:val="false"/>
          <w:i w:val="false"/>
          <w:color w:val="000000"/>
          <w:sz w:val="28"/>
        </w:rPr>
        <w:t>
      11. Бөлімнің қызметін қаржыландыру Қазақстан Республикасының заңнамасына сәйкес жергілікті бюджеттен жүзеге асырылады.</w:t>
      </w:r>
    </w:p>
    <w:bookmarkEnd w:id="18"/>
    <w:bookmarkStart w:name="z26" w:id="19"/>
    <w:p>
      <w:pPr>
        <w:spacing w:after="0"/>
        <w:ind w:left="0"/>
        <w:jc w:val="both"/>
      </w:pPr>
      <w:r>
        <w:rPr>
          <w:rFonts w:ascii="Times New Roman"/>
          <w:b w:val="false"/>
          <w:i w:val="false"/>
          <w:color w:val="000000"/>
          <w:sz w:val="28"/>
        </w:rPr>
        <w:t>
      12. Бөлімге кәсіпкерлік субъектілерімен Бөлімнің өкілеттіктері болып табылатын міндеттерді орындау тұрғысынан шарттық қарым-қатынас жасауға тыйым салынады.</w:t>
      </w:r>
    </w:p>
    <w:bookmarkEnd w:id="19"/>
    <w:bookmarkStart w:name="z27" w:id="20"/>
    <w:p>
      <w:pPr>
        <w:spacing w:after="0"/>
        <w:ind w:left="0"/>
        <w:jc w:val="both"/>
      </w:pPr>
      <w:r>
        <w:rPr>
          <w:rFonts w:ascii="Times New Roman"/>
          <w:b w:val="false"/>
          <w:i w:val="false"/>
          <w:color w:val="000000"/>
          <w:sz w:val="28"/>
        </w:rPr>
        <w:t>
      Егер Бөлімге заңнамалық актілермен кірістер әкелетін қызметті жүзеге асыру құқығы берілсе, онда алынған кірістер, егер Қазақстан Республикасының заңнамасында өзгеше белгіленбесе, мемлекеттік бюджетке жіберіледі.</w:t>
      </w:r>
    </w:p>
    <w:bookmarkEnd w:id="20"/>
    <w:bookmarkStart w:name="z28" w:id="21"/>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21"/>
    <w:bookmarkStart w:name="z29" w:id="22"/>
    <w:p>
      <w:pPr>
        <w:spacing w:after="0"/>
        <w:ind w:left="0"/>
        <w:jc w:val="both"/>
      </w:pPr>
      <w:r>
        <w:rPr>
          <w:rFonts w:ascii="Times New Roman"/>
          <w:b w:val="false"/>
          <w:i w:val="false"/>
          <w:color w:val="000000"/>
          <w:sz w:val="28"/>
        </w:rPr>
        <w:t>
      13. Мақсаттары:</w:t>
      </w:r>
    </w:p>
    <w:bookmarkEnd w:id="22"/>
    <w:bookmarkStart w:name="z30" w:id="23"/>
    <w:p>
      <w:pPr>
        <w:spacing w:after="0"/>
        <w:ind w:left="0"/>
        <w:jc w:val="both"/>
      </w:pPr>
      <w:r>
        <w:rPr>
          <w:rFonts w:ascii="Times New Roman"/>
          <w:b w:val="false"/>
          <w:i w:val="false"/>
          <w:color w:val="000000"/>
          <w:sz w:val="28"/>
        </w:rPr>
        <w:t>
      1) қаланың тіршілік қызметін инженерлік қамтамасыз ету жүйесінің жұмыс істеуін және дамытуды ұйымдастыру және қамтамасыз ету;</w:t>
      </w:r>
    </w:p>
    <w:bookmarkEnd w:id="23"/>
    <w:bookmarkStart w:name="z31" w:id="24"/>
    <w:p>
      <w:pPr>
        <w:spacing w:after="0"/>
        <w:ind w:left="0"/>
        <w:jc w:val="both"/>
      </w:pPr>
      <w:r>
        <w:rPr>
          <w:rFonts w:ascii="Times New Roman"/>
          <w:b w:val="false"/>
          <w:i w:val="false"/>
          <w:color w:val="000000"/>
          <w:sz w:val="28"/>
        </w:rPr>
        <w:t>
      2) тұрғындар мен бюджеттік саланың мекемелері алатын коммуналдық қызметтер сапасының деңгейін тұрақтандыру және одан әрі өсіру мәселелерінде коммуналдық саладағы кәсіпорындармен өзара әрекет ету;</w:t>
      </w:r>
    </w:p>
    <w:bookmarkEnd w:id="24"/>
    <w:bookmarkStart w:name="z32" w:id="25"/>
    <w:p>
      <w:pPr>
        <w:spacing w:after="0"/>
        <w:ind w:left="0"/>
        <w:jc w:val="both"/>
      </w:pPr>
      <w:r>
        <w:rPr>
          <w:rFonts w:ascii="Times New Roman"/>
          <w:b w:val="false"/>
          <w:i w:val="false"/>
          <w:color w:val="000000"/>
          <w:sz w:val="28"/>
        </w:rPr>
        <w:t>
      3) қалада көгалдандырудың, санитарлық жағдайының, көріктендірудің қажетті деңгейін қамтамасыз ету және қолайлы қоршаған ортаны құру мен қолдау бойынша іс-шаралар кешенін жүргізу;</w:t>
      </w:r>
    </w:p>
    <w:bookmarkEnd w:id="25"/>
    <w:bookmarkStart w:name="z33" w:id="26"/>
    <w:p>
      <w:pPr>
        <w:spacing w:after="0"/>
        <w:ind w:left="0"/>
        <w:jc w:val="both"/>
      </w:pPr>
      <w:r>
        <w:rPr>
          <w:rFonts w:ascii="Times New Roman"/>
          <w:b w:val="false"/>
          <w:i w:val="false"/>
          <w:color w:val="000000"/>
          <w:sz w:val="28"/>
        </w:rPr>
        <w:t>
      4) заңнамамен белгіленген жергілікті атқарушы органның құзыреті шегінде қала аумағында мемлекеттік бағдарламаларды іске асыру.</w:t>
      </w:r>
    </w:p>
    <w:bookmarkEnd w:id="26"/>
    <w:bookmarkStart w:name="z34" w:id="27"/>
    <w:p>
      <w:pPr>
        <w:spacing w:after="0"/>
        <w:ind w:left="0"/>
        <w:jc w:val="both"/>
      </w:pPr>
      <w:r>
        <w:rPr>
          <w:rFonts w:ascii="Times New Roman"/>
          <w:b w:val="false"/>
          <w:i w:val="false"/>
          <w:color w:val="000000"/>
          <w:sz w:val="28"/>
        </w:rPr>
        <w:t>
      14. Өкілеттіктері:</w:t>
      </w:r>
    </w:p>
    <w:bookmarkEnd w:id="27"/>
    <w:bookmarkStart w:name="z35" w:id="28"/>
    <w:p>
      <w:pPr>
        <w:spacing w:after="0"/>
        <w:ind w:left="0"/>
        <w:jc w:val="both"/>
      </w:pPr>
      <w:r>
        <w:rPr>
          <w:rFonts w:ascii="Times New Roman"/>
          <w:b w:val="false"/>
          <w:i w:val="false"/>
          <w:color w:val="000000"/>
          <w:sz w:val="28"/>
        </w:rPr>
        <w:t>
      1) құқықтары:</w:t>
      </w:r>
    </w:p>
    <w:bookmarkEnd w:id="28"/>
    <w:bookmarkStart w:name="z36" w:id="29"/>
    <w:p>
      <w:pPr>
        <w:spacing w:after="0"/>
        <w:ind w:left="0"/>
        <w:jc w:val="both"/>
      </w:pPr>
      <w:r>
        <w:rPr>
          <w:rFonts w:ascii="Times New Roman"/>
          <w:b w:val="false"/>
          <w:i w:val="false"/>
          <w:color w:val="000000"/>
          <w:sz w:val="28"/>
        </w:rPr>
        <w:t>
      құзыреті шегінде барлық ұйымдарда Бөлім мен мемлекеттің мақсат-мүдделерін ұсыну және олардың құқықтарын қорғау;</w:t>
      </w:r>
    </w:p>
    <w:bookmarkEnd w:id="29"/>
    <w:bookmarkStart w:name="z37" w:id="30"/>
    <w:p>
      <w:pPr>
        <w:spacing w:after="0"/>
        <w:ind w:left="0"/>
        <w:jc w:val="both"/>
      </w:pPr>
      <w:r>
        <w:rPr>
          <w:rFonts w:ascii="Times New Roman"/>
          <w:b w:val="false"/>
          <w:i w:val="false"/>
          <w:color w:val="000000"/>
          <w:sz w:val="28"/>
        </w:rPr>
        <w:t>
      көріктендіру саласындағы қызметтерді жетілдіру туралы қала әкіміне және атқарушы органдарға ұсыныстар енгізу.</w:t>
      </w:r>
    </w:p>
    <w:bookmarkEnd w:id="30"/>
    <w:bookmarkStart w:name="z38" w:id="31"/>
    <w:p>
      <w:pPr>
        <w:spacing w:after="0"/>
        <w:ind w:left="0"/>
        <w:jc w:val="both"/>
      </w:pPr>
      <w:r>
        <w:rPr>
          <w:rFonts w:ascii="Times New Roman"/>
          <w:b w:val="false"/>
          <w:i w:val="false"/>
          <w:color w:val="000000"/>
          <w:sz w:val="28"/>
        </w:rPr>
        <w:t>
      2) міндеттері:</w:t>
      </w:r>
    </w:p>
    <w:bookmarkEnd w:id="31"/>
    <w:bookmarkStart w:name="z39" w:id="32"/>
    <w:p>
      <w:pPr>
        <w:spacing w:after="0"/>
        <w:ind w:left="0"/>
        <w:jc w:val="both"/>
      </w:pPr>
      <w:r>
        <w:rPr>
          <w:rFonts w:ascii="Times New Roman"/>
          <w:b w:val="false"/>
          <w:i w:val="false"/>
          <w:color w:val="000000"/>
          <w:sz w:val="28"/>
        </w:rPr>
        <w:t xml:space="preserve">
      акционерлік қоғамдар акцияларының мемлекеттік пакетіне және жауапкершілігі шектеулі серіктестіктерде қатысу үлестеріне, мемлекеттік заңды тұлғалар құқықтарының субъектісіне иелік ету және пайдалану құқығын жүзеге асыру, соның ішінде Қазақстан Республикасының мемлекеттік мүлік туралы </w:t>
      </w:r>
      <w:r>
        <w:rPr>
          <w:rFonts w:ascii="Times New Roman"/>
          <w:b w:val="false"/>
          <w:i w:val="false"/>
          <w:color w:val="000000"/>
          <w:sz w:val="28"/>
        </w:rPr>
        <w:t>заңнамасына</w:t>
      </w:r>
      <w:r>
        <w:rPr>
          <w:rFonts w:ascii="Times New Roman"/>
          <w:b w:val="false"/>
          <w:i w:val="false"/>
          <w:color w:val="000000"/>
          <w:sz w:val="28"/>
        </w:rPr>
        <w:t xml:space="preserve"> сәйкес тиісті саладағы уәкілетті органдардың құзыретіне ұқсас шешімдер қабылдау;</w:t>
      </w:r>
    </w:p>
    <w:bookmarkEnd w:id="32"/>
    <w:bookmarkStart w:name="z40" w:id="33"/>
    <w:p>
      <w:pPr>
        <w:spacing w:after="0"/>
        <w:ind w:left="0"/>
        <w:jc w:val="both"/>
      </w:pPr>
      <w:r>
        <w:rPr>
          <w:rFonts w:ascii="Times New Roman"/>
          <w:b w:val="false"/>
          <w:i w:val="false"/>
          <w:color w:val="000000"/>
          <w:sz w:val="28"/>
        </w:rPr>
        <w:t>
      әзірлеушісі Бөлім болып табылатын, қала әкімінің және әкімдігінің нормативтік құқықтық актілеріне құқықтық мониторингті жүзеге асыру және оларға өзгерістер мен (немесе) толықтырулар енгізу немесе олардың күші жойылған деп тану бойынша уақытылы шаралар қабылдау;</w:t>
      </w:r>
    </w:p>
    <w:bookmarkEnd w:id="33"/>
    <w:bookmarkStart w:name="z41" w:id="34"/>
    <w:p>
      <w:pPr>
        <w:spacing w:after="0"/>
        <w:ind w:left="0"/>
        <w:jc w:val="both"/>
      </w:pPr>
      <w:r>
        <w:rPr>
          <w:rFonts w:ascii="Times New Roman"/>
          <w:b w:val="false"/>
          <w:i w:val="false"/>
          <w:color w:val="000000"/>
          <w:sz w:val="28"/>
        </w:rPr>
        <w:t xml:space="preserve">
      қаланың жергілікті атқарушы органының құзыреті шегінде Қазақстан Республикасының </w:t>
      </w:r>
      <w:r>
        <w:rPr>
          <w:rFonts w:ascii="Times New Roman"/>
          <w:b w:val="false"/>
          <w:i w:val="false"/>
          <w:color w:val="000000"/>
          <w:sz w:val="28"/>
        </w:rPr>
        <w:t>заңнамасын</w:t>
      </w:r>
      <w:r>
        <w:rPr>
          <w:rFonts w:ascii="Times New Roman"/>
          <w:b w:val="false"/>
          <w:i w:val="false"/>
          <w:color w:val="000000"/>
          <w:sz w:val="28"/>
        </w:rPr>
        <w:t xml:space="preserve"> бұзушылықтар бойынша сот қараған кезде сотқа жүгінуге және қатысуға;</w:t>
      </w:r>
    </w:p>
    <w:bookmarkEnd w:id="34"/>
    <w:bookmarkStart w:name="z42" w:id="35"/>
    <w:p>
      <w:pPr>
        <w:spacing w:after="0"/>
        <w:ind w:left="0"/>
        <w:jc w:val="both"/>
      </w:pPr>
      <w:r>
        <w:rPr>
          <w:rFonts w:ascii="Times New Roman"/>
          <w:b w:val="false"/>
          <w:i w:val="false"/>
          <w:color w:val="000000"/>
          <w:sz w:val="28"/>
        </w:rPr>
        <w:t>
      Қазақстан Республикасының заңнамасымен қарастырылған басқа да құқықтарды жүзеге асыру және басқа да міндеттерді орындау.</w:t>
      </w:r>
    </w:p>
    <w:bookmarkEnd w:id="35"/>
    <w:bookmarkStart w:name="z43" w:id="36"/>
    <w:p>
      <w:pPr>
        <w:spacing w:after="0"/>
        <w:ind w:left="0"/>
        <w:jc w:val="both"/>
      </w:pPr>
      <w:r>
        <w:rPr>
          <w:rFonts w:ascii="Times New Roman"/>
          <w:b w:val="false"/>
          <w:i w:val="false"/>
          <w:color w:val="000000"/>
          <w:sz w:val="28"/>
        </w:rPr>
        <w:t>
      15. Функциялары:</w:t>
      </w:r>
    </w:p>
    <w:bookmarkEnd w:id="36"/>
    <w:bookmarkStart w:name="z44" w:id="37"/>
    <w:p>
      <w:pPr>
        <w:spacing w:after="0"/>
        <w:ind w:left="0"/>
        <w:jc w:val="both"/>
      </w:pPr>
      <w:r>
        <w:rPr>
          <w:rFonts w:ascii="Times New Roman"/>
          <w:b w:val="false"/>
          <w:i w:val="false"/>
          <w:color w:val="000000"/>
          <w:sz w:val="28"/>
        </w:rPr>
        <w:t>
      1) тұрғын үй-коммуналдық шаруашылық саласындағы мемлекеттік саясаттың негізгі бағыттарын іске асыру;</w:t>
      </w:r>
    </w:p>
    <w:bookmarkEnd w:id="37"/>
    <w:bookmarkStart w:name="z45" w:id="38"/>
    <w:p>
      <w:pPr>
        <w:spacing w:after="0"/>
        <w:ind w:left="0"/>
        <w:jc w:val="both"/>
      </w:pPr>
      <w:r>
        <w:rPr>
          <w:rFonts w:ascii="Times New Roman"/>
          <w:b w:val="false"/>
          <w:i w:val="false"/>
          <w:color w:val="000000"/>
          <w:sz w:val="28"/>
        </w:rPr>
        <w:t>
      2) қаланың байланыс желілерінің су құбырларын, тазарту ғимаратының, жылу және электр желілерінің және басқа да көлік және инженерлік инфрақұрылым объектілерін салуды және пайдалануды ұйымдастыру;</w:t>
      </w:r>
    </w:p>
    <w:bookmarkEnd w:id="38"/>
    <w:bookmarkStart w:name="z46" w:id="39"/>
    <w:p>
      <w:pPr>
        <w:spacing w:after="0"/>
        <w:ind w:left="0"/>
        <w:jc w:val="both"/>
      </w:pPr>
      <w:r>
        <w:rPr>
          <w:rFonts w:ascii="Times New Roman"/>
          <w:b w:val="false"/>
          <w:i w:val="false"/>
          <w:color w:val="000000"/>
          <w:sz w:val="28"/>
        </w:rPr>
        <w:t>
      3) қала жолдарын салуды, пайдалануды және күтіп ұстауды, зираттарды жерлеу орындарын және туысы жоқ адамдарды жерлеу орындарын күтіп ұстау мен оларға қызмет көрсетуді ұйымдастыру, жерлеу жөніндегі істі ұйымдастыру туралы шарт талаптарының сақталуына бақылауды жүзеге асыру;</w:t>
      </w:r>
    </w:p>
    <w:bookmarkEnd w:id="39"/>
    <w:bookmarkStart w:name="z47" w:id="40"/>
    <w:p>
      <w:pPr>
        <w:spacing w:after="0"/>
        <w:ind w:left="0"/>
        <w:jc w:val="both"/>
      </w:pPr>
      <w:r>
        <w:rPr>
          <w:rFonts w:ascii="Times New Roman"/>
          <w:b w:val="false"/>
          <w:i w:val="false"/>
          <w:color w:val="000000"/>
          <w:sz w:val="28"/>
        </w:rPr>
        <w:t>
      4) зират қорымының бос емес және бос учаскелері бойынша өзекті ақпаратты қаланың жергілікті атқарушы органының ресми интернет-ресурсында орналастырады;</w:t>
      </w:r>
    </w:p>
    <w:bookmarkEnd w:id="40"/>
    <w:bookmarkStart w:name="z48" w:id="41"/>
    <w:p>
      <w:pPr>
        <w:spacing w:after="0"/>
        <w:ind w:left="0"/>
        <w:jc w:val="both"/>
      </w:pPr>
      <w:r>
        <w:rPr>
          <w:rFonts w:ascii="Times New Roman"/>
          <w:b w:val="false"/>
          <w:i w:val="false"/>
          <w:color w:val="000000"/>
          <w:sz w:val="28"/>
        </w:rPr>
        <w:t>
      5) қаланың жергілікті атқарушы органының құзыреті шегінде қала аумағын көріктендіру, жарықтандыру, көгалдандыру және санитарлық тазарту бойынша жұмыстарды және жергілікті атқарушы органның құзыреті шегінде қоғамдық орындарды сыртқы ресімдеуді ұйымдастыру;</w:t>
      </w:r>
    </w:p>
    <w:bookmarkEnd w:id="41"/>
    <w:bookmarkStart w:name="z49" w:id="42"/>
    <w:p>
      <w:pPr>
        <w:spacing w:after="0"/>
        <w:ind w:left="0"/>
        <w:jc w:val="both"/>
      </w:pPr>
      <w:r>
        <w:rPr>
          <w:rFonts w:ascii="Times New Roman"/>
          <w:b w:val="false"/>
          <w:i w:val="false"/>
          <w:color w:val="000000"/>
          <w:sz w:val="28"/>
        </w:rPr>
        <w:t>
      6) заңнамамен берілген жергілікті атқарушы органның өкілеттіктер шегінде коммуналдық қызметтер саласында баға (тарифтік) саясатын қалыптастыруға қатысу;</w:t>
      </w:r>
    </w:p>
    <w:bookmarkEnd w:id="42"/>
    <w:bookmarkStart w:name="z50" w:id="43"/>
    <w:p>
      <w:pPr>
        <w:spacing w:after="0"/>
        <w:ind w:left="0"/>
        <w:jc w:val="both"/>
      </w:pPr>
      <w:r>
        <w:rPr>
          <w:rFonts w:ascii="Times New Roman"/>
          <w:b w:val="false"/>
          <w:i w:val="false"/>
          <w:color w:val="000000"/>
          <w:sz w:val="28"/>
        </w:rPr>
        <w:t>
      7) тұрғын үй-коммуналдық шаруашылығы объектілерін, қалалық жолдар, көріктендіру объектілерін салу, реконструкциялау және күрделі жөндеу бойынша іс-шаралар жоспарын әзірлеу;</w:t>
      </w:r>
    </w:p>
    <w:bookmarkEnd w:id="43"/>
    <w:bookmarkStart w:name="z51" w:id="44"/>
    <w:p>
      <w:pPr>
        <w:spacing w:after="0"/>
        <w:ind w:left="0"/>
        <w:jc w:val="both"/>
      </w:pPr>
      <w:r>
        <w:rPr>
          <w:rFonts w:ascii="Times New Roman"/>
          <w:b w:val="false"/>
          <w:i w:val="false"/>
          <w:color w:val="000000"/>
          <w:sz w:val="28"/>
        </w:rPr>
        <w:t>
      8) тұрғын үй-азаматтық және коммуналдық мақсаттағы объектілерді пайдалануға қабылдау бойынша мемлекеттік комиссияның жұмысына қатысу;</w:t>
      </w:r>
    </w:p>
    <w:bookmarkEnd w:id="44"/>
    <w:bookmarkStart w:name="z52" w:id="45"/>
    <w:p>
      <w:pPr>
        <w:spacing w:after="0"/>
        <w:ind w:left="0"/>
        <w:jc w:val="both"/>
      </w:pPr>
      <w:r>
        <w:rPr>
          <w:rFonts w:ascii="Times New Roman"/>
          <w:b w:val="false"/>
          <w:i w:val="false"/>
          <w:color w:val="000000"/>
          <w:sz w:val="28"/>
        </w:rPr>
        <w:t>
      9) қаланың жол-көпір шаруашылығы және көріктендіру объектілерін, тұрғын үй-коммуналдық шаруашылық, жолаушылар көлігін дамытудың мақсатты бағдарламаларын қаржылық және материалдық қамтамасыз ету мәселелерін шешуге қатысу;</w:t>
      </w:r>
    </w:p>
    <w:bookmarkEnd w:id="45"/>
    <w:bookmarkStart w:name="z53" w:id="46"/>
    <w:p>
      <w:pPr>
        <w:spacing w:after="0"/>
        <w:ind w:left="0"/>
        <w:jc w:val="both"/>
      </w:pPr>
      <w:r>
        <w:rPr>
          <w:rFonts w:ascii="Times New Roman"/>
          <w:b w:val="false"/>
          <w:i w:val="false"/>
          <w:color w:val="000000"/>
          <w:sz w:val="28"/>
        </w:rPr>
        <w:t xml:space="preserve">
      10) жолаушылар мен багажды тұрақты қалалық, қала маңындағы тасымалдауды ұйымдастыру, маршруттарды бекіту жөніндегі жұмыстар, оларға қызмет көрсету құқығында конкурстарды ұйымдастыру және өткізу және Қазақстан Республикасының көлік саласындағы </w:t>
      </w:r>
      <w:r>
        <w:rPr>
          <w:rFonts w:ascii="Times New Roman"/>
          <w:b w:val="false"/>
          <w:i w:val="false"/>
          <w:color w:val="000000"/>
          <w:sz w:val="28"/>
        </w:rPr>
        <w:t>заңнамасына</w:t>
      </w:r>
      <w:r>
        <w:rPr>
          <w:rFonts w:ascii="Times New Roman"/>
          <w:b w:val="false"/>
          <w:i w:val="false"/>
          <w:color w:val="000000"/>
          <w:sz w:val="28"/>
        </w:rPr>
        <w:t xml:space="preserve"> сәйкес маршруттар бойынша олардың қозғалыс кестесін бекіту;</w:t>
      </w:r>
    </w:p>
    <w:bookmarkEnd w:id="46"/>
    <w:bookmarkStart w:name="z54" w:id="47"/>
    <w:p>
      <w:pPr>
        <w:spacing w:after="0"/>
        <w:ind w:left="0"/>
        <w:jc w:val="both"/>
      </w:pPr>
      <w:r>
        <w:rPr>
          <w:rFonts w:ascii="Times New Roman"/>
          <w:b w:val="false"/>
          <w:i w:val="false"/>
          <w:color w:val="000000"/>
          <w:sz w:val="28"/>
        </w:rPr>
        <w:t>
      11) жолаушылар мен багажды тұрақты қалалық, қала маңындағы автомобильмен тасымалдау маршруттарының тізілімін жүргізу;</w:t>
      </w:r>
    </w:p>
    <w:bookmarkEnd w:id="47"/>
    <w:bookmarkStart w:name="z55" w:id="48"/>
    <w:p>
      <w:pPr>
        <w:spacing w:after="0"/>
        <w:ind w:left="0"/>
        <w:jc w:val="both"/>
      </w:pPr>
      <w:r>
        <w:rPr>
          <w:rFonts w:ascii="Times New Roman"/>
          <w:b w:val="false"/>
          <w:i w:val="false"/>
          <w:color w:val="000000"/>
          <w:sz w:val="28"/>
        </w:rPr>
        <w:t>
      12) жолаушылар мен багажды таксимен тасымалдауды ұйымдастыру;</w:t>
      </w:r>
    </w:p>
    <w:bookmarkEnd w:id="48"/>
    <w:bookmarkStart w:name="z56" w:id="49"/>
    <w:p>
      <w:pPr>
        <w:spacing w:after="0"/>
        <w:ind w:left="0"/>
        <w:jc w:val="both"/>
      </w:pPr>
      <w:r>
        <w:rPr>
          <w:rFonts w:ascii="Times New Roman"/>
          <w:b w:val="false"/>
          <w:i w:val="false"/>
          <w:color w:val="000000"/>
          <w:sz w:val="28"/>
        </w:rPr>
        <w:t>
      13) қалалық, қала маңындағы қатынастарда әлеуметтік маңызы бар тасымалдарды жүзеге асыру кезінде тасымалдаушылардың шығындарын субсидиялауды ұйымдастыру;</w:t>
      </w:r>
    </w:p>
    <w:bookmarkEnd w:id="49"/>
    <w:bookmarkStart w:name="z57" w:id="50"/>
    <w:p>
      <w:pPr>
        <w:spacing w:after="0"/>
        <w:ind w:left="0"/>
        <w:jc w:val="both"/>
      </w:pPr>
      <w:r>
        <w:rPr>
          <w:rFonts w:ascii="Times New Roman"/>
          <w:b w:val="false"/>
          <w:i w:val="false"/>
          <w:color w:val="000000"/>
          <w:sz w:val="28"/>
        </w:rPr>
        <w:t>
      14) қалада жол қозғалысы қауіпсіздігін қамтамасыз ету;</w:t>
      </w:r>
    </w:p>
    <w:bookmarkEnd w:id="50"/>
    <w:bookmarkStart w:name="z58" w:id="51"/>
    <w:p>
      <w:pPr>
        <w:spacing w:after="0"/>
        <w:ind w:left="0"/>
        <w:jc w:val="both"/>
      </w:pPr>
      <w:r>
        <w:rPr>
          <w:rFonts w:ascii="Times New Roman"/>
          <w:b w:val="false"/>
          <w:i w:val="false"/>
          <w:color w:val="000000"/>
          <w:sz w:val="28"/>
        </w:rPr>
        <w:t>
      15) жолдарда жол жүрісін ұйымдастыру жөніндегі іс-шараларды әзірлеу және іске асыру;</w:t>
      </w:r>
    </w:p>
    <w:bookmarkEnd w:id="51"/>
    <w:bookmarkStart w:name="z59" w:id="52"/>
    <w:p>
      <w:pPr>
        <w:spacing w:after="0"/>
        <w:ind w:left="0"/>
        <w:jc w:val="both"/>
      </w:pPr>
      <w:r>
        <w:rPr>
          <w:rFonts w:ascii="Times New Roman"/>
          <w:b w:val="false"/>
          <w:i w:val="false"/>
          <w:color w:val="000000"/>
          <w:sz w:val="28"/>
        </w:rPr>
        <w:t>
      16) ағаштарды кесуге рұқсат беру;</w:t>
      </w:r>
    </w:p>
    <w:bookmarkEnd w:id="52"/>
    <w:bookmarkStart w:name="z60" w:id="53"/>
    <w:p>
      <w:pPr>
        <w:spacing w:after="0"/>
        <w:ind w:left="0"/>
        <w:jc w:val="both"/>
      </w:pPr>
      <w:r>
        <w:rPr>
          <w:rFonts w:ascii="Times New Roman"/>
          <w:b w:val="false"/>
          <w:i w:val="false"/>
          <w:color w:val="000000"/>
          <w:sz w:val="28"/>
        </w:rPr>
        <w:t>
      17) тұтынушылардың жылу пайдаланатын қондырғыларының техникалық жағдайына және пайдалануларына, жылу желілері бойынша жөндеу-қалпына келтіру жұмыстарының дайындығына және жүзеге асырылуына және олардың күзгі-қысқы кезеңде жұмыс істеуіне бақылауды жүзеге асыру;</w:t>
      </w:r>
    </w:p>
    <w:bookmarkEnd w:id="53"/>
    <w:bookmarkStart w:name="z61" w:id="54"/>
    <w:p>
      <w:pPr>
        <w:spacing w:after="0"/>
        <w:ind w:left="0"/>
        <w:jc w:val="both"/>
      </w:pPr>
      <w:r>
        <w:rPr>
          <w:rFonts w:ascii="Times New Roman"/>
          <w:b w:val="false"/>
          <w:i w:val="false"/>
          <w:color w:val="000000"/>
          <w:sz w:val="28"/>
        </w:rPr>
        <w:t>
      18) жылу желілеріндегі (магистралдық, кварталішілік) технологиялық бұзушылықтарға тексеру жүргізу;</w:t>
      </w:r>
    </w:p>
    <w:bookmarkEnd w:id="54"/>
    <w:bookmarkStart w:name="z62" w:id="55"/>
    <w:p>
      <w:pPr>
        <w:spacing w:after="0"/>
        <w:ind w:left="0"/>
        <w:jc w:val="both"/>
      </w:pPr>
      <w:r>
        <w:rPr>
          <w:rFonts w:ascii="Times New Roman"/>
          <w:b w:val="false"/>
          <w:i w:val="false"/>
          <w:color w:val="000000"/>
          <w:sz w:val="28"/>
        </w:rPr>
        <w:t>
      19) қазандықтар мен жылу желілерін (магистралдық, кварталішілік) жоспарлы жөндеулерді келісу;</w:t>
      </w:r>
    </w:p>
    <w:bookmarkEnd w:id="55"/>
    <w:bookmarkStart w:name="z63" w:id="56"/>
    <w:p>
      <w:pPr>
        <w:spacing w:after="0"/>
        <w:ind w:left="0"/>
        <w:jc w:val="both"/>
      </w:pPr>
      <w:r>
        <w:rPr>
          <w:rFonts w:ascii="Times New Roman"/>
          <w:b w:val="false"/>
          <w:i w:val="false"/>
          <w:color w:val="000000"/>
          <w:sz w:val="28"/>
        </w:rPr>
        <w:t>
      20) барлық қуаттылықтағы жылыту қазандықтарының және жылу желілерінің (магистралдық, кварталішілік) күзгі-қысқы жағдайлардағы жұмысқа дайындық паспорттарын беру;</w:t>
      </w:r>
    </w:p>
    <w:bookmarkEnd w:id="56"/>
    <w:bookmarkStart w:name="z64" w:id="57"/>
    <w:p>
      <w:pPr>
        <w:spacing w:after="0"/>
        <w:ind w:left="0"/>
        <w:jc w:val="both"/>
      </w:pPr>
      <w:r>
        <w:rPr>
          <w:rFonts w:ascii="Times New Roman"/>
          <w:b w:val="false"/>
          <w:i w:val="false"/>
          <w:color w:val="000000"/>
          <w:sz w:val="28"/>
        </w:rPr>
        <w:t>
      21) тұтынушылардың жылу энергиясынан шектелуіне, қазандықтардың энергетикалық жабдығының бүлінуіне әкеп соққан жылу желілерінің жұмысындағы технологиялық бұзушылықтарды тергеп-тексерулердің есебін жүргізу;</w:t>
      </w:r>
    </w:p>
    <w:bookmarkEnd w:id="57"/>
    <w:bookmarkStart w:name="z65" w:id="58"/>
    <w:p>
      <w:pPr>
        <w:spacing w:after="0"/>
        <w:ind w:left="0"/>
        <w:jc w:val="both"/>
      </w:pPr>
      <w:r>
        <w:rPr>
          <w:rFonts w:ascii="Times New Roman"/>
          <w:b w:val="false"/>
          <w:i w:val="false"/>
          <w:color w:val="000000"/>
          <w:sz w:val="28"/>
        </w:rPr>
        <w:t>
      22) энергия үнемдеу және энергия тиімділігін арттыру саласындағы іс-шараларды тиісті ауданның, облыстық маңызы қаланың даму бағдарламасына енгізу жөніндегі жұмысты ұйымдастыру, сондай-ақ энергия үнемдеу және энергия тиімділігін арттыру саласында ақпараттық қызметті жүзеге асыру;</w:t>
      </w:r>
    </w:p>
    <w:bookmarkEnd w:id="58"/>
    <w:bookmarkStart w:name="z66" w:id="59"/>
    <w:p>
      <w:pPr>
        <w:spacing w:after="0"/>
        <w:ind w:left="0"/>
        <w:jc w:val="both"/>
      </w:pPr>
      <w:r>
        <w:rPr>
          <w:rFonts w:ascii="Times New Roman"/>
          <w:b w:val="false"/>
          <w:i w:val="false"/>
          <w:color w:val="000000"/>
          <w:sz w:val="28"/>
        </w:rPr>
        <w:t>
      23) энергия үнемдеу және энергия тиімділігін арттыру саласында мемлекеттік саясатты жүргізуді қамтамасыз ету;</w:t>
      </w:r>
    </w:p>
    <w:bookmarkEnd w:id="59"/>
    <w:bookmarkStart w:name="z67" w:id="60"/>
    <w:p>
      <w:pPr>
        <w:spacing w:after="0"/>
        <w:ind w:left="0"/>
        <w:jc w:val="both"/>
      </w:pPr>
      <w:r>
        <w:rPr>
          <w:rFonts w:ascii="Times New Roman"/>
          <w:b w:val="false"/>
          <w:i w:val="false"/>
          <w:color w:val="000000"/>
          <w:sz w:val="28"/>
        </w:rPr>
        <w:t>
      24) жергілікті атқарушы органның құзыреті шегінде коммуналдық қалдықтармен айналысу саласында мемлекеттік саясатты іске асыру;</w:t>
      </w:r>
    </w:p>
    <w:bookmarkEnd w:id="60"/>
    <w:bookmarkStart w:name="z68" w:id="61"/>
    <w:p>
      <w:pPr>
        <w:spacing w:after="0"/>
        <w:ind w:left="0"/>
        <w:jc w:val="both"/>
      </w:pPr>
      <w:r>
        <w:rPr>
          <w:rFonts w:ascii="Times New Roman"/>
          <w:b w:val="false"/>
          <w:i w:val="false"/>
          <w:color w:val="000000"/>
          <w:sz w:val="28"/>
        </w:rPr>
        <w:t>
      25) коммуналдық қалдықтарды бөлек жинауды жүзеге асыруды ұйымдастыру;</w:t>
      </w:r>
    </w:p>
    <w:bookmarkEnd w:id="61"/>
    <w:bookmarkStart w:name="z69" w:id="62"/>
    <w:p>
      <w:pPr>
        <w:spacing w:after="0"/>
        <w:ind w:left="0"/>
        <w:jc w:val="both"/>
      </w:pPr>
      <w:r>
        <w:rPr>
          <w:rFonts w:ascii="Times New Roman"/>
          <w:b w:val="false"/>
          <w:i w:val="false"/>
          <w:color w:val="000000"/>
          <w:sz w:val="28"/>
        </w:rPr>
        <w:t>
      26) коммуналдық қалдықтардың қалыптасу және жиналу нормаларын есептеу қағидаларын әзірлеу;</w:t>
      </w:r>
    </w:p>
    <w:bookmarkEnd w:id="62"/>
    <w:bookmarkStart w:name="z70" w:id="63"/>
    <w:p>
      <w:pPr>
        <w:spacing w:after="0"/>
        <w:ind w:left="0"/>
        <w:jc w:val="both"/>
      </w:pPr>
      <w:r>
        <w:rPr>
          <w:rFonts w:ascii="Times New Roman"/>
          <w:b w:val="false"/>
          <w:i w:val="false"/>
          <w:color w:val="000000"/>
          <w:sz w:val="28"/>
        </w:rPr>
        <w:t>
      27) қаланың жергілікті өкілді органдарына бекітуге ұсыну үшін коммуналдық қалдықтардың түзілу және жинақталу нормаларын әзірлеуді ұйымдастыру;</w:t>
      </w:r>
    </w:p>
    <w:bookmarkEnd w:id="63"/>
    <w:bookmarkStart w:name="z71" w:id="64"/>
    <w:p>
      <w:pPr>
        <w:spacing w:after="0"/>
        <w:ind w:left="0"/>
        <w:jc w:val="both"/>
      </w:pPr>
      <w:r>
        <w:rPr>
          <w:rFonts w:ascii="Times New Roman"/>
          <w:b w:val="false"/>
          <w:i w:val="false"/>
          <w:color w:val="000000"/>
          <w:sz w:val="28"/>
        </w:rPr>
        <w:t xml:space="preserve">
      28) қаланың жергілікті өкілді органдарына ұсыну үшін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қарастырылған тәртіпте, халық үшін қатты тұрмыстық қалдықтарды жинауға, тасымалдауға, сұрыптауға және көмуге арналған тарифтер бойынша ұсыныстар әзірлеу;</w:t>
      </w:r>
    </w:p>
    <w:bookmarkEnd w:id="64"/>
    <w:bookmarkStart w:name="z72" w:id="65"/>
    <w:p>
      <w:pPr>
        <w:spacing w:after="0"/>
        <w:ind w:left="0"/>
        <w:jc w:val="both"/>
      </w:pPr>
      <w:r>
        <w:rPr>
          <w:rFonts w:ascii="Times New Roman"/>
          <w:b w:val="false"/>
          <w:i w:val="false"/>
          <w:color w:val="000000"/>
          <w:sz w:val="28"/>
        </w:rPr>
        <w:t>
      29) коммуналдық қалдықтарды басқару және олардың орындалуын қамтамасыз ету жөніндегі бағдарламаларды әзірлеуді ұйымдастру;</w:t>
      </w:r>
    </w:p>
    <w:bookmarkEnd w:id="65"/>
    <w:bookmarkStart w:name="z73" w:id="66"/>
    <w:p>
      <w:pPr>
        <w:spacing w:after="0"/>
        <w:ind w:left="0"/>
        <w:jc w:val="both"/>
      </w:pPr>
      <w:r>
        <w:rPr>
          <w:rFonts w:ascii="Times New Roman"/>
          <w:b w:val="false"/>
          <w:i w:val="false"/>
          <w:color w:val="000000"/>
          <w:sz w:val="28"/>
        </w:rPr>
        <w:t>
      30) коммуналдық қалдықтарды жинау, тасымалдау, сұрыптау, қалпына келтіру және жою жөніндегі қызметті жүзеге асыратын кәсіпкерлік субъектілері үшін қажетті инфрақұрылымды құруды және оның жұмыс істеуін, соның ішінде мемлекеттік-жекешелік әріптестік арқылы қамтамасыз ету;</w:t>
      </w:r>
    </w:p>
    <w:bookmarkEnd w:id="66"/>
    <w:bookmarkStart w:name="z74" w:id="67"/>
    <w:p>
      <w:pPr>
        <w:spacing w:after="0"/>
        <w:ind w:left="0"/>
        <w:jc w:val="both"/>
      </w:pPr>
      <w:r>
        <w:rPr>
          <w:rFonts w:ascii="Times New Roman"/>
          <w:b w:val="false"/>
          <w:i w:val="false"/>
          <w:color w:val="000000"/>
          <w:sz w:val="28"/>
        </w:rPr>
        <w:t>
      31) коммуналдық органикалық қалдықтарды бөлек жинауды және оларды қалпына келтіруді, оның ішінде компостерлеу арқылы ынталандыру;</w:t>
      </w:r>
    </w:p>
    <w:bookmarkEnd w:id="67"/>
    <w:bookmarkStart w:name="z75" w:id="68"/>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экологиялық заңнаманың</w:t>
      </w:r>
      <w:r>
        <w:rPr>
          <w:rFonts w:ascii="Times New Roman"/>
          <w:b w:val="false"/>
          <w:i w:val="false"/>
          <w:color w:val="000000"/>
          <w:sz w:val="28"/>
        </w:rPr>
        <w:t xml:space="preserve"> талаптарына және коммуналдық қалдықтарды басқарушылардың қағидаларына сәйкес қатты тұрмыстық қалдықтарды жинауды және тасымалдауды жүзеге асыратын қатты тұрмыстық қалдықтар нарығына қатысушыларды айқындау бойынша қатты тұрмыстық қалдықтарды жинаудың орталықтандырылған жүйесін ұйымдастыру (тендер);</w:t>
      </w:r>
    </w:p>
    <w:bookmarkEnd w:id="68"/>
    <w:bookmarkStart w:name="z76" w:id="69"/>
    <w:p>
      <w:pPr>
        <w:spacing w:after="0"/>
        <w:ind w:left="0"/>
        <w:jc w:val="both"/>
      </w:pPr>
      <w:r>
        <w:rPr>
          <w:rFonts w:ascii="Times New Roman"/>
          <w:b w:val="false"/>
          <w:i w:val="false"/>
          <w:color w:val="000000"/>
          <w:sz w:val="28"/>
        </w:rPr>
        <w:t>
      33) тарихи ластану объектілерін анықтау мен бағалауды ұйымдастыру;</w:t>
      </w:r>
    </w:p>
    <w:bookmarkEnd w:id="69"/>
    <w:bookmarkStart w:name="z77" w:id="70"/>
    <w:p>
      <w:pPr>
        <w:spacing w:after="0"/>
        <w:ind w:left="0"/>
        <w:jc w:val="both"/>
      </w:pPr>
      <w:r>
        <w:rPr>
          <w:rFonts w:ascii="Times New Roman"/>
          <w:b w:val="false"/>
          <w:i w:val="false"/>
          <w:color w:val="000000"/>
          <w:sz w:val="28"/>
        </w:rPr>
        <w:t>
      34) тарихи ластануды жоюды ұйымдастыру және қоршаған ортаны қорғау, қалпына келтіру және сақтау саласындағы өзге де функциялар;</w:t>
      </w:r>
    </w:p>
    <w:bookmarkEnd w:id="70"/>
    <w:bookmarkStart w:name="z78" w:id="71"/>
    <w:p>
      <w:pPr>
        <w:spacing w:after="0"/>
        <w:ind w:left="0"/>
        <w:jc w:val="both"/>
      </w:pPr>
      <w:r>
        <w:rPr>
          <w:rFonts w:ascii="Times New Roman"/>
          <w:b w:val="false"/>
          <w:i w:val="false"/>
          <w:color w:val="000000"/>
          <w:sz w:val="28"/>
        </w:rPr>
        <w:t>
      35) тахографтарды орнату және оған қызмет көрсету жөніндегі қызметті жүзеге асыруды бастағаны туралы хабарлама берген жеке және заңды тұлғалардың тізілімін жүргізу;</w:t>
      </w:r>
    </w:p>
    <w:bookmarkEnd w:id="71"/>
    <w:bookmarkStart w:name="z79" w:id="72"/>
    <w:p>
      <w:pPr>
        <w:spacing w:after="0"/>
        <w:ind w:left="0"/>
        <w:jc w:val="both"/>
      </w:pPr>
      <w:r>
        <w:rPr>
          <w:rFonts w:ascii="Times New Roman"/>
          <w:b w:val="false"/>
          <w:i w:val="false"/>
          <w:color w:val="000000"/>
          <w:sz w:val="28"/>
        </w:rPr>
        <w:t>
      36) таксимен тасымалдаушы ретінде қызметті жүзеге асыруды бастағаны туралы хабарлама берген жеке кәсіпкерлер мен заңды тұлғалардың тізілімін жүргізу;</w:t>
      </w:r>
    </w:p>
    <w:bookmarkEnd w:id="72"/>
    <w:bookmarkStart w:name="z80" w:id="73"/>
    <w:p>
      <w:pPr>
        <w:spacing w:after="0"/>
        <w:ind w:left="0"/>
        <w:jc w:val="both"/>
      </w:pPr>
      <w:r>
        <w:rPr>
          <w:rFonts w:ascii="Times New Roman"/>
          <w:b w:val="false"/>
          <w:i w:val="false"/>
          <w:color w:val="000000"/>
          <w:sz w:val="28"/>
        </w:rPr>
        <w:t>
      37) қоғамдық жұмыстарға тартылған сотталғандар үшін олардың тұрғылықты жері бойынша қоғамдық орындарда қоғамдық жұмыстарды ұйымдастыру;</w:t>
      </w:r>
    </w:p>
    <w:bookmarkEnd w:id="73"/>
    <w:bookmarkStart w:name="z81" w:id="74"/>
    <w:p>
      <w:pPr>
        <w:spacing w:after="0"/>
        <w:ind w:left="0"/>
        <w:jc w:val="both"/>
      </w:pPr>
      <w:r>
        <w:rPr>
          <w:rFonts w:ascii="Times New Roman"/>
          <w:b w:val="false"/>
          <w:i w:val="false"/>
          <w:color w:val="000000"/>
          <w:sz w:val="28"/>
        </w:rPr>
        <w:t>
      38) тұрақты жұмыс орны жоқ және оқуда жоқ, мәжбүрлі еңбекке тартылған, бас бостандығын шектеуге сотталғандар үшін қоғамдық жұмыс орындарын ұйымдастыру және белгілеу;</w:t>
      </w:r>
    </w:p>
    <w:bookmarkEnd w:id="74"/>
    <w:bookmarkStart w:name="z82" w:id="75"/>
    <w:p>
      <w:pPr>
        <w:spacing w:after="0"/>
        <w:ind w:left="0"/>
        <w:jc w:val="both"/>
      </w:pPr>
      <w:r>
        <w:rPr>
          <w:rFonts w:ascii="Times New Roman"/>
          <w:b w:val="false"/>
          <w:i w:val="false"/>
          <w:color w:val="000000"/>
          <w:sz w:val="28"/>
        </w:rPr>
        <w:t xml:space="preserve">
      39) құзыретіне сәйкес Қазақстан Республикасының </w:t>
      </w:r>
      <w:r>
        <w:rPr>
          <w:rFonts w:ascii="Times New Roman"/>
          <w:b w:val="false"/>
          <w:i w:val="false"/>
          <w:color w:val="000000"/>
          <w:sz w:val="28"/>
        </w:rPr>
        <w:t>заңнамасын</w:t>
      </w:r>
      <w:r>
        <w:rPr>
          <w:rFonts w:ascii="Times New Roman"/>
          <w:b w:val="false"/>
          <w:i w:val="false"/>
          <w:color w:val="000000"/>
          <w:sz w:val="28"/>
        </w:rPr>
        <w:t xml:space="preserve"> бұзғаны үшін әкімшілік құқық бұзушылық туралы хаттамалар жасау;</w:t>
      </w:r>
    </w:p>
    <w:bookmarkEnd w:id="75"/>
    <w:bookmarkStart w:name="z83" w:id="76"/>
    <w:p>
      <w:pPr>
        <w:spacing w:after="0"/>
        <w:ind w:left="0"/>
        <w:jc w:val="both"/>
      </w:pPr>
      <w:r>
        <w:rPr>
          <w:rFonts w:ascii="Times New Roman"/>
          <w:b w:val="false"/>
          <w:i w:val="false"/>
          <w:color w:val="000000"/>
          <w:sz w:val="28"/>
        </w:rPr>
        <w:t>
      40) Бөлімнің құзыретіне кіретін мәселелер бойынша қала әкімі мен әкімдігінің құқықтық және нормативтік құқықтық актілерінің жобаларын әзірлеу;</w:t>
      </w:r>
    </w:p>
    <w:bookmarkEnd w:id="76"/>
    <w:bookmarkStart w:name="z84" w:id="77"/>
    <w:p>
      <w:pPr>
        <w:spacing w:after="0"/>
        <w:ind w:left="0"/>
        <w:jc w:val="both"/>
      </w:pPr>
      <w:r>
        <w:rPr>
          <w:rFonts w:ascii="Times New Roman"/>
          <w:b w:val="false"/>
          <w:i w:val="false"/>
          <w:color w:val="000000"/>
          <w:sz w:val="28"/>
        </w:rPr>
        <w:t xml:space="preserve">
      41) "Тұрғын үй қатынастары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 шарттарда және тәртіппен мемлекеттік тұрғын үй қорынан тұрғын үйлерді жекешелендіруді жүзеге асырады;</w:t>
      </w:r>
    </w:p>
    <w:bookmarkEnd w:id="77"/>
    <w:bookmarkStart w:name="z85" w:id="78"/>
    <w:p>
      <w:pPr>
        <w:spacing w:after="0"/>
        <w:ind w:left="0"/>
        <w:jc w:val="both"/>
      </w:pPr>
      <w:r>
        <w:rPr>
          <w:rFonts w:ascii="Times New Roman"/>
          <w:b w:val="false"/>
          <w:i w:val="false"/>
          <w:color w:val="000000"/>
          <w:sz w:val="28"/>
        </w:rPr>
        <w:t>
      42) Қазақстан Республикасының қолданыстағы заңнамасында көзделген жергілікті мемлекеттік басқару мүддесінде өзге де функцияларды жүзеге асыру.</w:t>
      </w:r>
    </w:p>
    <w:bookmarkEnd w:id="78"/>
    <w:bookmarkStart w:name="z86" w:id="79"/>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79"/>
    <w:bookmarkStart w:name="z87" w:id="80"/>
    <w:p>
      <w:pPr>
        <w:spacing w:after="0"/>
        <w:ind w:left="0"/>
        <w:jc w:val="both"/>
      </w:pPr>
      <w:r>
        <w:rPr>
          <w:rFonts w:ascii="Times New Roman"/>
          <w:b w:val="false"/>
          <w:i w:val="false"/>
          <w:color w:val="000000"/>
          <w:sz w:val="28"/>
        </w:rPr>
        <w:t>
      16. Бөлімді басқаруды бірінші басшы жүзеге асырады, ол Бөлімге жүктелген міндеттердің орындалуына және оның өкілеттіктерін жүзеге асыруына дербес жауапты болады.</w:t>
      </w:r>
    </w:p>
    <w:bookmarkEnd w:id="80"/>
    <w:bookmarkStart w:name="z88" w:id="81"/>
    <w:p>
      <w:pPr>
        <w:spacing w:after="0"/>
        <w:ind w:left="0"/>
        <w:jc w:val="both"/>
      </w:pPr>
      <w:r>
        <w:rPr>
          <w:rFonts w:ascii="Times New Roman"/>
          <w:b w:val="false"/>
          <w:i w:val="false"/>
          <w:color w:val="000000"/>
          <w:sz w:val="28"/>
        </w:rPr>
        <w:t>
      17. Бөлімнің бірінші басшысы Қазақстан Республикасының заңнамасына сәйкес лауазымға тағайындалады және лауазымнан босатылады.</w:t>
      </w:r>
    </w:p>
    <w:bookmarkEnd w:id="81"/>
    <w:bookmarkStart w:name="z89" w:id="82"/>
    <w:p>
      <w:pPr>
        <w:spacing w:after="0"/>
        <w:ind w:left="0"/>
        <w:jc w:val="both"/>
      </w:pPr>
      <w:r>
        <w:rPr>
          <w:rFonts w:ascii="Times New Roman"/>
          <w:b w:val="false"/>
          <w:i w:val="false"/>
          <w:color w:val="000000"/>
          <w:sz w:val="28"/>
        </w:rPr>
        <w:t>
      18. Бөлімнің бірінші басшысының орынбасарлары болады, олар Қазақстан Республикасының заңнамасына сәйкес лауазымға тағайындалады және лауазымнан босатылады.</w:t>
      </w:r>
    </w:p>
    <w:bookmarkEnd w:id="82"/>
    <w:bookmarkStart w:name="z90" w:id="83"/>
    <w:p>
      <w:pPr>
        <w:spacing w:after="0"/>
        <w:ind w:left="0"/>
        <w:jc w:val="both"/>
      </w:pPr>
      <w:r>
        <w:rPr>
          <w:rFonts w:ascii="Times New Roman"/>
          <w:b w:val="false"/>
          <w:i w:val="false"/>
          <w:color w:val="000000"/>
          <w:sz w:val="28"/>
        </w:rPr>
        <w:t>
      19. Бөлімнің бірінші басшысының өкілеттіктері:</w:t>
      </w:r>
    </w:p>
    <w:bookmarkEnd w:id="83"/>
    <w:bookmarkStart w:name="z91" w:id="84"/>
    <w:p>
      <w:pPr>
        <w:spacing w:after="0"/>
        <w:ind w:left="0"/>
        <w:jc w:val="both"/>
      </w:pPr>
      <w:r>
        <w:rPr>
          <w:rFonts w:ascii="Times New Roman"/>
          <w:b w:val="false"/>
          <w:i w:val="false"/>
          <w:color w:val="000000"/>
          <w:sz w:val="28"/>
        </w:rPr>
        <w:t xml:space="preserve">
      1) Қазақстан Республикасының заңнамасымен және осы </w:t>
      </w:r>
      <w:r>
        <w:rPr>
          <w:rFonts w:ascii="Times New Roman"/>
          <w:b w:val="false"/>
          <w:i w:val="false"/>
          <w:color w:val="000000"/>
          <w:sz w:val="28"/>
        </w:rPr>
        <w:t>Ережемен</w:t>
      </w:r>
      <w:r>
        <w:rPr>
          <w:rFonts w:ascii="Times New Roman"/>
          <w:b w:val="false"/>
          <w:i w:val="false"/>
          <w:color w:val="000000"/>
          <w:sz w:val="28"/>
        </w:rPr>
        <w:t xml:space="preserve"> анықталатын өз құзыретіне сәйкес Бөлім қызметінің мәселелерін шешеді;</w:t>
      </w:r>
    </w:p>
    <w:bookmarkEnd w:id="84"/>
    <w:bookmarkStart w:name="z92" w:id="85"/>
    <w:p>
      <w:pPr>
        <w:spacing w:after="0"/>
        <w:ind w:left="0"/>
        <w:jc w:val="both"/>
      </w:pPr>
      <w:r>
        <w:rPr>
          <w:rFonts w:ascii="Times New Roman"/>
          <w:b w:val="false"/>
          <w:i w:val="false"/>
          <w:color w:val="000000"/>
          <w:sz w:val="28"/>
        </w:rPr>
        <w:t>
      2) Бөлімнің құрылымын дербес анықтайды;</w:t>
      </w:r>
    </w:p>
    <w:bookmarkEnd w:id="85"/>
    <w:bookmarkStart w:name="z93" w:id="86"/>
    <w:p>
      <w:pPr>
        <w:spacing w:after="0"/>
        <w:ind w:left="0"/>
        <w:jc w:val="both"/>
      </w:pPr>
      <w:r>
        <w:rPr>
          <w:rFonts w:ascii="Times New Roman"/>
          <w:b w:val="false"/>
          <w:i w:val="false"/>
          <w:color w:val="000000"/>
          <w:sz w:val="28"/>
        </w:rPr>
        <w:t>
      3) Бөлімнің құзыретіне кіретін мәселелер бойынша кеңестерді белгіленген тәртіпте шақырады;</w:t>
      </w:r>
    </w:p>
    <w:bookmarkEnd w:id="86"/>
    <w:bookmarkStart w:name="z94" w:id="87"/>
    <w:p>
      <w:pPr>
        <w:spacing w:after="0"/>
        <w:ind w:left="0"/>
        <w:jc w:val="both"/>
      </w:pPr>
      <w:r>
        <w:rPr>
          <w:rFonts w:ascii="Times New Roman"/>
          <w:b w:val="false"/>
          <w:i w:val="false"/>
          <w:color w:val="000000"/>
          <w:sz w:val="28"/>
        </w:rPr>
        <w:t>
      4) Бөлім қызметкерлерінің өкілеттіктерін анықтайды;</w:t>
      </w:r>
    </w:p>
    <w:bookmarkEnd w:id="87"/>
    <w:bookmarkStart w:name="z95" w:id="88"/>
    <w:p>
      <w:pPr>
        <w:spacing w:after="0"/>
        <w:ind w:left="0"/>
        <w:jc w:val="both"/>
      </w:pPr>
      <w:r>
        <w:rPr>
          <w:rFonts w:ascii="Times New Roman"/>
          <w:b w:val="false"/>
          <w:i w:val="false"/>
          <w:color w:val="000000"/>
          <w:sz w:val="28"/>
        </w:rPr>
        <w:t>
      5) барлық ұйымдарда Бөлімнің мүдделерін қорғайды;</w:t>
      </w:r>
    </w:p>
    <w:bookmarkEnd w:id="88"/>
    <w:bookmarkStart w:name="z96" w:id="89"/>
    <w:p>
      <w:pPr>
        <w:spacing w:after="0"/>
        <w:ind w:left="0"/>
        <w:jc w:val="both"/>
      </w:pPr>
      <w:r>
        <w:rPr>
          <w:rFonts w:ascii="Times New Roman"/>
          <w:b w:val="false"/>
          <w:i w:val="false"/>
          <w:color w:val="000000"/>
          <w:sz w:val="28"/>
        </w:rPr>
        <w:t>
      6) сыбайлас жемқорлыққа қарсы іс-әрекет бойынша қажетті шаралар қабылдайды және ол үшін дербес жауап береді;</w:t>
      </w:r>
    </w:p>
    <w:bookmarkEnd w:id="89"/>
    <w:bookmarkStart w:name="z97" w:id="90"/>
    <w:p>
      <w:pPr>
        <w:spacing w:after="0"/>
        <w:ind w:left="0"/>
        <w:jc w:val="both"/>
      </w:pPr>
      <w:r>
        <w:rPr>
          <w:rFonts w:ascii="Times New Roman"/>
          <w:b w:val="false"/>
          <w:i w:val="false"/>
          <w:color w:val="000000"/>
          <w:sz w:val="28"/>
        </w:rPr>
        <w:t>
      7) Қазақстан Республикасының заңнамасымен қарастырылған өзге де өкілеттіктерді жүзеге асырады.</w:t>
      </w:r>
    </w:p>
    <w:bookmarkEnd w:id="90"/>
    <w:bookmarkStart w:name="z98" w:id="91"/>
    <w:p>
      <w:pPr>
        <w:spacing w:after="0"/>
        <w:ind w:left="0"/>
        <w:jc w:val="both"/>
      </w:pPr>
      <w:r>
        <w:rPr>
          <w:rFonts w:ascii="Times New Roman"/>
          <w:b w:val="false"/>
          <w:i w:val="false"/>
          <w:color w:val="000000"/>
          <w:sz w:val="28"/>
        </w:rPr>
        <w:t>
      Бөлімнің бірінші басшысы болмаған кезеңде оның өкілеттіктерін қолданыстағы заңнамаға сәйкес оны алмастыратын тұлға жүзеге асырады.</w:t>
      </w:r>
    </w:p>
    <w:bookmarkEnd w:id="91"/>
    <w:bookmarkStart w:name="z99" w:id="92"/>
    <w:p>
      <w:pPr>
        <w:spacing w:after="0"/>
        <w:ind w:left="0"/>
        <w:jc w:val="both"/>
      </w:pPr>
      <w:r>
        <w:rPr>
          <w:rFonts w:ascii="Times New Roman"/>
          <w:b w:val="false"/>
          <w:i w:val="false"/>
          <w:color w:val="000000"/>
          <w:sz w:val="28"/>
        </w:rPr>
        <w:t>
      20. Бірінші басшы өз орынбасарларының өкілеттіктерін қолданыстағы заңнамаға сәйкес айқындайды.</w:t>
      </w:r>
    </w:p>
    <w:bookmarkEnd w:id="92"/>
    <w:bookmarkStart w:name="z100" w:id="93"/>
    <w:p>
      <w:pPr>
        <w:spacing w:after="0"/>
        <w:ind w:left="0"/>
        <w:jc w:val="left"/>
      </w:pPr>
      <w:r>
        <w:rPr>
          <w:rFonts w:ascii="Times New Roman"/>
          <w:b/>
          <w:i w:val="false"/>
          <w:color w:val="000000"/>
        </w:rPr>
        <w:t xml:space="preserve"> 4-тарау. Мемлекеттік органның мүлкі</w:t>
      </w:r>
    </w:p>
    <w:bookmarkEnd w:id="93"/>
    <w:bookmarkStart w:name="z101" w:id="94"/>
    <w:p>
      <w:pPr>
        <w:spacing w:after="0"/>
        <w:ind w:left="0"/>
        <w:jc w:val="both"/>
      </w:pPr>
      <w:r>
        <w:rPr>
          <w:rFonts w:ascii="Times New Roman"/>
          <w:b w:val="false"/>
          <w:i w:val="false"/>
          <w:color w:val="000000"/>
          <w:sz w:val="28"/>
        </w:rPr>
        <w:t>
      21. Бөлімнің заңнамада көзделген жағдайларда жедел басқару құқығында оқшауланған мүлкі болуы мүмкін.</w:t>
      </w:r>
    </w:p>
    <w:bookmarkEnd w:id="94"/>
    <w:bookmarkStart w:name="z102" w:id="95"/>
    <w:p>
      <w:pPr>
        <w:spacing w:after="0"/>
        <w:ind w:left="0"/>
        <w:jc w:val="both"/>
      </w:pPr>
      <w:r>
        <w:rPr>
          <w:rFonts w:ascii="Times New Roman"/>
          <w:b w:val="false"/>
          <w:i w:val="false"/>
          <w:color w:val="000000"/>
          <w:sz w:val="28"/>
        </w:rPr>
        <w:t>
      Бөлімнің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p>
    <w:bookmarkEnd w:id="95"/>
    <w:bookmarkStart w:name="z103" w:id="96"/>
    <w:p>
      <w:pPr>
        <w:spacing w:after="0"/>
        <w:ind w:left="0"/>
        <w:jc w:val="both"/>
      </w:pPr>
      <w:r>
        <w:rPr>
          <w:rFonts w:ascii="Times New Roman"/>
          <w:b w:val="false"/>
          <w:i w:val="false"/>
          <w:color w:val="000000"/>
          <w:sz w:val="28"/>
        </w:rPr>
        <w:t>
      22. Бөлімге бекітілген мүлік коммуналдық меншікке жатады.</w:t>
      </w:r>
    </w:p>
    <w:bookmarkEnd w:id="96"/>
    <w:bookmarkStart w:name="z104" w:id="97"/>
    <w:p>
      <w:pPr>
        <w:spacing w:after="0"/>
        <w:ind w:left="0"/>
        <w:jc w:val="both"/>
      </w:pPr>
      <w:r>
        <w:rPr>
          <w:rFonts w:ascii="Times New Roman"/>
          <w:b w:val="false"/>
          <w:i w:val="false"/>
          <w:color w:val="000000"/>
          <w:sz w:val="28"/>
        </w:rPr>
        <w:t>
      23. Егер заңнамада өзгеше көзделмесе, Бөлімнің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 де тәсілмен билік етуге құқығы жоқ.</w:t>
      </w:r>
    </w:p>
    <w:bookmarkEnd w:id="97"/>
    <w:bookmarkStart w:name="z105" w:id="98"/>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98"/>
    <w:bookmarkStart w:name="z106" w:id="99"/>
    <w:p>
      <w:pPr>
        <w:spacing w:after="0"/>
        <w:ind w:left="0"/>
        <w:jc w:val="both"/>
      </w:pPr>
      <w:r>
        <w:rPr>
          <w:rFonts w:ascii="Times New Roman"/>
          <w:b w:val="false"/>
          <w:i w:val="false"/>
          <w:color w:val="000000"/>
          <w:sz w:val="28"/>
        </w:rPr>
        <w:t xml:space="preserve">
      24. Бөлімді </w:t>
      </w:r>
      <w:r>
        <w:rPr>
          <w:rFonts w:ascii="Times New Roman"/>
          <w:b w:val="false"/>
          <w:i w:val="false"/>
          <w:color w:val="000000"/>
          <w:sz w:val="28"/>
        </w:rPr>
        <w:t>қайта құру</w:t>
      </w:r>
      <w:r>
        <w:rPr>
          <w:rFonts w:ascii="Times New Roman"/>
          <w:b w:val="false"/>
          <w:i w:val="false"/>
          <w:color w:val="000000"/>
          <w:sz w:val="28"/>
        </w:rPr>
        <w:t xml:space="preserve"> және тарату Қазақстан Республикасының заңнамасына сәйкес жүзеге асырылады.</w:t>
      </w:r>
    </w:p>
    <w:bookmarkEnd w:id="9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