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7bac" w14:textId="0427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жұмыспен қамту әлеуметтік бағдарламалар және азаматтық хал актілерін тіркеу бөлімі" мемлекеттік мекемесінің атауын өзгерту туралы</w:t>
      </w:r>
    </w:p>
    <w:p>
      <w:pPr>
        <w:spacing w:after="0"/>
        <w:ind w:left="0"/>
        <w:jc w:val="both"/>
      </w:pPr>
      <w:r>
        <w:rPr>
          <w:rFonts w:ascii="Times New Roman"/>
          <w:b w:val="false"/>
          <w:i w:val="false"/>
          <w:color w:val="000000"/>
          <w:sz w:val="28"/>
        </w:rPr>
        <w:t>Шығыс Қазақстан облысы Риддер қаласы әкімдігінің 2023 жылғы 27 шілдедегі № 626 қаулысы</w:t>
      </w:r>
    </w:p>
    <w:p>
      <w:pPr>
        <w:spacing w:after="0"/>
        <w:ind w:left="0"/>
        <w:jc w:val="both"/>
      </w:pPr>
      <w:bookmarkStart w:name="z5" w:id="0"/>
      <w:r>
        <w:rPr>
          <w:rFonts w:ascii="Times New Roman"/>
          <w:b w:val="false"/>
          <w:i w:val="false"/>
          <w:color w:val="000000"/>
          <w:sz w:val="28"/>
        </w:rPr>
        <w:t xml:space="preserve">
      Қазақстан Республикасы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123-бабына</w:t>
      </w:r>
      <w:r>
        <w:rPr>
          <w:rFonts w:ascii="Times New Roman"/>
          <w:b w:val="false"/>
          <w:i w:val="false"/>
          <w:color w:val="000000"/>
          <w:sz w:val="28"/>
        </w:rPr>
        <w:t xml:space="preserve"> сәйкес, Риддер қаласының әкімдігі ҚАУЛЫ ЕТЕДІ:</w:t>
      </w:r>
    </w:p>
    <w:bookmarkEnd w:id="0"/>
    <w:bookmarkStart w:name="z6" w:id="1"/>
    <w:p>
      <w:pPr>
        <w:spacing w:after="0"/>
        <w:ind w:left="0"/>
        <w:jc w:val="both"/>
      </w:pPr>
      <w:r>
        <w:rPr>
          <w:rFonts w:ascii="Times New Roman"/>
          <w:b w:val="false"/>
          <w:i w:val="false"/>
          <w:color w:val="000000"/>
          <w:sz w:val="28"/>
        </w:rPr>
        <w:t>
      1. "Риддер қаласының әлеуметтік бағдарламаларды жұмыспен қамту және азаматтық хал актілерін тіркеу бөлімі" мемлекеттік мекемесі "Риддер қаласының жұмыспен қамту және әлеуметтік бағдарламалар бөлімі" мемлекеттік мекемесі болып өзгертілсін.</w:t>
      </w:r>
    </w:p>
    <w:bookmarkEnd w:id="1"/>
    <w:bookmarkStart w:name="z7" w:id="2"/>
    <w:p>
      <w:pPr>
        <w:spacing w:after="0"/>
        <w:ind w:left="0"/>
        <w:jc w:val="both"/>
      </w:pPr>
      <w:r>
        <w:rPr>
          <w:rFonts w:ascii="Times New Roman"/>
          <w:b w:val="false"/>
          <w:i w:val="false"/>
          <w:color w:val="000000"/>
          <w:sz w:val="28"/>
        </w:rPr>
        <w:t xml:space="preserve">
      2. "Риддер қаласының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8" w:id="3"/>
    <w:p>
      <w:pPr>
        <w:spacing w:after="0"/>
        <w:ind w:left="0"/>
        <w:jc w:val="both"/>
      </w:pPr>
      <w:r>
        <w:rPr>
          <w:rFonts w:ascii="Times New Roman"/>
          <w:b w:val="false"/>
          <w:i w:val="false"/>
          <w:color w:val="000000"/>
          <w:sz w:val="28"/>
        </w:rPr>
        <w:t>
      3. Осы қаулының орындалуын бақылау Риддер қаласы әкімінің орынбасары Ә.Б. Ағажаеваға жүктелсін.</w:t>
      </w:r>
    </w:p>
    <w:bookmarkEnd w:id="3"/>
    <w:bookmarkStart w:name="z9"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Қосантаев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әкмідігінің </w:t>
            </w:r>
            <w:r>
              <w:br/>
            </w:r>
            <w:r>
              <w:rPr>
                <w:rFonts w:ascii="Times New Roman"/>
                <w:b w:val="false"/>
                <w:i w:val="false"/>
                <w:color w:val="000000"/>
                <w:sz w:val="20"/>
              </w:rPr>
              <w:t xml:space="preserve">2023 жылғы " 27 " шілдедегі </w:t>
            </w:r>
            <w:r>
              <w:br/>
            </w:r>
            <w:r>
              <w:rPr>
                <w:rFonts w:ascii="Times New Roman"/>
                <w:b w:val="false"/>
                <w:i w:val="false"/>
                <w:color w:val="000000"/>
                <w:sz w:val="20"/>
              </w:rPr>
              <w:t>№ 626 қаулысына қосымша</w:t>
            </w:r>
          </w:p>
        </w:tc>
      </w:tr>
    </w:tbl>
    <w:bookmarkStart w:name="z12" w:id="5"/>
    <w:p>
      <w:pPr>
        <w:spacing w:after="0"/>
        <w:ind w:left="0"/>
        <w:jc w:val="left"/>
      </w:pPr>
      <w:r>
        <w:rPr>
          <w:rFonts w:ascii="Times New Roman"/>
          <w:b/>
          <w:i w:val="false"/>
          <w:color w:val="000000"/>
        </w:rPr>
        <w:t xml:space="preserve"> "Риддер қаласының жұмыспен қамту және әлеуметтік бағдарламалар бөлімі" мемлекеттік мекемесі туралы ереже</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"Риддер қаласының жұмыспен қамту және әлеуметтік бағдарламалар бөлімі" мемлекеттік мекемесі (бұдан әрі - мемлекеттік мекеме) Риддер қаласының аумағында жұмыспен қамту және әлеуметтік бағдарламалар саласында басшылықты жүзеге асыратын Қазақстан Республикасының мемлекеттік органы болып табылады.</w:t>
      </w:r>
    </w:p>
    <w:bookmarkEnd w:id="7"/>
    <w:bookmarkStart w:name="z15" w:id="8"/>
    <w:p>
      <w:pPr>
        <w:spacing w:after="0"/>
        <w:ind w:left="0"/>
        <w:jc w:val="both"/>
      </w:pPr>
      <w:r>
        <w:rPr>
          <w:rFonts w:ascii="Times New Roman"/>
          <w:b w:val="false"/>
          <w:i w:val="false"/>
          <w:color w:val="000000"/>
          <w:sz w:val="28"/>
        </w:rPr>
        <w:t>
      2. Мемлекеттік мекеменің ведомстволары жоқ.</w:t>
      </w:r>
    </w:p>
    <w:bookmarkEnd w:id="8"/>
    <w:bookmarkStart w:name="z16" w:id="9"/>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Мемлекеттік мекеме</w:t>
      </w:r>
      <w:r>
        <w:rPr>
          <w:rFonts w:ascii="Times New Roman"/>
          <w:b w:val="false"/>
          <w:i w:val="false"/>
          <w:color w:val="000000"/>
          <w:sz w:val="28"/>
        </w:rPr>
        <w:t xml:space="preserve">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болады.</w:t>
      </w:r>
    </w:p>
    <w:bookmarkEnd w:id="10"/>
    <w:bookmarkStart w:name="z18" w:id="11"/>
    <w:p>
      <w:pPr>
        <w:spacing w:after="0"/>
        <w:ind w:left="0"/>
        <w:jc w:val="both"/>
      </w:pPr>
      <w:r>
        <w:rPr>
          <w:rFonts w:ascii="Times New Roman"/>
          <w:b w:val="false"/>
          <w:i w:val="false"/>
          <w:color w:val="000000"/>
          <w:sz w:val="28"/>
        </w:rPr>
        <w:t>
      5. Мемлекеттік мекеме азаматтық-құқықтық қатынастарға өз атынан түседі.</w:t>
      </w:r>
    </w:p>
    <w:bookmarkEnd w:id="11"/>
    <w:bookmarkStart w:name="z19" w:id="12"/>
    <w:p>
      <w:pPr>
        <w:spacing w:after="0"/>
        <w:ind w:left="0"/>
        <w:jc w:val="both"/>
      </w:pPr>
      <w:r>
        <w:rPr>
          <w:rFonts w:ascii="Times New Roman"/>
          <w:b w:val="false"/>
          <w:i w:val="false"/>
          <w:color w:val="000000"/>
          <w:sz w:val="28"/>
        </w:rPr>
        <w:t>
      6. Мемлекеттік мекеменің жұмыспен қамту, әлеуметтік бағдарламалар саласындағы заңнамада, сондай-ақ осы Ережеде белгіленген құзыреттер шегінде мемлекет атынан азаматтық-құқықтық қатынастардың тарапы болуға құқығы бар.</w:t>
      </w:r>
    </w:p>
    <w:bookmarkEnd w:id="12"/>
    <w:bookmarkStart w:name="z20" w:id="13"/>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8. Мемлекеттік мекеменің құрылымы мен штат санының лимитін қолданыстағы заңнамаға сәйкес Риддер қаласының әкімдігі бекітеді.</w:t>
      </w:r>
    </w:p>
    <w:bookmarkEnd w:id="14"/>
    <w:bookmarkStart w:name="z22" w:id="15"/>
    <w:p>
      <w:pPr>
        <w:spacing w:after="0"/>
        <w:ind w:left="0"/>
        <w:jc w:val="both"/>
      </w:pPr>
      <w:r>
        <w:rPr>
          <w:rFonts w:ascii="Times New Roman"/>
          <w:b w:val="false"/>
          <w:i w:val="false"/>
          <w:color w:val="000000"/>
          <w:sz w:val="28"/>
        </w:rPr>
        <w:t>
      9. Мемлекеттік мекеменің орналасқан жері: Қазақстан Республикасы, Шығыс Қазақстан облысы, Риддер қаласы, Семенова көшесі, 13, индексі 071300.</w:t>
      </w:r>
    </w:p>
    <w:bookmarkEnd w:id="15"/>
    <w:bookmarkStart w:name="z23" w:id="16"/>
    <w:p>
      <w:pPr>
        <w:spacing w:after="0"/>
        <w:ind w:left="0"/>
        <w:jc w:val="both"/>
      </w:pPr>
      <w:r>
        <w:rPr>
          <w:rFonts w:ascii="Times New Roman"/>
          <w:b w:val="false"/>
          <w:i w:val="false"/>
          <w:color w:val="000000"/>
          <w:sz w:val="28"/>
        </w:rPr>
        <w:t xml:space="preserve">
      10. Осы Ереже мемлекеттік мекеменің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6"/>
    <w:bookmarkStart w:name="z24" w:id="17"/>
    <w:p>
      <w:pPr>
        <w:spacing w:after="0"/>
        <w:ind w:left="0"/>
        <w:jc w:val="both"/>
      </w:pPr>
      <w:r>
        <w:rPr>
          <w:rFonts w:ascii="Times New Roman"/>
          <w:b w:val="false"/>
          <w:i w:val="false"/>
          <w:color w:val="000000"/>
          <w:sz w:val="28"/>
        </w:rPr>
        <w:t>
      11. Мемлекеттік мекеменің қызметін қаржыландыру Риддер қаласының жергілікті бюджетінен жүзеге асырылады.</w:t>
      </w:r>
    </w:p>
    <w:bookmarkEnd w:id="17"/>
    <w:bookmarkStart w:name="z25" w:id="18"/>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p>
    <w:bookmarkEnd w:id="18"/>
    <w:bookmarkStart w:name="z26" w:id="19"/>
    <w:p>
      <w:pPr>
        <w:spacing w:after="0"/>
        <w:ind w:left="0"/>
        <w:jc w:val="both"/>
      </w:pPr>
      <w:r>
        <w:rPr>
          <w:rFonts w:ascii="Times New Roman"/>
          <w:b w:val="false"/>
          <w:i w:val="false"/>
          <w:color w:val="000000"/>
          <w:sz w:val="28"/>
        </w:rPr>
        <w:t xml:space="preserve">
      Егер мемлекеттік мекемеге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0"/>
    <w:bookmarkStart w:name="z28" w:id="21"/>
    <w:p>
      <w:pPr>
        <w:spacing w:after="0"/>
        <w:ind w:left="0"/>
        <w:jc w:val="both"/>
      </w:pPr>
      <w:r>
        <w:rPr>
          <w:rFonts w:ascii="Times New Roman"/>
          <w:b w:val="false"/>
          <w:i w:val="false"/>
          <w:color w:val="000000"/>
          <w:sz w:val="28"/>
        </w:rPr>
        <w:t>
      13. Міндеттері:</w:t>
      </w:r>
    </w:p>
    <w:bookmarkEnd w:id="21"/>
    <w:bookmarkStart w:name="z29" w:id="22"/>
    <w:p>
      <w:pPr>
        <w:spacing w:after="0"/>
        <w:ind w:left="0"/>
        <w:jc w:val="both"/>
      </w:pPr>
      <w:r>
        <w:rPr>
          <w:rFonts w:ascii="Times New Roman"/>
          <w:b w:val="false"/>
          <w:i w:val="false"/>
          <w:color w:val="000000"/>
          <w:sz w:val="28"/>
        </w:rPr>
        <w:t>
      1) нәтижелі жұмыспен қамтуды қамтамасыз ету, жұмыссыздықты қысқарту, жұмыс орындарын құруға жәрдемдесу;</w:t>
      </w:r>
    </w:p>
    <w:bookmarkEnd w:id="22"/>
    <w:bookmarkStart w:name="z30" w:id="23"/>
    <w:p>
      <w:pPr>
        <w:spacing w:after="0"/>
        <w:ind w:left="0"/>
        <w:jc w:val="both"/>
      </w:pPr>
      <w:r>
        <w:rPr>
          <w:rFonts w:ascii="Times New Roman"/>
          <w:b w:val="false"/>
          <w:i w:val="false"/>
          <w:color w:val="000000"/>
          <w:sz w:val="28"/>
        </w:rPr>
        <w:t>
      2) халықтың әлеуметтік осал топтарына әлеуметтік көмек көрсету;</w:t>
      </w:r>
    </w:p>
    <w:bookmarkEnd w:id="23"/>
    <w:bookmarkStart w:name="z31" w:id="24"/>
    <w:p>
      <w:pPr>
        <w:spacing w:after="0"/>
        <w:ind w:left="0"/>
        <w:jc w:val="both"/>
      </w:pPr>
      <w:r>
        <w:rPr>
          <w:rFonts w:ascii="Times New Roman"/>
          <w:b w:val="false"/>
          <w:i w:val="false"/>
          <w:color w:val="000000"/>
          <w:sz w:val="28"/>
        </w:rPr>
        <w:t>
      3) мүгедектерді оңалту жөніндегі жұмысты жүзеге асыру;</w:t>
      </w:r>
    </w:p>
    <w:bookmarkEnd w:id="24"/>
    <w:bookmarkStart w:name="z32" w:id="25"/>
    <w:p>
      <w:pPr>
        <w:spacing w:after="0"/>
        <w:ind w:left="0"/>
        <w:jc w:val="both"/>
      </w:pPr>
      <w:r>
        <w:rPr>
          <w:rFonts w:ascii="Times New Roman"/>
          <w:b w:val="false"/>
          <w:i w:val="false"/>
          <w:color w:val="000000"/>
          <w:sz w:val="28"/>
        </w:rPr>
        <w:t>
      4) заңнамада белгіленген құзыреті шегінде арнаулы әлеуметтік қызметтер көрсету саласында, халықты әлеуметтік қорғау саласында мемлекеттік саясатты іске асыру;</w:t>
      </w:r>
    </w:p>
    <w:bookmarkEnd w:id="25"/>
    <w:bookmarkStart w:name="z33" w:id="26"/>
    <w:p>
      <w:pPr>
        <w:spacing w:after="0"/>
        <w:ind w:left="0"/>
        <w:jc w:val="both"/>
      </w:pPr>
      <w:r>
        <w:rPr>
          <w:rFonts w:ascii="Times New Roman"/>
          <w:b w:val="false"/>
          <w:i w:val="false"/>
          <w:color w:val="000000"/>
          <w:sz w:val="28"/>
        </w:rPr>
        <w:t>
      5) заңнамада айқындалған құзырет шегінде халықтың көші-қоны саласындағы мемлекеттік саясатты іске асыру.</w:t>
      </w:r>
    </w:p>
    <w:bookmarkEnd w:id="26"/>
    <w:bookmarkStart w:name="z34" w:id="27"/>
    <w:p>
      <w:pPr>
        <w:spacing w:after="0"/>
        <w:ind w:left="0"/>
        <w:jc w:val="both"/>
      </w:pPr>
      <w:r>
        <w:rPr>
          <w:rFonts w:ascii="Times New Roman"/>
          <w:b w:val="false"/>
          <w:i w:val="false"/>
          <w:color w:val="000000"/>
          <w:sz w:val="28"/>
        </w:rPr>
        <w:t>
      14. Өкілеттіктері:</w:t>
      </w:r>
    </w:p>
    <w:bookmarkEnd w:id="27"/>
    <w:bookmarkStart w:name="z35" w:id="28"/>
    <w:p>
      <w:pPr>
        <w:spacing w:after="0"/>
        <w:ind w:left="0"/>
        <w:jc w:val="both"/>
      </w:pPr>
      <w:r>
        <w:rPr>
          <w:rFonts w:ascii="Times New Roman"/>
          <w:b w:val="false"/>
          <w:i w:val="false"/>
          <w:color w:val="000000"/>
          <w:sz w:val="28"/>
        </w:rPr>
        <w:t>
      1) құқықтары:</w:t>
      </w:r>
    </w:p>
    <w:bookmarkEnd w:id="28"/>
    <w:bookmarkStart w:name="z36" w:id="29"/>
    <w:p>
      <w:pPr>
        <w:spacing w:after="0"/>
        <w:ind w:left="0"/>
        <w:jc w:val="both"/>
      </w:pPr>
      <w:r>
        <w:rPr>
          <w:rFonts w:ascii="Times New Roman"/>
          <w:b w:val="false"/>
          <w:i w:val="false"/>
          <w:color w:val="000000"/>
          <w:sz w:val="28"/>
        </w:rPr>
        <w:t>
      1.1. өз құзыреті шегінде Қазақстан Республикасының заңнамалық актілерінде белгіленген талаптарды сақтай отырып, мекемеге жүктелген функцияларды жүзеге асыру үшін мемлекеттік органдар мен өзге де ұйымдардан заңнамада белгіленген мерзімдерде ақпарат пен құжаттарды сұрату және алу;</w:t>
      </w:r>
    </w:p>
    <w:bookmarkEnd w:id="29"/>
    <w:bookmarkStart w:name="z37" w:id="30"/>
    <w:p>
      <w:pPr>
        <w:spacing w:after="0"/>
        <w:ind w:left="0"/>
        <w:jc w:val="both"/>
      </w:pPr>
      <w:r>
        <w:rPr>
          <w:rFonts w:ascii="Times New Roman"/>
          <w:b w:val="false"/>
          <w:i w:val="false"/>
          <w:color w:val="000000"/>
          <w:sz w:val="28"/>
        </w:rPr>
        <w:t>
      1.2. мекеменің қызмет саласына, тиісті мемлекеттік органдар мен лауазымды тұлғаларға қатысты ұсынымдар беру, олардың Қазақстан Республикасының заңнамасында белгіленген өз құзыреті шегінде орындалуын бақылау;</w:t>
      </w:r>
    </w:p>
    <w:bookmarkEnd w:id="30"/>
    <w:bookmarkStart w:name="z38" w:id="31"/>
    <w:p>
      <w:pPr>
        <w:spacing w:after="0"/>
        <w:ind w:left="0"/>
        <w:jc w:val="both"/>
      </w:pPr>
      <w:r>
        <w:rPr>
          <w:rFonts w:ascii="Times New Roman"/>
          <w:b w:val="false"/>
          <w:i w:val="false"/>
          <w:color w:val="000000"/>
          <w:sz w:val="28"/>
        </w:rPr>
        <w:t>
      2) міндеттері:</w:t>
      </w:r>
    </w:p>
    <w:bookmarkEnd w:id="31"/>
    <w:bookmarkStart w:name="z39" w:id="32"/>
    <w:p>
      <w:pPr>
        <w:spacing w:after="0"/>
        <w:ind w:left="0"/>
        <w:jc w:val="both"/>
      </w:pPr>
      <w:r>
        <w:rPr>
          <w:rFonts w:ascii="Times New Roman"/>
          <w:b w:val="false"/>
          <w:i w:val="false"/>
          <w:color w:val="000000"/>
          <w:sz w:val="28"/>
        </w:rPr>
        <w:t>
      2.1. мекеменің құзыретіне жататын мәселелерді, ұсыныстарды, ақпаратты, шешімдердің жобаларын әкімдіктің қарауына енгізу;</w:t>
      </w:r>
    </w:p>
    <w:bookmarkEnd w:id="32"/>
    <w:bookmarkStart w:name="z40" w:id="33"/>
    <w:p>
      <w:pPr>
        <w:spacing w:after="0"/>
        <w:ind w:left="0"/>
        <w:jc w:val="both"/>
      </w:pPr>
      <w:r>
        <w:rPr>
          <w:rFonts w:ascii="Times New Roman"/>
          <w:b w:val="false"/>
          <w:i w:val="false"/>
          <w:color w:val="000000"/>
          <w:sz w:val="28"/>
        </w:rPr>
        <w:t>
      2.2. мемлекеттік органдар өткізетін мекеменің құзыреті мәселелеріне қатысты отырыстарға, жиналыстар мен кеңестерге қатысу;</w:t>
      </w:r>
    </w:p>
    <w:bookmarkEnd w:id="33"/>
    <w:bookmarkStart w:name="z41" w:id="34"/>
    <w:p>
      <w:pPr>
        <w:spacing w:after="0"/>
        <w:ind w:left="0"/>
        <w:jc w:val="both"/>
      </w:pPr>
      <w:r>
        <w:rPr>
          <w:rFonts w:ascii="Times New Roman"/>
          <w:b w:val="false"/>
          <w:i w:val="false"/>
          <w:color w:val="000000"/>
          <w:sz w:val="28"/>
        </w:rPr>
        <w:t>
      2.3. Қазақстан Республикасының қолданыстағы заңнамасына сәйкес қызметті жүзеге асыру.</w:t>
      </w:r>
    </w:p>
    <w:bookmarkEnd w:id="34"/>
    <w:bookmarkStart w:name="z42" w:id="35"/>
    <w:p>
      <w:pPr>
        <w:spacing w:after="0"/>
        <w:ind w:left="0"/>
        <w:jc w:val="both"/>
      </w:pPr>
      <w:r>
        <w:rPr>
          <w:rFonts w:ascii="Times New Roman"/>
          <w:b w:val="false"/>
          <w:i w:val="false"/>
          <w:color w:val="000000"/>
          <w:sz w:val="28"/>
        </w:rPr>
        <w:t>
      15. Функциялары:</w:t>
      </w:r>
    </w:p>
    <w:bookmarkEnd w:id="35"/>
    <w:bookmarkStart w:name="z43" w:id="36"/>
    <w:p>
      <w:pPr>
        <w:spacing w:after="0"/>
        <w:ind w:left="0"/>
        <w:jc w:val="both"/>
      </w:pPr>
      <w:r>
        <w:rPr>
          <w:rFonts w:ascii="Times New Roman"/>
          <w:b w:val="false"/>
          <w:i w:val="false"/>
          <w:color w:val="000000"/>
          <w:sz w:val="28"/>
        </w:rPr>
        <w:t>
      1) Риддер қаласындағы жұмыс күшіне деген сұраныс пен ұсынысты талдау, болжау және облыстың жергілікті атқарушы органына хабарлау;</w:t>
      </w:r>
    </w:p>
    <w:bookmarkEnd w:id="36"/>
    <w:bookmarkStart w:name="z44" w:id="37"/>
    <w:p>
      <w:pPr>
        <w:spacing w:after="0"/>
        <w:ind w:left="0"/>
        <w:jc w:val="both"/>
      </w:pPr>
      <w:r>
        <w:rPr>
          <w:rFonts w:ascii="Times New Roman"/>
          <w:b w:val="false"/>
          <w:i w:val="false"/>
          <w:color w:val="000000"/>
          <w:sz w:val="28"/>
        </w:rPr>
        <w:t>
      2) облыстың жергілікті атқарушы органдарына халықты жұмыспен қамтуға жәрдемдесу шаралары бойынша ұсыныстар енгізу;</w:t>
      </w:r>
    </w:p>
    <w:bookmarkEnd w:id="37"/>
    <w:bookmarkStart w:name="z45" w:id="38"/>
    <w:p>
      <w:pPr>
        <w:spacing w:after="0"/>
        <w:ind w:left="0"/>
        <w:jc w:val="both"/>
      </w:pPr>
      <w:r>
        <w:rPr>
          <w:rFonts w:ascii="Times New Roman"/>
          <w:b w:val="false"/>
          <w:i w:val="false"/>
          <w:color w:val="000000"/>
          <w:sz w:val="28"/>
        </w:rPr>
        <w:t>
      3) өңірлік жұмыспен қамту картасын және халықты жұмыспен қамтуға жәрдемдесудің белсенді шараларын іске асыру;</w:t>
      </w:r>
    </w:p>
    <w:bookmarkEnd w:id="38"/>
    <w:bookmarkStart w:name="z46" w:id="39"/>
    <w:p>
      <w:pPr>
        <w:spacing w:after="0"/>
        <w:ind w:left="0"/>
        <w:jc w:val="both"/>
      </w:pPr>
      <w:r>
        <w:rPr>
          <w:rFonts w:ascii="Times New Roman"/>
          <w:b w:val="false"/>
          <w:i w:val="false"/>
          <w:color w:val="000000"/>
          <w:sz w:val="28"/>
        </w:rPr>
        <w:t>
      4) ұлттық жобалар, облыстың даму жоспарлары, өңірлік жұмыспен қамту картасы шеңберінде жұмыс орындарының құрылуын мониторингтеуді жүзеге асыру;</w:t>
      </w:r>
    </w:p>
    <w:bookmarkEnd w:id="39"/>
    <w:bookmarkStart w:name="z47" w:id="40"/>
    <w:p>
      <w:pPr>
        <w:spacing w:after="0"/>
        <w:ind w:left="0"/>
        <w:jc w:val="both"/>
      </w:pPr>
      <w:r>
        <w:rPr>
          <w:rFonts w:ascii="Times New Roman"/>
          <w:b w:val="false"/>
          <w:i w:val="false"/>
          <w:color w:val="000000"/>
          <w:sz w:val="28"/>
        </w:rPr>
        <w:t>
      5) кәсіпкерлік бастаманы дамыту арқылы Риддер қаласының жұмыс орындарын құруды қолдау;</w:t>
      </w:r>
    </w:p>
    <w:bookmarkEnd w:id="40"/>
    <w:bookmarkStart w:name="z48" w:id="41"/>
    <w:p>
      <w:pPr>
        <w:spacing w:after="0"/>
        <w:ind w:left="0"/>
        <w:jc w:val="both"/>
      </w:pPr>
      <w:r>
        <w:rPr>
          <w:rFonts w:ascii="Times New Roman"/>
          <w:b w:val="false"/>
          <w:i w:val="false"/>
          <w:color w:val="000000"/>
          <w:sz w:val="28"/>
        </w:rPr>
        <w:t>
      6) облыстың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w:t>
      </w:r>
    </w:p>
    <w:bookmarkEnd w:id="41"/>
    <w:bookmarkStart w:name="z49" w:id="42"/>
    <w:p>
      <w:pPr>
        <w:spacing w:after="0"/>
        <w:ind w:left="0"/>
        <w:jc w:val="both"/>
      </w:pPr>
      <w:r>
        <w:rPr>
          <w:rFonts w:ascii="Times New Roman"/>
          <w:b w:val="false"/>
          <w:i w:val="false"/>
          <w:color w:val="000000"/>
          <w:sz w:val="28"/>
        </w:rPr>
        <w:t>
      7) жұмыс орындарының босау және қысқару тәуекелдері бар ұйымдарды мониторингтеуді жүзеге асыру;</w:t>
      </w:r>
    </w:p>
    <w:bookmarkEnd w:id="42"/>
    <w:bookmarkStart w:name="z50" w:id="43"/>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еңбек мобильділігі орталықтарымен өзара іс-қимыл жасау;</w:t>
      </w:r>
    </w:p>
    <w:bookmarkEnd w:id="43"/>
    <w:bookmarkStart w:name="z51" w:id="44"/>
    <w:p>
      <w:pPr>
        <w:spacing w:after="0"/>
        <w:ind w:left="0"/>
        <w:jc w:val="both"/>
      </w:pPr>
      <w:r>
        <w:rPr>
          <w:rFonts w:ascii="Times New Roman"/>
          <w:b w:val="false"/>
          <w:i w:val="false"/>
          <w:color w:val="000000"/>
          <w:sz w:val="28"/>
        </w:rPr>
        <w:t>
      9) өздерінің қарауындағы арнаулы әлеуметтік көрсетілетін қызметтерді ұсынатын субъектілерді құру және олардың қызметі;</w:t>
      </w:r>
    </w:p>
    <w:bookmarkEnd w:id="44"/>
    <w:bookmarkStart w:name="z52" w:id="45"/>
    <w:p>
      <w:pPr>
        <w:spacing w:after="0"/>
        <w:ind w:left="0"/>
        <w:jc w:val="both"/>
      </w:pPr>
      <w:r>
        <w:rPr>
          <w:rFonts w:ascii="Times New Roman"/>
          <w:b w:val="false"/>
          <w:i w:val="false"/>
          <w:color w:val="000000"/>
          <w:sz w:val="28"/>
        </w:rPr>
        <w:t>
      10) арнаулы әлеуметтік қызметтерді ұсынатын субъектілердің арнаулы әлеуметтік көрсетілетін қызметтердің кепілдік берілген көлемін ұсынуы;</w:t>
      </w:r>
    </w:p>
    <w:bookmarkEnd w:id="45"/>
    <w:bookmarkStart w:name="z53" w:id="46"/>
    <w:p>
      <w:pPr>
        <w:spacing w:after="0"/>
        <w:ind w:left="0"/>
        <w:jc w:val="both"/>
      </w:pPr>
      <w:r>
        <w:rPr>
          <w:rFonts w:ascii="Times New Roman"/>
          <w:b w:val="false"/>
          <w:i w:val="false"/>
          <w:color w:val="000000"/>
          <w:sz w:val="28"/>
        </w:rPr>
        <w:t>
      11)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w:t>
      </w:r>
    </w:p>
    <w:bookmarkEnd w:id="46"/>
    <w:bookmarkStart w:name="z54" w:id="47"/>
    <w:p>
      <w:pPr>
        <w:spacing w:after="0"/>
        <w:ind w:left="0"/>
        <w:jc w:val="both"/>
      </w:pPr>
      <w:r>
        <w:rPr>
          <w:rFonts w:ascii="Times New Roman"/>
          <w:b w:val="false"/>
          <w:i w:val="false"/>
          <w:color w:val="000000"/>
          <w:sz w:val="28"/>
        </w:rPr>
        <w:t>
      12) халықтың арнаулы әлеуметтік көрсетілетін қызметтерге деген қажеттіліктеріне талдау жүргізу;</w:t>
      </w:r>
    </w:p>
    <w:bookmarkEnd w:id="47"/>
    <w:bookmarkStart w:name="z55" w:id="48"/>
    <w:p>
      <w:pPr>
        <w:spacing w:after="0"/>
        <w:ind w:left="0"/>
        <w:jc w:val="both"/>
      </w:pPr>
      <w:r>
        <w:rPr>
          <w:rFonts w:ascii="Times New Roman"/>
          <w:b w:val="false"/>
          <w:i w:val="false"/>
          <w:color w:val="000000"/>
          <w:sz w:val="28"/>
        </w:rPr>
        <w:t>
      13)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bookmarkEnd w:id="48"/>
    <w:bookmarkStart w:name="z56" w:id="49"/>
    <w:p>
      <w:pPr>
        <w:spacing w:after="0"/>
        <w:ind w:left="0"/>
        <w:jc w:val="both"/>
      </w:pPr>
      <w:r>
        <w:rPr>
          <w:rFonts w:ascii="Times New Roman"/>
          <w:b w:val="false"/>
          <w:i w:val="false"/>
          <w:color w:val="000000"/>
          <w:sz w:val="28"/>
        </w:rPr>
        <w:t>
      14) арнаулы әлеуметтік көрсетілетін қызметтерді ұсыну жүйесін дамыту жөнінде шаралар қабылдау;</w:t>
      </w:r>
    </w:p>
    <w:bookmarkEnd w:id="49"/>
    <w:bookmarkStart w:name="z57" w:id="50"/>
    <w:p>
      <w:pPr>
        <w:spacing w:after="0"/>
        <w:ind w:left="0"/>
        <w:jc w:val="both"/>
      </w:pPr>
      <w:r>
        <w:rPr>
          <w:rFonts w:ascii="Times New Roman"/>
          <w:b w:val="false"/>
          <w:i w:val="false"/>
          <w:color w:val="000000"/>
          <w:sz w:val="28"/>
        </w:rPr>
        <w:t>
      15) арнаулы әлеуметтік көрсетілетін қызметтерді ұсыну мәселелері бойынша жеке, заңды тұлғалармен және мемлекеттік органдармен өзара іс-қимыл жасау;</w:t>
      </w:r>
    </w:p>
    <w:bookmarkEnd w:id="50"/>
    <w:bookmarkStart w:name="z58" w:id="51"/>
    <w:p>
      <w:pPr>
        <w:spacing w:after="0"/>
        <w:ind w:left="0"/>
        <w:jc w:val="both"/>
      </w:pPr>
      <w:r>
        <w:rPr>
          <w:rFonts w:ascii="Times New Roman"/>
          <w:b w:val="false"/>
          <w:i w:val="false"/>
          <w:color w:val="000000"/>
          <w:sz w:val="28"/>
        </w:rPr>
        <w:t>
      16) мүгедектігі бар адамдарға әлеуметтік көмек көрсету және қайырымдылық көмек көрсетуді үйлестіру;</w:t>
      </w:r>
    </w:p>
    <w:bookmarkEnd w:id="51"/>
    <w:bookmarkStart w:name="z59" w:id="52"/>
    <w:p>
      <w:pPr>
        <w:spacing w:after="0"/>
        <w:ind w:left="0"/>
        <w:jc w:val="both"/>
      </w:pPr>
      <w:r>
        <w:rPr>
          <w:rFonts w:ascii="Times New Roman"/>
          <w:b w:val="false"/>
          <w:i w:val="false"/>
          <w:color w:val="000000"/>
          <w:sz w:val="28"/>
        </w:rPr>
        <w:t>
      17) мүгедектігі бар адамдарды және мүгедектігі бар балаларды жеке бағдарламаға сәйкес санаторийлік-курорттық емдеуді қамтамасыз ету;</w:t>
      </w:r>
    </w:p>
    <w:bookmarkEnd w:id="52"/>
    <w:bookmarkStart w:name="z60" w:id="53"/>
    <w:p>
      <w:pPr>
        <w:spacing w:after="0"/>
        <w:ind w:left="0"/>
        <w:jc w:val="both"/>
      </w:pPr>
      <w:r>
        <w:rPr>
          <w:rFonts w:ascii="Times New Roman"/>
          <w:b w:val="false"/>
          <w:i w:val="false"/>
          <w:color w:val="000000"/>
          <w:sz w:val="28"/>
        </w:rPr>
        <w:t>
      18)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w:t>
      </w:r>
    </w:p>
    <w:bookmarkEnd w:id="53"/>
    <w:bookmarkStart w:name="z61" w:id="54"/>
    <w:p>
      <w:pPr>
        <w:spacing w:after="0"/>
        <w:ind w:left="0"/>
        <w:jc w:val="both"/>
      </w:pPr>
      <w:r>
        <w:rPr>
          <w:rFonts w:ascii="Times New Roman"/>
          <w:b w:val="false"/>
          <w:i w:val="false"/>
          <w:color w:val="000000"/>
          <w:sz w:val="28"/>
        </w:rPr>
        <w:t>
      19)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ету;</w:t>
      </w:r>
    </w:p>
    <w:bookmarkEnd w:id="54"/>
    <w:bookmarkStart w:name="z62" w:id="55"/>
    <w:p>
      <w:pPr>
        <w:spacing w:after="0"/>
        <w:ind w:left="0"/>
        <w:jc w:val="both"/>
      </w:pPr>
      <w:r>
        <w:rPr>
          <w:rFonts w:ascii="Times New Roman"/>
          <w:b w:val="false"/>
          <w:i w:val="false"/>
          <w:color w:val="000000"/>
          <w:sz w:val="28"/>
        </w:rPr>
        <w:t xml:space="preserve">
      20) мүгедектігі бар адамдарға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қосымша әлеуметтік көмек шараларын ұсыну;</w:t>
      </w:r>
    </w:p>
    <w:bookmarkEnd w:id="55"/>
    <w:bookmarkStart w:name="z63" w:id="56"/>
    <w:p>
      <w:pPr>
        <w:spacing w:after="0"/>
        <w:ind w:left="0"/>
        <w:jc w:val="both"/>
      </w:pPr>
      <w:r>
        <w:rPr>
          <w:rFonts w:ascii="Times New Roman"/>
          <w:b w:val="false"/>
          <w:i w:val="false"/>
          <w:color w:val="000000"/>
          <w:sz w:val="28"/>
        </w:rPr>
        <w:t xml:space="preserve">
      21)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аудандардың (облыстық маңызы бар қалалардың) жергілікті атқарушы органдарына жүктелетін өзге де өкілеттіктерді жергілікті мемлекеттік басқару мүддесінде жүзеге асыру арқылы қамтамасыз етеді.</w:t>
      </w:r>
    </w:p>
    <w:bookmarkEnd w:id="56"/>
    <w:bookmarkStart w:name="z64" w:id="57"/>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57"/>
    <w:bookmarkStart w:name="z65" w:id="58"/>
    <w:p>
      <w:pPr>
        <w:spacing w:after="0"/>
        <w:ind w:left="0"/>
        <w:jc w:val="both"/>
      </w:pPr>
      <w:r>
        <w:rPr>
          <w:rFonts w:ascii="Times New Roman"/>
          <w:b w:val="false"/>
          <w:i w:val="false"/>
          <w:color w:val="000000"/>
          <w:sz w:val="28"/>
        </w:rPr>
        <w:t>
      16. 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p>
    <w:bookmarkEnd w:id="58"/>
    <w:bookmarkStart w:name="z66" w:id="59"/>
    <w:p>
      <w:pPr>
        <w:spacing w:after="0"/>
        <w:ind w:left="0"/>
        <w:jc w:val="both"/>
      </w:pPr>
      <w:r>
        <w:rPr>
          <w:rFonts w:ascii="Times New Roman"/>
          <w:b w:val="false"/>
          <w:i w:val="false"/>
          <w:color w:val="000000"/>
          <w:sz w:val="28"/>
        </w:rPr>
        <w:t>
      17. Мемлекеттік мекеменің басшысын Қазақстан Республикасының заңнамасына сәйкес Риддер қаласының әкімі қызметке тағайындайды және қызметтен босатады.</w:t>
      </w:r>
    </w:p>
    <w:bookmarkEnd w:id="59"/>
    <w:bookmarkStart w:name="z67" w:id="60"/>
    <w:p>
      <w:pPr>
        <w:spacing w:after="0"/>
        <w:ind w:left="0"/>
        <w:jc w:val="both"/>
      </w:pPr>
      <w:r>
        <w:rPr>
          <w:rFonts w:ascii="Times New Roman"/>
          <w:b w:val="false"/>
          <w:i w:val="false"/>
          <w:color w:val="000000"/>
          <w:sz w:val="28"/>
        </w:rPr>
        <w:t>
      18. Штат бойынша басшының орынбасары қарастырылмаған.</w:t>
      </w:r>
    </w:p>
    <w:bookmarkEnd w:id="60"/>
    <w:bookmarkStart w:name="z68" w:id="61"/>
    <w:p>
      <w:pPr>
        <w:spacing w:after="0"/>
        <w:ind w:left="0"/>
        <w:jc w:val="both"/>
      </w:pPr>
      <w:r>
        <w:rPr>
          <w:rFonts w:ascii="Times New Roman"/>
          <w:b w:val="false"/>
          <w:i w:val="false"/>
          <w:color w:val="000000"/>
          <w:sz w:val="28"/>
        </w:rPr>
        <w:t>
      19. Мемлекеттік мекеме басшысының өкілеттіктері:</w:t>
      </w:r>
    </w:p>
    <w:bookmarkEnd w:id="61"/>
    <w:bookmarkStart w:name="z69" w:id="62"/>
    <w:p>
      <w:pPr>
        <w:spacing w:after="0"/>
        <w:ind w:left="0"/>
        <w:jc w:val="both"/>
      </w:pPr>
      <w:r>
        <w:rPr>
          <w:rFonts w:ascii="Times New Roman"/>
          <w:b w:val="false"/>
          <w:i w:val="false"/>
          <w:color w:val="000000"/>
          <w:sz w:val="28"/>
        </w:rPr>
        <w:t>
      1) мемлекеттік мекеме қызметінің мәселелерін Қазақстан Республикасының заңнамасында және осы Ережеде айқындалатын оның құзыретіне сәйкес шешеді;</w:t>
      </w:r>
    </w:p>
    <w:bookmarkEnd w:id="62"/>
    <w:bookmarkStart w:name="z70" w:id="63"/>
    <w:p>
      <w:pPr>
        <w:spacing w:after="0"/>
        <w:ind w:left="0"/>
        <w:jc w:val="both"/>
      </w:pPr>
      <w:r>
        <w:rPr>
          <w:rFonts w:ascii="Times New Roman"/>
          <w:b w:val="false"/>
          <w:i w:val="false"/>
          <w:color w:val="000000"/>
          <w:sz w:val="28"/>
        </w:rPr>
        <w:t>
      2) заңнамада белгіленген тәртіппен мемлекеттік мекеменің қызметкерлерін қызметке тағайындайды және қызметтен босатады;</w:t>
      </w:r>
    </w:p>
    <w:bookmarkEnd w:id="63"/>
    <w:bookmarkStart w:name="z71" w:id="64"/>
    <w:p>
      <w:pPr>
        <w:spacing w:after="0"/>
        <w:ind w:left="0"/>
        <w:jc w:val="both"/>
      </w:pPr>
      <w:r>
        <w:rPr>
          <w:rFonts w:ascii="Times New Roman"/>
          <w:b w:val="false"/>
          <w:i w:val="false"/>
          <w:color w:val="000000"/>
          <w:sz w:val="28"/>
        </w:rPr>
        <w:t>
      3) заңнамада белгіленген тәртіппен мемлекеттік мекеме қызметкерлерін көтермелеуді жүзеге асырады және оларға тәртіптік жаза қолданады;</w:t>
      </w:r>
    </w:p>
    <w:bookmarkEnd w:id="64"/>
    <w:bookmarkStart w:name="z72" w:id="65"/>
    <w:p>
      <w:pPr>
        <w:spacing w:after="0"/>
        <w:ind w:left="0"/>
        <w:jc w:val="both"/>
      </w:pPr>
      <w:r>
        <w:rPr>
          <w:rFonts w:ascii="Times New Roman"/>
          <w:b w:val="false"/>
          <w:i w:val="false"/>
          <w:color w:val="000000"/>
          <w:sz w:val="28"/>
        </w:rPr>
        <w:t>
      4) өз құзыреті шегінде бұйрықтар шығарады, нұсқаулар береді, қызметтік құжаттамаға қол қояды;</w:t>
      </w:r>
    </w:p>
    <w:bookmarkEnd w:id="65"/>
    <w:bookmarkStart w:name="z73" w:id="66"/>
    <w:p>
      <w:pPr>
        <w:spacing w:after="0"/>
        <w:ind w:left="0"/>
        <w:jc w:val="both"/>
      </w:pPr>
      <w:r>
        <w:rPr>
          <w:rFonts w:ascii="Times New Roman"/>
          <w:b w:val="false"/>
          <w:i w:val="false"/>
          <w:color w:val="000000"/>
          <w:sz w:val="28"/>
        </w:rPr>
        <w:t>
      5) мемлекеттік мекеме қызметкерлерінің лауазымдық нұсқаулықтарын бекітеді;</w:t>
      </w:r>
    </w:p>
    <w:bookmarkEnd w:id="66"/>
    <w:bookmarkStart w:name="z74" w:id="67"/>
    <w:p>
      <w:pPr>
        <w:spacing w:after="0"/>
        <w:ind w:left="0"/>
        <w:jc w:val="both"/>
      </w:pPr>
      <w:r>
        <w:rPr>
          <w:rFonts w:ascii="Times New Roman"/>
          <w:b w:val="false"/>
          <w:i w:val="false"/>
          <w:color w:val="000000"/>
          <w:sz w:val="28"/>
        </w:rPr>
        <w:t>
      6) мемлекеттік органдарда, өзге де ұйымдарда мемлекеттік мекеменің мүдделерін білдіреді;</w:t>
      </w:r>
    </w:p>
    <w:bookmarkEnd w:id="67"/>
    <w:bookmarkStart w:name="z75" w:id="68"/>
    <w:p>
      <w:pPr>
        <w:spacing w:after="0"/>
        <w:ind w:left="0"/>
        <w:jc w:val="both"/>
      </w:pPr>
      <w:r>
        <w:rPr>
          <w:rFonts w:ascii="Times New Roman"/>
          <w:b w:val="false"/>
          <w:i w:val="false"/>
          <w:color w:val="000000"/>
          <w:sz w:val="28"/>
        </w:rPr>
        <w:t>
      7) Риддер қаласы әкімдігінің қаулысымен бекітілген штат саны мен құрылымы лимиті шегінде мемлекеттік мекеменің штат кестесін бекітеді;</w:t>
      </w:r>
    </w:p>
    <w:bookmarkEnd w:id="68"/>
    <w:bookmarkStart w:name="z76" w:id="69"/>
    <w:p>
      <w:pPr>
        <w:spacing w:after="0"/>
        <w:ind w:left="0"/>
        <w:jc w:val="both"/>
      </w:pPr>
      <w:r>
        <w:rPr>
          <w:rFonts w:ascii="Times New Roman"/>
          <w:b w:val="false"/>
          <w:i w:val="false"/>
          <w:color w:val="000000"/>
          <w:sz w:val="28"/>
        </w:rPr>
        <w:t>
      8) сыбайлас жемқорлыққа қарсы іс-қимыл жөнінде қажетті шаралар қабылдайды және ол үшін дербес жауапты болады.</w:t>
      </w:r>
    </w:p>
    <w:bookmarkEnd w:id="69"/>
    <w:bookmarkStart w:name="z77" w:id="70"/>
    <w:p>
      <w:pPr>
        <w:spacing w:after="0"/>
        <w:ind w:left="0"/>
        <w:jc w:val="both"/>
      </w:pPr>
      <w:r>
        <w:rPr>
          <w:rFonts w:ascii="Times New Roman"/>
          <w:b w:val="false"/>
          <w:i w:val="false"/>
          <w:color w:val="000000"/>
          <w:sz w:val="28"/>
        </w:rPr>
        <w:t>
      20. Мемлекеттік мекеме басшысы болмаған кезеңде оның өкілеттіктерін орындауды Қазақстан Республикасының қолданыстағы заңнамасына сәйкес оны алмастыратын тұлға жүзеге асырады.</w:t>
      </w:r>
    </w:p>
    <w:bookmarkEnd w:id="70"/>
    <w:bookmarkStart w:name="z78" w:id="71"/>
    <w:p>
      <w:pPr>
        <w:spacing w:after="0"/>
        <w:ind w:left="0"/>
        <w:jc w:val="left"/>
      </w:pPr>
      <w:r>
        <w:rPr>
          <w:rFonts w:ascii="Times New Roman"/>
          <w:b/>
          <w:i w:val="false"/>
          <w:color w:val="000000"/>
        </w:rPr>
        <w:t xml:space="preserve"> 4-тарау. Мемлекеттік органның мүлкі</w:t>
      </w:r>
    </w:p>
    <w:bookmarkEnd w:id="71"/>
    <w:bookmarkStart w:name="z79" w:id="72"/>
    <w:p>
      <w:pPr>
        <w:spacing w:after="0"/>
        <w:ind w:left="0"/>
        <w:jc w:val="both"/>
      </w:pPr>
      <w:r>
        <w:rPr>
          <w:rFonts w:ascii="Times New Roman"/>
          <w:b w:val="false"/>
          <w:i w:val="false"/>
          <w:color w:val="000000"/>
          <w:sz w:val="28"/>
        </w:rPr>
        <w:t>
      21. Мемлекеттік мекеме заңнамада көзделген жағдайларда жедел басқару құқығында оқшауланған мүлкі болу мүмкін.</w:t>
      </w:r>
    </w:p>
    <w:bookmarkEnd w:id="72"/>
    <w:bookmarkStart w:name="z80" w:id="73"/>
    <w:p>
      <w:pPr>
        <w:spacing w:after="0"/>
        <w:ind w:left="0"/>
        <w:jc w:val="both"/>
      </w:pPr>
      <w:r>
        <w:rPr>
          <w:rFonts w:ascii="Times New Roman"/>
          <w:b w:val="false"/>
          <w:i w:val="false"/>
          <w:color w:val="000000"/>
          <w:sz w:val="28"/>
        </w:rPr>
        <w:t xml:space="preserve">
      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тыйым салынбаған өзге де көздер есебінен қалыптастырылады.</w:t>
      </w:r>
    </w:p>
    <w:bookmarkEnd w:id="73"/>
    <w:bookmarkStart w:name="z81" w:id="74"/>
    <w:p>
      <w:pPr>
        <w:spacing w:after="0"/>
        <w:ind w:left="0"/>
        <w:jc w:val="both"/>
      </w:pPr>
      <w:r>
        <w:rPr>
          <w:rFonts w:ascii="Times New Roman"/>
          <w:b w:val="false"/>
          <w:i w:val="false"/>
          <w:color w:val="000000"/>
          <w:sz w:val="28"/>
        </w:rPr>
        <w:t>
      22. Мемлекеттік мекемеге бекітілген мүлік коммуналдық меншікке жатады.</w:t>
      </w:r>
    </w:p>
    <w:bookmarkEnd w:id="74"/>
    <w:bookmarkStart w:name="z82" w:id="75"/>
    <w:p>
      <w:pPr>
        <w:spacing w:after="0"/>
        <w:ind w:left="0"/>
        <w:jc w:val="both"/>
      </w:pPr>
      <w:r>
        <w:rPr>
          <w:rFonts w:ascii="Times New Roman"/>
          <w:b w:val="false"/>
          <w:i w:val="false"/>
          <w:color w:val="000000"/>
          <w:sz w:val="28"/>
        </w:rPr>
        <w:t>
      23.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
    <w:bookmarkStart w:name="z83" w:id="7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6"/>
    <w:bookmarkStart w:name="z84" w:id="77"/>
    <w:p>
      <w:pPr>
        <w:spacing w:after="0"/>
        <w:ind w:left="0"/>
        <w:jc w:val="both"/>
      </w:pPr>
      <w:r>
        <w:rPr>
          <w:rFonts w:ascii="Times New Roman"/>
          <w:b w:val="false"/>
          <w:i w:val="false"/>
          <w:color w:val="000000"/>
          <w:sz w:val="28"/>
        </w:rPr>
        <w:t xml:space="preserve">
      24. Мемлекеттік мекемні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