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29de" w14:textId="84d2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2022 жылғы 23 желтоқсандағы № 27/6-VІІ "2023-2025 жылдарға арналған Глубокое ауданының кенттер мен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2023 жылғы 5 шілдедегі № 3/6-VIII шешімі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2023 жылғы 23 желтоқсандағы № 27/6-VІІ "2023-2025 жылдарға арналған Глубокое ауданының кенттер мен ауылдық округтерінің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Глубокое ауданы Алтайский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70 063,9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5 579 мың теңге;</w:t>
      </w:r>
    </w:p>
    <w:bookmarkEnd w:id="4"/>
    <w:bookmarkStart w:name="z11" w:id="5"/>
    <w:p>
      <w:pPr>
        <w:spacing w:after="0"/>
        <w:ind w:left="0"/>
        <w:jc w:val="both"/>
      </w:pPr>
      <w:r>
        <w:rPr>
          <w:rFonts w:ascii="Times New Roman"/>
          <w:b w:val="false"/>
          <w:i w:val="false"/>
          <w:color w:val="000000"/>
          <w:sz w:val="28"/>
        </w:rPr>
        <w:t>
      салықтық емес түсімдер – 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3" w:id="7"/>
    <w:p>
      <w:pPr>
        <w:spacing w:after="0"/>
        <w:ind w:left="0"/>
        <w:jc w:val="both"/>
      </w:pPr>
      <w:r>
        <w:rPr>
          <w:rFonts w:ascii="Times New Roman"/>
          <w:b w:val="false"/>
          <w:i w:val="false"/>
          <w:color w:val="000000"/>
          <w:sz w:val="28"/>
        </w:rPr>
        <w:t>
      трансферттер түсімі – 64 484,9 мың теңге;</w:t>
      </w:r>
    </w:p>
    <w:bookmarkEnd w:id="7"/>
    <w:bookmarkStart w:name="z14" w:id="8"/>
    <w:p>
      <w:pPr>
        <w:spacing w:after="0"/>
        <w:ind w:left="0"/>
        <w:jc w:val="both"/>
      </w:pPr>
      <w:r>
        <w:rPr>
          <w:rFonts w:ascii="Times New Roman"/>
          <w:b w:val="false"/>
          <w:i w:val="false"/>
          <w:color w:val="000000"/>
          <w:sz w:val="28"/>
        </w:rPr>
        <w:t>
      2) шығындар – 70 874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- 810,1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810,1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0 мың теңге;</w:t>
      </w:r>
    </w:p>
    <w:bookmarkEnd w:id="17"/>
    <w:bookmarkStart w:name="z24" w:id="18"/>
    <w:p>
      <w:pPr>
        <w:spacing w:after="0"/>
        <w:ind w:left="0"/>
        <w:jc w:val="both"/>
      </w:pPr>
      <w:r>
        <w:rPr>
          <w:rFonts w:ascii="Times New Roman"/>
          <w:b w:val="false"/>
          <w:i w:val="false"/>
          <w:color w:val="000000"/>
          <w:sz w:val="28"/>
        </w:rPr>
        <w:t>
      қарыздарды өтеу – 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810,1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"3. 2023 жылға арналған Алтайский кентінің бюджетіне ағымдағы нысаналы трансферттер аудандық бюджеттен 60 961,9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xml:space="preserve">
      "4. 2023-2025 жылдарға арналған Глубокое ауданы Белоусовка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
    <w:bookmarkStart w:name="z30" w:id="22"/>
    <w:p>
      <w:pPr>
        <w:spacing w:after="0"/>
        <w:ind w:left="0"/>
        <w:jc w:val="both"/>
      </w:pPr>
      <w:r>
        <w:rPr>
          <w:rFonts w:ascii="Times New Roman"/>
          <w:b w:val="false"/>
          <w:i w:val="false"/>
          <w:color w:val="000000"/>
          <w:sz w:val="28"/>
        </w:rPr>
        <w:t>
      1) кірістер – 142 997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40 390 мың теңге;</w:t>
      </w:r>
    </w:p>
    <w:bookmarkEnd w:id="23"/>
    <w:bookmarkStart w:name="z32" w:id="24"/>
    <w:p>
      <w:pPr>
        <w:spacing w:after="0"/>
        <w:ind w:left="0"/>
        <w:jc w:val="both"/>
      </w:pPr>
      <w:r>
        <w:rPr>
          <w:rFonts w:ascii="Times New Roman"/>
          <w:b w:val="false"/>
          <w:i w:val="false"/>
          <w:color w:val="000000"/>
          <w:sz w:val="28"/>
        </w:rPr>
        <w:t>
      салықтық емес түсімдер – 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2 841 мың теңге;</w:t>
      </w:r>
    </w:p>
    <w:bookmarkEnd w:id="25"/>
    <w:bookmarkStart w:name="z34" w:id="26"/>
    <w:p>
      <w:pPr>
        <w:spacing w:after="0"/>
        <w:ind w:left="0"/>
        <w:jc w:val="both"/>
      </w:pPr>
      <w:r>
        <w:rPr>
          <w:rFonts w:ascii="Times New Roman"/>
          <w:b w:val="false"/>
          <w:i w:val="false"/>
          <w:color w:val="000000"/>
          <w:sz w:val="28"/>
        </w:rPr>
        <w:t>
      трансферттер түсімі – 99 766 мың теңге;</w:t>
      </w:r>
    </w:p>
    <w:bookmarkEnd w:id="26"/>
    <w:bookmarkStart w:name="z35" w:id="27"/>
    <w:p>
      <w:pPr>
        <w:spacing w:after="0"/>
        <w:ind w:left="0"/>
        <w:jc w:val="both"/>
      </w:pPr>
      <w:r>
        <w:rPr>
          <w:rFonts w:ascii="Times New Roman"/>
          <w:b w:val="false"/>
          <w:i w:val="false"/>
          <w:color w:val="000000"/>
          <w:sz w:val="28"/>
        </w:rPr>
        <w:t>
      2) шығындар – 153 241,3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-10 244,3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10 244,3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xml:space="preserve">
      бюджет қаражатының пайдаланылатын қалдықтары – 10 244,3 мың теңге.";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48" w:id="39"/>
    <w:p>
      <w:pPr>
        <w:spacing w:after="0"/>
        <w:ind w:left="0"/>
        <w:jc w:val="both"/>
      </w:pPr>
      <w:r>
        <w:rPr>
          <w:rFonts w:ascii="Times New Roman"/>
          <w:b w:val="false"/>
          <w:i w:val="false"/>
          <w:color w:val="000000"/>
          <w:sz w:val="28"/>
        </w:rPr>
        <w:t>
      "5. 2023 жылға арналған Белоусовка кентінің бюджетіне ағымдағы нысаналы трансферттер аудандық бюджеттен 99 766 мың теңге сомасында ескерілсін.";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50" w:id="40"/>
    <w:p>
      <w:pPr>
        <w:spacing w:after="0"/>
        <w:ind w:left="0"/>
        <w:jc w:val="both"/>
      </w:pPr>
      <w:r>
        <w:rPr>
          <w:rFonts w:ascii="Times New Roman"/>
          <w:b w:val="false"/>
          <w:i w:val="false"/>
          <w:color w:val="000000"/>
          <w:sz w:val="28"/>
        </w:rPr>
        <w:t xml:space="preserve">
      "6. 2023-2025 жылдарға арналған Глубокое ауданы Березовка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40"/>
    <w:bookmarkStart w:name="z51" w:id="41"/>
    <w:p>
      <w:pPr>
        <w:spacing w:after="0"/>
        <w:ind w:left="0"/>
        <w:jc w:val="both"/>
      </w:pPr>
      <w:r>
        <w:rPr>
          <w:rFonts w:ascii="Times New Roman"/>
          <w:b w:val="false"/>
          <w:i w:val="false"/>
          <w:color w:val="000000"/>
          <w:sz w:val="28"/>
        </w:rPr>
        <w:t>
      1) кірістер – 61 474,7 мың теңге, оның ішінде:</w:t>
      </w:r>
    </w:p>
    <w:bookmarkEnd w:id="41"/>
    <w:bookmarkStart w:name="z52" w:id="42"/>
    <w:p>
      <w:pPr>
        <w:spacing w:after="0"/>
        <w:ind w:left="0"/>
        <w:jc w:val="both"/>
      </w:pPr>
      <w:r>
        <w:rPr>
          <w:rFonts w:ascii="Times New Roman"/>
          <w:b w:val="false"/>
          <w:i w:val="false"/>
          <w:color w:val="000000"/>
          <w:sz w:val="28"/>
        </w:rPr>
        <w:t>
      салықтық түсімдер – 6 986,5 мың теңге;</w:t>
      </w:r>
    </w:p>
    <w:bookmarkEnd w:id="42"/>
    <w:bookmarkStart w:name="z53" w:id="43"/>
    <w:p>
      <w:pPr>
        <w:spacing w:after="0"/>
        <w:ind w:left="0"/>
        <w:jc w:val="both"/>
      </w:pPr>
      <w:r>
        <w:rPr>
          <w:rFonts w:ascii="Times New Roman"/>
          <w:b w:val="false"/>
          <w:i w:val="false"/>
          <w:color w:val="000000"/>
          <w:sz w:val="28"/>
        </w:rPr>
        <w:t>
      салықтық емес түсімдер – 0 мың теңге;</w:t>
      </w:r>
    </w:p>
    <w:bookmarkEnd w:id="43"/>
    <w:bookmarkStart w:name="z54" w:id="4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4"/>
    <w:bookmarkStart w:name="z55" w:id="45"/>
    <w:p>
      <w:pPr>
        <w:spacing w:after="0"/>
        <w:ind w:left="0"/>
        <w:jc w:val="both"/>
      </w:pPr>
      <w:r>
        <w:rPr>
          <w:rFonts w:ascii="Times New Roman"/>
          <w:b w:val="false"/>
          <w:i w:val="false"/>
          <w:color w:val="000000"/>
          <w:sz w:val="28"/>
        </w:rPr>
        <w:t>
      трансферттер түсімі –54 488,2 мың теңге;</w:t>
      </w:r>
    </w:p>
    <w:bookmarkEnd w:id="45"/>
    <w:bookmarkStart w:name="z56" w:id="46"/>
    <w:p>
      <w:pPr>
        <w:spacing w:after="0"/>
        <w:ind w:left="0"/>
        <w:jc w:val="both"/>
      </w:pPr>
      <w:r>
        <w:rPr>
          <w:rFonts w:ascii="Times New Roman"/>
          <w:b w:val="false"/>
          <w:i w:val="false"/>
          <w:color w:val="000000"/>
          <w:sz w:val="28"/>
        </w:rPr>
        <w:t>
      2) шығындар – 62 977,8 мың теңге;</w:t>
      </w:r>
    </w:p>
    <w:bookmarkEnd w:id="46"/>
    <w:bookmarkStart w:name="z57" w:id="47"/>
    <w:p>
      <w:pPr>
        <w:spacing w:after="0"/>
        <w:ind w:left="0"/>
        <w:jc w:val="both"/>
      </w:pPr>
      <w:r>
        <w:rPr>
          <w:rFonts w:ascii="Times New Roman"/>
          <w:b w:val="false"/>
          <w:i w:val="false"/>
          <w:color w:val="000000"/>
          <w:sz w:val="28"/>
        </w:rPr>
        <w:t>
      3) таза бюджеттік кредиттеу – 0 мың теңге, оның ішінде:</w:t>
      </w:r>
    </w:p>
    <w:bookmarkEnd w:id="47"/>
    <w:bookmarkStart w:name="z58" w:id="48"/>
    <w:p>
      <w:pPr>
        <w:spacing w:after="0"/>
        <w:ind w:left="0"/>
        <w:jc w:val="both"/>
      </w:pPr>
      <w:r>
        <w:rPr>
          <w:rFonts w:ascii="Times New Roman"/>
          <w:b w:val="false"/>
          <w:i w:val="false"/>
          <w:color w:val="000000"/>
          <w:sz w:val="28"/>
        </w:rPr>
        <w:t>
      бюджеттік кредиттер - 0 мың теңге;</w:t>
      </w:r>
    </w:p>
    <w:bookmarkEnd w:id="48"/>
    <w:bookmarkStart w:name="z59" w:id="49"/>
    <w:p>
      <w:pPr>
        <w:spacing w:after="0"/>
        <w:ind w:left="0"/>
        <w:jc w:val="both"/>
      </w:pPr>
      <w:r>
        <w:rPr>
          <w:rFonts w:ascii="Times New Roman"/>
          <w:b w:val="false"/>
          <w:i w:val="false"/>
          <w:color w:val="000000"/>
          <w:sz w:val="28"/>
        </w:rPr>
        <w:t>
      бюджеттік кредиттерді өтеу - 0 мың теңге;</w:t>
      </w:r>
    </w:p>
    <w:bookmarkEnd w:id="49"/>
    <w:bookmarkStart w:name="z60" w:id="5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50"/>
    <w:bookmarkStart w:name="z61" w:id="51"/>
    <w:p>
      <w:pPr>
        <w:spacing w:after="0"/>
        <w:ind w:left="0"/>
        <w:jc w:val="both"/>
      </w:pPr>
      <w:r>
        <w:rPr>
          <w:rFonts w:ascii="Times New Roman"/>
          <w:b w:val="false"/>
          <w:i w:val="false"/>
          <w:color w:val="000000"/>
          <w:sz w:val="28"/>
        </w:rPr>
        <w:t>
      қаржы активтерін сатып алу - 0 мың теңге;</w:t>
      </w:r>
    </w:p>
    <w:bookmarkEnd w:id="51"/>
    <w:bookmarkStart w:name="z62" w:id="5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2"/>
    <w:bookmarkStart w:name="z63" w:id="53"/>
    <w:p>
      <w:pPr>
        <w:spacing w:after="0"/>
        <w:ind w:left="0"/>
        <w:jc w:val="both"/>
      </w:pPr>
      <w:r>
        <w:rPr>
          <w:rFonts w:ascii="Times New Roman"/>
          <w:b w:val="false"/>
          <w:i w:val="false"/>
          <w:color w:val="000000"/>
          <w:sz w:val="28"/>
        </w:rPr>
        <w:t>
      5) бюджет тапшылығы (профициті) - -1 503,1 мың теңге;</w:t>
      </w:r>
    </w:p>
    <w:bookmarkEnd w:id="53"/>
    <w:bookmarkStart w:name="z64" w:id="54"/>
    <w:p>
      <w:pPr>
        <w:spacing w:after="0"/>
        <w:ind w:left="0"/>
        <w:jc w:val="both"/>
      </w:pPr>
      <w:r>
        <w:rPr>
          <w:rFonts w:ascii="Times New Roman"/>
          <w:b w:val="false"/>
          <w:i w:val="false"/>
          <w:color w:val="000000"/>
          <w:sz w:val="28"/>
        </w:rPr>
        <w:t>
      6) бюджет тапшылығын қаржыландыру (профицитін пайдалану) – 1 503,1 мың теңге, оның ішінде:</w:t>
      </w:r>
    </w:p>
    <w:bookmarkEnd w:id="54"/>
    <w:bookmarkStart w:name="z65" w:id="55"/>
    <w:p>
      <w:pPr>
        <w:spacing w:after="0"/>
        <w:ind w:left="0"/>
        <w:jc w:val="both"/>
      </w:pPr>
      <w:r>
        <w:rPr>
          <w:rFonts w:ascii="Times New Roman"/>
          <w:b w:val="false"/>
          <w:i w:val="false"/>
          <w:color w:val="000000"/>
          <w:sz w:val="28"/>
        </w:rPr>
        <w:t>
      қарыздар түсімі – 0 мың теңге;</w:t>
      </w:r>
    </w:p>
    <w:bookmarkEnd w:id="55"/>
    <w:bookmarkStart w:name="z66" w:id="56"/>
    <w:p>
      <w:pPr>
        <w:spacing w:after="0"/>
        <w:ind w:left="0"/>
        <w:jc w:val="both"/>
      </w:pPr>
      <w:r>
        <w:rPr>
          <w:rFonts w:ascii="Times New Roman"/>
          <w:b w:val="false"/>
          <w:i w:val="false"/>
          <w:color w:val="000000"/>
          <w:sz w:val="28"/>
        </w:rPr>
        <w:t>
      қарыздарды өтеу – 0 мың теңге;</w:t>
      </w:r>
    </w:p>
    <w:bookmarkEnd w:id="56"/>
    <w:bookmarkStart w:name="z67" w:id="57"/>
    <w:p>
      <w:pPr>
        <w:spacing w:after="0"/>
        <w:ind w:left="0"/>
        <w:jc w:val="both"/>
      </w:pPr>
      <w:r>
        <w:rPr>
          <w:rFonts w:ascii="Times New Roman"/>
          <w:b w:val="false"/>
          <w:i w:val="false"/>
          <w:color w:val="000000"/>
          <w:sz w:val="28"/>
        </w:rPr>
        <w:t xml:space="preserve">
      бюджет қаражатының пайдаланылатын қалдықтары – 1 503,1 мың теңге.";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p>
    <w:bookmarkStart w:name="z69" w:id="58"/>
    <w:p>
      <w:pPr>
        <w:spacing w:after="0"/>
        <w:ind w:left="0"/>
        <w:jc w:val="both"/>
      </w:pPr>
      <w:r>
        <w:rPr>
          <w:rFonts w:ascii="Times New Roman"/>
          <w:b w:val="false"/>
          <w:i w:val="false"/>
          <w:color w:val="000000"/>
          <w:sz w:val="28"/>
        </w:rPr>
        <w:t xml:space="preserve">
      "9. 2023-2025 жылдарға арналған Глубокое ауданы Бобровка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58"/>
    <w:bookmarkStart w:name="z70" w:id="59"/>
    <w:p>
      <w:pPr>
        <w:spacing w:after="0"/>
        <w:ind w:left="0"/>
        <w:jc w:val="both"/>
      </w:pPr>
      <w:r>
        <w:rPr>
          <w:rFonts w:ascii="Times New Roman"/>
          <w:b w:val="false"/>
          <w:i w:val="false"/>
          <w:color w:val="000000"/>
          <w:sz w:val="28"/>
        </w:rPr>
        <w:t>
      1) кірістер – 65 346,3 мың теңге, оның ішінде:</w:t>
      </w:r>
    </w:p>
    <w:bookmarkEnd w:id="59"/>
    <w:bookmarkStart w:name="z71" w:id="60"/>
    <w:p>
      <w:pPr>
        <w:spacing w:after="0"/>
        <w:ind w:left="0"/>
        <w:jc w:val="both"/>
      </w:pPr>
      <w:r>
        <w:rPr>
          <w:rFonts w:ascii="Times New Roman"/>
          <w:b w:val="false"/>
          <w:i w:val="false"/>
          <w:color w:val="000000"/>
          <w:sz w:val="28"/>
        </w:rPr>
        <w:t>
      салықтық түсімдер – 15 828 мың теңге;</w:t>
      </w:r>
    </w:p>
    <w:bookmarkEnd w:id="60"/>
    <w:bookmarkStart w:name="z72" w:id="61"/>
    <w:p>
      <w:pPr>
        <w:spacing w:after="0"/>
        <w:ind w:left="0"/>
        <w:jc w:val="both"/>
      </w:pPr>
      <w:r>
        <w:rPr>
          <w:rFonts w:ascii="Times New Roman"/>
          <w:b w:val="false"/>
          <w:i w:val="false"/>
          <w:color w:val="000000"/>
          <w:sz w:val="28"/>
        </w:rPr>
        <w:t>
      салықтық емес түсімдер – 0 мың теңге;</w:t>
      </w:r>
    </w:p>
    <w:bookmarkEnd w:id="61"/>
    <w:bookmarkStart w:name="z73" w:id="62"/>
    <w:p>
      <w:pPr>
        <w:spacing w:after="0"/>
        <w:ind w:left="0"/>
        <w:jc w:val="both"/>
      </w:pPr>
      <w:r>
        <w:rPr>
          <w:rFonts w:ascii="Times New Roman"/>
          <w:b w:val="false"/>
          <w:i w:val="false"/>
          <w:color w:val="000000"/>
          <w:sz w:val="28"/>
        </w:rPr>
        <w:t>
      негізгі капиталды сатудан түсетін түсімдер – 675 мың теңге;</w:t>
      </w:r>
    </w:p>
    <w:bookmarkEnd w:id="62"/>
    <w:bookmarkStart w:name="z74" w:id="63"/>
    <w:p>
      <w:pPr>
        <w:spacing w:after="0"/>
        <w:ind w:left="0"/>
        <w:jc w:val="both"/>
      </w:pPr>
      <w:r>
        <w:rPr>
          <w:rFonts w:ascii="Times New Roman"/>
          <w:b w:val="false"/>
          <w:i w:val="false"/>
          <w:color w:val="000000"/>
          <w:sz w:val="28"/>
        </w:rPr>
        <w:t>
      трансферттер түсімі – 48 843,3 мың теңге;</w:t>
      </w:r>
    </w:p>
    <w:bookmarkEnd w:id="63"/>
    <w:bookmarkStart w:name="z75" w:id="64"/>
    <w:p>
      <w:pPr>
        <w:spacing w:after="0"/>
        <w:ind w:left="0"/>
        <w:jc w:val="both"/>
      </w:pPr>
      <w:r>
        <w:rPr>
          <w:rFonts w:ascii="Times New Roman"/>
          <w:b w:val="false"/>
          <w:i w:val="false"/>
          <w:color w:val="000000"/>
          <w:sz w:val="28"/>
        </w:rPr>
        <w:t>
      2) шығындар – 66 609,1 мың теңге;</w:t>
      </w:r>
    </w:p>
    <w:bookmarkEnd w:id="64"/>
    <w:bookmarkStart w:name="z76" w:id="65"/>
    <w:p>
      <w:pPr>
        <w:spacing w:after="0"/>
        <w:ind w:left="0"/>
        <w:jc w:val="both"/>
      </w:pPr>
      <w:r>
        <w:rPr>
          <w:rFonts w:ascii="Times New Roman"/>
          <w:b w:val="false"/>
          <w:i w:val="false"/>
          <w:color w:val="000000"/>
          <w:sz w:val="28"/>
        </w:rPr>
        <w:t>
      3) таза бюджеттік кредиттеу – 0 мың теңге, оның ішінде:</w:t>
      </w:r>
    </w:p>
    <w:bookmarkEnd w:id="65"/>
    <w:bookmarkStart w:name="z77" w:id="66"/>
    <w:p>
      <w:pPr>
        <w:spacing w:after="0"/>
        <w:ind w:left="0"/>
        <w:jc w:val="both"/>
      </w:pPr>
      <w:r>
        <w:rPr>
          <w:rFonts w:ascii="Times New Roman"/>
          <w:b w:val="false"/>
          <w:i w:val="false"/>
          <w:color w:val="000000"/>
          <w:sz w:val="28"/>
        </w:rPr>
        <w:t>
      бюджеттік кредиттер - 0 мың теңге;</w:t>
      </w:r>
    </w:p>
    <w:bookmarkEnd w:id="66"/>
    <w:bookmarkStart w:name="z78" w:id="67"/>
    <w:p>
      <w:pPr>
        <w:spacing w:after="0"/>
        <w:ind w:left="0"/>
        <w:jc w:val="both"/>
      </w:pPr>
      <w:r>
        <w:rPr>
          <w:rFonts w:ascii="Times New Roman"/>
          <w:b w:val="false"/>
          <w:i w:val="false"/>
          <w:color w:val="000000"/>
          <w:sz w:val="28"/>
        </w:rPr>
        <w:t>
      бюджеттік кредиттерді өтеу - 0 мың теңге;</w:t>
      </w:r>
    </w:p>
    <w:bookmarkEnd w:id="67"/>
    <w:bookmarkStart w:name="z79" w:id="6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68"/>
    <w:bookmarkStart w:name="z80" w:id="69"/>
    <w:p>
      <w:pPr>
        <w:spacing w:after="0"/>
        <w:ind w:left="0"/>
        <w:jc w:val="both"/>
      </w:pPr>
      <w:r>
        <w:rPr>
          <w:rFonts w:ascii="Times New Roman"/>
          <w:b w:val="false"/>
          <w:i w:val="false"/>
          <w:color w:val="000000"/>
          <w:sz w:val="28"/>
        </w:rPr>
        <w:t>
      қаржы активтерін сатып алу - 0 мың теңге;</w:t>
      </w:r>
    </w:p>
    <w:bookmarkEnd w:id="69"/>
    <w:bookmarkStart w:name="z81" w:id="7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70"/>
    <w:bookmarkStart w:name="z82" w:id="71"/>
    <w:p>
      <w:pPr>
        <w:spacing w:after="0"/>
        <w:ind w:left="0"/>
        <w:jc w:val="both"/>
      </w:pPr>
      <w:r>
        <w:rPr>
          <w:rFonts w:ascii="Times New Roman"/>
          <w:b w:val="false"/>
          <w:i w:val="false"/>
          <w:color w:val="000000"/>
          <w:sz w:val="28"/>
        </w:rPr>
        <w:t>
      5) бюджет тапшылығы (профициті) - -1262,8 мың теңге;</w:t>
      </w:r>
    </w:p>
    <w:bookmarkEnd w:id="71"/>
    <w:bookmarkStart w:name="z83" w:id="72"/>
    <w:p>
      <w:pPr>
        <w:spacing w:after="0"/>
        <w:ind w:left="0"/>
        <w:jc w:val="both"/>
      </w:pPr>
      <w:r>
        <w:rPr>
          <w:rFonts w:ascii="Times New Roman"/>
          <w:b w:val="false"/>
          <w:i w:val="false"/>
          <w:color w:val="000000"/>
          <w:sz w:val="28"/>
        </w:rPr>
        <w:t>
      6) бюджет тапшылығын қаржыландыру (профицитін пайдалану) – 1262,8 мың теңге, оның ішінде:</w:t>
      </w:r>
    </w:p>
    <w:bookmarkEnd w:id="72"/>
    <w:bookmarkStart w:name="z84" w:id="73"/>
    <w:p>
      <w:pPr>
        <w:spacing w:after="0"/>
        <w:ind w:left="0"/>
        <w:jc w:val="both"/>
      </w:pPr>
      <w:r>
        <w:rPr>
          <w:rFonts w:ascii="Times New Roman"/>
          <w:b w:val="false"/>
          <w:i w:val="false"/>
          <w:color w:val="000000"/>
          <w:sz w:val="28"/>
        </w:rPr>
        <w:t>
      қарыздар түсімі – 0 мың теңге;</w:t>
      </w:r>
    </w:p>
    <w:bookmarkEnd w:id="73"/>
    <w:bookmarkStart w:name="z85" w:id="74"/>
    <w:p>
      <w:pPr>
        <w:spacing w:after="0"/>
        <w:ind w:left="0"/>
        <w:jc w:val="both"/>
      </w:pPr>
      <w:r>
        <w:rPr>
          <w:rFonts w:ascii="Times New Roman"/>
          <w:b w:val="false"/>
          <w:i w:val="false"/>
          <w:color w:val="000000"/>
          <w:sz w:val="28"/>
        </w:rPr>
        <w:t>
      қарыздарды өтеу – 0 мың теңге;</w:t>
      </w:r>
    </w:p>
    <w:bookmarkEnd w:id="74"/>
    <w:bookmarkStart w:name="z86" w:id="75"/>
    <w:p>
      <w:pPr>
        <w:spacing w:after="0"/>
        <w:ind w:left="0"/>
        <w:jc w:val="both"/>
      </w:pPr>
      <w:r>
        <w:rPr>
          <w:rFonts w:ascii="Times New Roman"/>
          <w:b w:val="false"/>
          <w:i w:val="false"/>
          <w:color w:val="000000"/>
          <w:sz w:val="28"/>
        </w:rPr>
        <w:t xml:space="preserve">
      бюджет қаражатының пайдаланылатын қалдықтары – 1262,8 мың теңге.";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жаңа редакцияда жазылсын:</w:t>
      </w:r>
    </w:p>
    <w:bookmarkStart w:name="z88" w:id="76"/>
    <w:p>
      <w:pPr>
        <w:spacing w:after="0"/>
        <w:ind w:left="0"/>
        <w:jc w:val="both"/>
      </w:pPr>
      <w:r>
        <w:rPr>
          <w:rFonts w:ascii="Times New Roman"/>
          <w:b w:val="false"/>
          <w:i w:val="false"/>
          <w:color w:val="000000"/>
          <w:sz w:val="28"/>
        </w:rPr>
        <w:t>
      "11. 2023 жылға арналған Бобровка ауылдық округінің бюджетіне ағымдағы нысаналы трансферттер аудандық бюджеттен 47 082,3 мың теңге сомасында ескерілсін.";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90" w:id="77"/>
    <w:p>
      <w:pPr>
        <w:spacing w:after="0"/>
        <w:ind w:left="0"/>
        <w:jc w:val="both"/>
      </w:pPr>
      <w:r>
        <w:rPr>
          <w:rFonts w:ascii="Times New Roman"/>
          <w:b w:val="false"/>
          <w:i w:val="false"/>
          <w:color w:val="000000"/>
          <w:sz w:val="28"/>
        </w:rPr>
        <w:t xml:space="preserve">
      "12. 2023-2025 жылдарға арналған Глубокое ауданы Быструха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77"/>
    <w:bookmarkStart w:name="z91" w:id="78"/>
    <w:p>
      <w:pPr>
        <w:spacing w:after="0"/>
        <w:ind w:left="0"/>
        <w:jc w:val="both"/>
      </w:pPr>
      <w:r>
        <w:rPr>
          <w:rFonts w:ascii="Times New Roman"/>
          <w:b w:val="false"/>
          <w:i w:val="false"/>
          <w:color w:val="000000"/>
          <w:sz w:val="28"/>
        </w:rPr>
        <w:t>
      1) кірістер – 98 502,3 мың теңге, оның ішінде:</w:t>
      </w:r>
    </w:p>
    <w:bookmarkEnd w:id="78"/>
    <w:bookmarkStart w:name="z92" w:id="79"/>
    <w:p>
      <w:pPr>
        <w:spacing w:after="0"/>
        <w:ind w:left="0"/>
        <w:jc w:val="both"/>
      </w:pPr>
      <w:r>
        <w:rPr>
          <w:rFonts w:ascii="Times New Roman"/>
          <w:b w:val="false"/>
          <w:i w:val="false"/>
          <w:color w:val="000000"/>
          <w:sz w:val="28"/>
        </w:rPr>
        <w:t>
      салықтық түсімдер – 6 093 мың теңге;</w:t>
      </w:r>
    </w:p>
    <w:bookmarkEnd w:id="79"/>
    <w:bookmarkStart w:name="z93" w:id="80"/>
    <w:p>
      <w:pPr>
        <w:spacing w:after="0"/>
        <w:ind w:left="0"/>
        <w:jc w:val="both"/>
      </w:pPr>
      <w:r>
        <w:rPr>
          <w:rFonts w:ascii="Times New Roman"/>
          <w:b w:val="false"/>
          <w:i w:val="false"/>
          <w:color w:val="000000"/>
          <w:sz w:val="28"/>
        </w:rPr>
        <w:t>
      салықтық емес түсімдер – 0 мың теңге;</w:t>
      </w:r>
    </w:p>
    <w:bookmarkEnd w:id="80"/>
    <w:bookmarkStart w:name="z94" w:id="81"/>
    <w:p>
      <w:pPr>
        <w:spacing w:after="0"/>
        <w:ind w:left="0"/>
        <w:jc w:val="both"/>
      </w:pPr>
      <w:r>
        <w:rPr>
          <w:rFonts w:ascii="Times New Roman"/>
          <w:b w:val="false"/>
          <w:i w:val="false"/>
          <w:color w:val="000000"/>
          <w:sz w:val="28"/>
        </w:rPr>
        <w:t>
      негізгі капиталды сатудан түсетін түсімдер – 417 мың теңге;</w:t>
      </w:r>
    </w:p>
    <w:bookmarkEnd w:id="81"/>
    <w:bookmarkStart w:name="z95" w:id="82"/>
    <w:p>
      <w:pPr>
        <w:spacing w:after="0"/>
        <w:ind w:left="0"/>
        <w:jc w:val="both"/>
      </w:pPr>
      <w:r>
        <w:rPr>
          <w:rFonts w:ascii="Times New Roman"/>
          <w:b w:val="false"/>
          <w:i w:val="false"/>
          <w:color w:val="000000"/>
          <w:sz w:val="28"/>
        </w:rPr>
        <w:t>
      трансферттер түсімі – 91 992,3 мың теңге;</w:t>
      </w:r>
    </w:p>
    <w:bookmarkEnd w:id="82"/>
    <w:bookmarkStart w:name="z96" w:id="83"/>
    <w:p>
      <w:pPr>
        <w:spacing w:after="0"/>
        <w:ind w:left="0"/>
        <w:jc w:val="both"/>
      </w:pPr>
      <w:r>
        <w:rPr>
          <w:rFonts w:ascii="Times New Roman"/>
          <w:b w:val="false"/>
          <w:i w:val="false"/>
          <w:color w:val="000000"/>
          <w:sz w:val="28"/>
        </w:rPr>
        <w:t>
      2) шығындар – 98920,7 мың теңге;</w:t>
      </w:r>
    </w:p>
    <w:bookmarkEnd w:id="83"/>
    <w:bookmarkStart w:name="z97" w:id="84"/>
    <w:p>
      <w:pPr>
        <w:spacing w:after="0"/>
        <w:ind w:left="0"/>
        <w:jc w:val="both"/>
      </w:pPr>
      <w:r>
        <w:rPr>
          <w:rFonts w:ascii="Times New Roman"/>
          <w:b w:val="false"/>
          <w:i w:val="false"/>
          <w:color w:val="000000"/>
          <w:sz w:val="28"/>
        </w:rPr>
        <w:t>
      3) таза бюджеттік кредиттеу – 0 мың теңге, оның ішінде:</w:t>
      </w:r>
    </w:p>
    <w:bookmarkEnd w:id="84"/>
    <w:bookmarkStart w:name="z98" w:id="85"/>
    <w:p>
      <w:pPr>
        <w:spacing w:after="0"/>
        <w:ind w:left="0"/>
        <w:jc w:val="both"/>
      </w:pPr>
      <w:r>
        <w:rPr>
          <w:rFonts w:ascii="Times New Roman"/>
          <w:b w:val="false"/>
          <w:i w:val="false"/>
          <w:color w:val="000000"/>
          <w:sz w:val="28"/>
        </w:rPr>
        <w:t>
      бюджеттік кредиттер - 0 мың теңге;</w:t>
      </w:r>
    </w:p>
    <w:bookmarkEnd w:id="85"/>
    <w:bookmarkStart w:name="z99" w:id="86"/>
    <w:p>
      <w:pPr>
        <w:spacing w:after="0"/>
        <w:ind w:left="0"/>
        <w:jc w:val="both"/>
      </w:pPr>
      <w:r>
        <w:rPr>
          <w:rFonts w:ascii="Times New Roman"/>
          <w:b w:val="false"/>
          <w:i w:val="false"/>
          <w:color w:val="000000"/>
          <w:sz w:val="28"/>
        </w:rPr>
        <w:t>
      бюджеттік кредиттерді өтеу - 0 мың теңге;</w:t>
      </w:r>
    </w:p>
    <w:bookmarkEnd w:id="86"/>
    <w:bookmarkStart w:name="z100" w:id="8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87"/>
    <w:bookmarkStart w:name="z101" w:id="88"/>
    <w:p>
      <w:pPr>
        <w:spacing w:after="0"/>
        <w:ind w:left="0"/>
        <w:jc w:val="both"/>
      </w:pPr>
      <w:r>
        <w:rPr>
          <w:rFonts w:ascii="Times New Roman"/>
          <w:b w:val="false"/>
          <w:i w:val="false"/>
          <w:color w:val="000000"/>
          <w:sz w:val="28"/>
        </w:rPr>
        <w:t>
      қаржы активтерін сатып алу - 0 мың теңге;</w:t>
      </w:r>
    </w:p>
    <w:bookmarkEnd w:id="88"/>
    <w:bookmarkStart w:name="z102" w:id="8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9"/>
    <w:bookmarkStart w:name="z103" w:id="90"/>
    <w:p>
      <w:pPr>
        <w:spacing w:after="0"/>
        <w:ind w:left="0"/>
        <w:jc w:val="both"/>
      </w:pPr>
      <w:r>
        <w:rPr>
          <w:rFonts w:ascii="Times New Roman"/>
          <w:b w:val="false"/>
          <w:i w:val="false"/>
          <w:color w:val="000000"/>
          <w:sz w:val="28"/>
        </w:rPr>
        <w:t>
      5) бюджет тапшылығы (профициті) - - 418,4 мың теңге;</w:t>
      </w:r>
    </w:p>
    <w:bookmarkEnd w:id="90"/>
    <w:bookmarkStart w:name="z104" w:id="91"/>
    <w:p>
      <w:pPr>
        <w:spacing w:after="0"/>
        <w:ind w:left="0"/>
        <w:jc w:val="both"/>
      </w:pPr>
      <w:r>
        <w:rPr>
          <w:rFonts w:ascii="Times New Roman"/>
          <w:b w:val="false"/>
          <w:i w:val="false"/>
          <w:color w:val="000000"/>
          <w:sz w:val="28"/>
        </w:rPr>
        <w:t>
      6) бюджет тапшылығын қаржыландыру (профицитін пайдалану) – 418,4 мың теңге, оның ішінде:</w:t>
      </w:r>
    </w:p>
    <w:bookmarkEnd w:id="91"/>
    <w:bookmarkStart w:name="z105" w:id="92"/>
    <w:p>
      <w:pPr>
        <w:spacing w:after="0"/>
        <w:ind w:left="0"/>
        <w:jc w:val="both"/>
      </w:pPr>
      <w:r>
        <w:rPr>
          <w:rFonts w:ascii="Times New Roman"/>
          <w:b w:val="false"/>
          <w:i w:val="false"/>
          <w:color w:val="000000"/>
          <w:sz w:val="28"/>
        </w:rPr>
        <w:t>
      қарыздар түсімі – 0 мың теңге;</w:t>
      </w:r>
    </w:p>
    <w:bookmarkEnd w:id="92"/>
    <w:bookmarkStart w:name="z106" w:id="93"/>
    <w:p>
      <w:pPr>
        <w:spacing w:after="0"/>
        <w:ind w:left="0"/>
        <w:jc w:val="both"/>
      </w:pPr>
      <w:r>
        <w:rPr>
          <w:rFonts w:ascii="Times New Roman"/>
          <w:b w:val="false"/>
          <w:i w:val="false"/>
          <w:color w:val="000000"/>
          <w:sz w:val="28"/>
        </w:rPr>
        <w:t>
      қарыздарды өтеу – 0 мың теңге;</w:t>
      </w:r>
    </w:p>
    <w:bookmarkEnd w:id="93"/>
    <w:bookmarkStart w:name="z107" w:id="94"/>
    <w:p>
      <w:pPr>
        <w:spacing w:after="0"/>
        <w:ind w:left="0"/>
        <w:jc w:val="both"/>
      </w:pPr>
      <w:r>
        <w:rPr>
          <w:rFonts w:ascii="Times New Roman"/>
          <w:b w:val="false"/>
          <w:i w:val="false"/>
          <w:color w:val="000000"/>
          <w:sz w:val="28"/>
        </w:rPr>
        <w:t>
      бюджет қаражатының пайдаланылатын қалдықтары – 418,4 мың теңге.";</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w:t>
      </w:r>
      <w:r>
        <w:rPr>
          <w:rFonts w:ascii="Times New Roman"/>
          <w:b w:val="false"/>
          <w:i w:val="false"/>
          <w:color w:val="000000"/>
          <w:sz w:val="28"/>
        </w:rPr>
        <w:t xml:space="preserve"> жаңа редакцияда жазылсын:</w:t>
      </w:r>
    </w:p>
    <w:bookmarkStart w:name="z109" w:id="95"/>
    <w:p>
      <w:pPr>
        <w:spacing w:after="0"/>
        <w:ind w:left="0"/>
        <w:jc w:val="both"/>
      </w:pPr>
      <w:r>
        <w:rPr>
          <w:rFonts w:ascii="Times New Roman"/>
          <w:b w:val="false"/>
          <w:i w:val="false"/>
          <w:color w:val="000000"/>
          <w:sz w:val="28"/>
        </w:rPr>
        <w:t>
      "14. 2023 жылға арналған Быструха ауылдық округінің бюджетіне ағымдағы нысаналы трансферттер аудандық бюджеттен 88 346,3 мың теңге сомасында ескерілсін.";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жаңа редакцияда жазылсын:</w:t>
      </w:r>
    </w:p>
    <w:bookmarkStart w:name="z111" w:id="96"/>
    <w:p>
      <w:pPr>
        <w:spacing w:after="0"/>
        <w:ind w:left="0"/>
        <w:jc w:val="both"/>
      </w:pPr>
      <w:r>
        <w:rPr>
          <w:rFonts w:ascii="Times New Roman"/>
          <w:b w:val="false"/>
          <w:i w:val="false"/>
          <w:color w:val="000000"/>
          <w:sz w:val="28"/>
        </w:rPr>
        <w:t xml:space="preserve">
      "15. 2023-2025 жылдарға арналған Глубокое ауданы Верхнеберезовский кентінің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96"/>
    <w:bookmarkStart w:name="z112" w:id="97"/>
    <w:p>
      <w:pPr>
        <w:spacing w:after="0"/>
        <w:ind w:left="0"/>
        <w:jc w:val="both"/>
      </w:pPr>
      <w:r>
        <w:rPr>
          <w:rFonts w:ascii="Times New Roman"/>
          <w:b w:val="false"/>
          <w:i w:val="false"/>
          <w:color w:val="000000"/>
          <w:sz w:val="28"/>
        </w:rPr>
        <w:t>
      1) кірістер – 76 321,3 мың теңге, оның ішінде:</w:t>
      </w:r>
    </w:p>
    <w:bookmarkEnd w:id="97"/>
    <w:bookmarkStart w:name="z113" w:id="98"/>
    <w:p>
      <w:pPr>
        <w:spacing w:after="0"/>
        <w:ind w:left="0"/>
        <w:jc w:val="both"/>
      </w:pPr>
      <w:r>
        <w:rPr>
          <w:rFonts w:ascii="Times New Roman"/>
          <w:b w:val="false"/>
          <w:i w:val="false"/>
          <w:color w:val="000000"/>
          <w:sz w:val="28"/>
        </w:rPr>
        <w:t>
      салықтық түсімдер – 6 259,6 мың теңге;</w:t>
      </w:r>
    </w:p>
    <w:bookmarkEnd w:id="98"/>
    <w:bookmarkStart w:name="z114" w:id="99"/>
    <w:p>
      <w:pPr>
        <w:spacing w:after="0"/>
        <w:ind w:left="0"/>
        <w:jc w:val="both"/>
      </w:pPr>
      <w:r>
        <w:rPr>
          <w:rFonts w:ascii="Times New Roman"/>
          <w:b w:val="false"/>
          <w:i w:val="false"/>
          <w:color w:val="000000"/>
          <w:sz w:val="28"/>
        </w:rPr>
        <w:t>
      салықтық емес түсімдер – 0 мың теңге;</w:t>
      </w:r>
    </w:p>
    <w:bookmarkEnd w:id="99"/>
    <w:bookmarkStart w:name="z115" w:id="100"/>
    <w:p>
      <w:pPr>
        <w:spacing w:after="0"/>
        <w:ind w:left="0"/>
        <w:jc w:val="both"/>
      </w:pPr>
      <w:r>
        <w:rPr>
          <w:rFonts w:ascii="Times New Roman"/>
          <w:b w:val="false"/>
          <w:i w:val="false"/>
          <w:color w:val="000000"/>
          <w:sz w:val="28"/>
        </w:rPr>
        <w:t>
      негізгі капиталды сатудан түсетін түсімдер – 272 мың теңге;</w:t>
      </w:r>
    </w:p>
    <w:bookmarkEnd w:id="100"/>
    <w:bookmarkStart w:name="z116" w:id="101"/>
    <w:p>
      <w:pPr>
        <w:spacing w:after="0"/>
        <w:ind w:left="0"/>
        <w:jc w:val="both"/>
      </w:pPr>
      <w:r>
        <w:rPr>
          <w:rFonts w:ascii="Times New Roman"/>
          <w:b w:val="false"/>
          <w:i w:val="false"/>
          <w:color w:val="000000"/>
          <w:sz w:val="28"/>
        </w:rPr>
        <w:t>
      трансферттер түсімі – 69 789,7 мың теңге;</w:t>
      </w:r>
    </w:p>
    <w:bookmarkEnd w:id="101"/>
    <w:bookmarkStart w:name="z117" w:id="102"/>
    <w:p>
      <w:pPr>
        <w:spacing w:after="0"/>
        <w:ind w:left="0"/>
        <w:jc w:val="both"/>
      </w:pPr>
      <w:r>
        <w:rPr>
          <w:rFonts w:ascii="Times New Roman"/>
          <w:b w:val="false"/>
          <w:i w:val="false"/>
          <w:color w:val="000000"/>
          <w:sz w:val="28"/>
        </w:rPr>
        <w:t>
      2) шығындар – 77 240,3 ың теңге;</w:t>
      </w:r>
    </w:p>
    <w:bookmarkEnd w:id="102"/>
    <w:bookmarkStart w:name="z118" w:id="103"/>
    <w:p>
      <w:pPr>
        <w:spacing w:after="0"/>
        <w:ind w:left="0"/>
        <w:jc w:val="both"/>
      </w:pPr>
      <w:r>
        <w:rPr>
          <w:rFonts w:ascii="Times New Roman"/>
          <w:b w:val="false"/>
          <w:i w:val="false"/>
          <w:color w:val="000000"/>
          <w:sz w:val="28"/>
        </w:rPr>
        <w:t>
      3) таза бюджеттік кредиттеу – 0 мың теңге, оның ішінде:</w:t>
      </w:r>
    </w:p>
    <w:bookmarkEnd w:id="103"/>
    <w:bookmarkStart w:name="z119" w:id="104"/>
    <w:p>
      <w:pPr>
        <w:spacing w:after="0"/>
        <w:ind w:left="0"/>
        <w:jc w:val="both"/>
      </w:pPr>
      <w:r>
        <w:rPr>
          <w:rFonts w:ascii="Times New Roman"/>
          <w:b w:val="false"/>
          <w:i w:val="false"/>
          <w:color w:val="000000"/>
          <w:sz w:val="28"/>
        </w:rPr>
        <w:t>
      бюджеттік кредиттер - 0 мың теңге;</w:t>
      </w:r>
    </w:p>
    <w:bookmarkEnd w:id="104"/>
    <w:bookmarkStart w:name="z120" w:id="105"/>
    <w:p>
      <w:pPr>
        <w:spacing w:after="0"/>
        <w:ind w:left="0"/>
        <w:jc w:val="both"/>
      </w:pPr>
      <w:r>
        <w:rPr>
          <w:rFonts w:ascii="Times New Roman"/>
          <w:b w:val="false"/>
          <w:i w:val="false"/>
          <w:color w:val="000000"/>
          <w:sz w:val="28"/>
        </w:rPr>
        <w:t>
      бюджеттік кредиттерді өтеу - 0 мың теңге;</w:t>
      </w:r>
    </w:p>
    <w:bookmarkEnd w:id="105"/>
    <w:bookmarkStart w:name="z121" w:id="10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6"/>
    <w:bookmarkStart w:name="z122" w:id="107"/>
    <w:p>
      <w:pPr>
        <w:spacing w:after="0"/>
        <w:ind w:left="0"/>
        <w:jc w:val="both"/>
      </w:pPr>
      <w:r>
        <w:rPr>
          <w:rFonts w:ascii="Times New Roman"/>
          <w:b w:val="false"/>
          <w:i w:val="false"/>
          <w:color w:val="000000"/>
          <w:sz w:val="28"/>
        </w:rPr>
        <w:t>
      қаржы активтерін сатып алу - 0 мың теңге;</w:t>
      </w:r>
    </w:p>
    <w:bookmarkEnd w:id="107"/>
    <w:bookmarkStart w:name="z123" w:id="10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8"/>
    <w:bookmarkStart w:name="z124" w:id="109"/>
    <w:p>
      <w:pPr>
        <w:spacing w:after="0"/>
        <w:ind w:left="0"/>
        <w:jc w:val="both"/>
      </w:pPr>
      <w:r>
        <w:rPr>
          <w:rFonts w:ascii="Times New Roman"/>
          <w:b w:val="false"/>
          <w:i w:val="false"/>
          <w:color w:val="000000"/>
          <w:sz w:val="28"/>
        </w:rPr>
        <w:t>
      5) бюджет тапшылығы (профициті) - - 919 мың теңге;</w:t>
      </w:r>
    </w:p>
    <w:bookmarkEnd w:id="109"/>
    <w:bookmarkStart w:name="z125" w:id="110"/>
    <w:p>
      <w:pPr>
        <w:spacing w:after="0"/>
        <w:ind w:left="0"/>
        <w:jc w:val="both"/>
      </w:pPr>
      <w:r>
        <w:rPr>
          <w:rFonts w:ascii="Times New Roman"/>
          <w:b w:val="false"/>
          <w:i w:val="false"/>
          <w:color w:val="000000"/>
          <w:sz w:val="28"/>
        </w:rPr>
        <w:t>
      6) бюджет тапшылығын қаржыландыру (профицитін пайдалану) – 919 мың теңге, оның ішінде:</w:t>
      </w:r>
    </w:p>
    <w:bookmarkEnd w:id="110"/>
    <w:bookmarkStart w:name="z126" w:id="111"/>
    <w:p>
      <w:pPr>
        <w:spacing w:after="0"/>
        <w:ind w:left="0"/>
        <w:jc w:val="both"/>
      </w:pPr>
      <w:r>
        <w:rPr>
          <w:rFonts w:ascii="Times New Roman"/>
          <w:b w:val="false"/>
          <w:i w:val="false"/>
          <w:color w:val="000000"/>
          <w:sz w:val="28"/>
        </w:rPr>
        <w:t>
      қарыздар түсімі – 0 мың теңге;</w:t>
      </w:r>
    </w:p>
    <w:bookmarkEnd w:id="111"/>
    <w:bookmarkStart w:name="z127" w:id="112"/>
    <w:p>
      <w:pPr>
        <w:spacing w:after="0"/>
        <w:ind w:left="0"/>
        <w:jc w:val="both"/>
      </w:pPr>
      <w:r>
        <w:rPr>
          <w:rFonts w:ascii="Times New Roman"/>
          <w:b w:val="false"/>
          <w:i w:val="false"/>
          <w:color w:val="000000"/>
          <w:sz w:val="28"/>
        </w:rPr>
        <w:t>
      қарыздарды өтеу – 0 мың теңге;</w:t>
      </w:r>
    </w:p>
    <w:bookmarkEnd w:id="112"/>
    <w:bookmarkStart w:name="z128" w:id="113"/>
    <w:p>
      <w:pPr>
        <w:spacing w:after="0"/>
        <w:ind w:left="0"/>
        <w:jc w:val="both"/>
      </w:pPr>
      <w:r>
        <w:rPr>
          <w:rFonts w:ascii="Times New Roman"/>
          <w:b w:val="false"/>
          <w:i w:val="false"/>
          <w:color w:val="000000"/>
          <w:sz w:val="28"/>
        </w:rPr>
        <w:t xml:space="preserve">
      бюджет қаражатының пайдаланылатын қалдықтары – 919 мың теңге."; </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 тармақ</w:t>
      </w:r>
      <w:r>
        <w:rPr>
          <w:rFonts w:ascii="Times New Roman"/>
          <w:b w:val="false"/>
          <w:i w:val="false"/>
          <w:color w:val="000000"/>
          <w:sz w:val="28"/>
        </w:rPr>
        <w:t xml:space="preserve"> жаңа редакцияда жазылсын:</w:t>
      </w:r>
    </w:p>
    <w:bookmarkStart w:name="z130" w:id="114"/>
    <w:p>
      <w:pPr>
        <w:spacing w:after="0"/>
        <w:ind w:left="0"/>
        <w:jc w:val="both"/>
      </w:pPr>
      <w:r>
        <w:rPr>
          <w:rFonts w:ascii="Times New Roman"/>
          <w:b w:val="false"/>
          <w:i w:val="false"/>
          <w:color w:val="000000"/>
          <w:sz w:val="28"/>
        </w:rPr>
        <w:t>
      "17. 2023 жылға арналған Верхнеберезовский кентінің бюджетіне ағымдағы нысаналы трансферттер аудандық бюджеттен 64 515,7 мың теңге сомасында ескерілсін.";</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келесі редакцияда жазылсын:</w:t>
      </w:r>
    </w:p>
    <w:bookmarkStart w:name="z132" w:id="115"/>
    <w:p>
      <w:pPr>
        <w:spacing w:after="0"/>
        <w:ind w:left="0"/>
        <w:jc w:val="both"/>
      </w:pPr>
      <w:r>
        <w:rPr>
          <w:rFonts w:ascii="Times New Roman"/>
          <w:b w:val="false"/>
          <w:i w:val="false"/>
          <w:color w:val="000000"/>
          <w:sz w:val="28"/>
        </w:rPr>
        <w:t xml:space="preserve">
      "18. 2023-2025 жылдарға арналған Глубокое ауданы Веселовка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15"/>
    <w:bookmarkStart w:name="z133" w:id="116"/>
    <w:p>
      <w:pPr>
        <w:spacing w:after="0"/>
        <w:ind w:left="0"/>
        <w:jc w:val="both"/>
      </w:pPr>
      <w:r>
        <w:rPr>
          <w:rFonts w:ascii="Times New Roman"/>
          <w:b w:val="false"/>
          <w:i w:val="false"/>
          <w:color w:val="000000"/>
          <w:sz w:val="28"/>
        </w:rPr>
        <w:t>
      1) кірістер – 58 919 мың теңге, оның ішінде:</w:t>
      </w:r>
    </w:p>
    <w:bookmarkEnd w:id="116"/>
    <w:bookmarkStart w:name="z134" w:id="117"/>
    <w:p>
      <w:pPr>
        <w:spacing w:after="0"/>
        <w:ind w:left="0"/>
        <w:jc w:val="both"/>
      </w:pPr>
      <w:r>
        <w:rPr>
          <w:rFonts w:ascii="Times New Roman"/>
          <w:b w:val="false"/>
          <w:i w:val="false"/>
          <w:color w:val="000000"/>
          <w:sz w:val="28"/>
        </w:rPr>
        <w:t>
      салықтық түсімдер – 16 399 мың теңге;</w:t>
      </w:r>
    </w:p>
    <w:bookmarkEnd w:id="117"/>
    <w:bookmarkStart w:name="z135" w:id="118"/>
    <w:p>
      <w:pPr>
        <w:spacing w:after="0"/>
        <w:ind w:left="0"/>
        <w:jc w:val="both"/>
      </w:pPr>
      <w:r>
        <w:rPr>
          <w:rFonts w:ascii="Times New Roman"/>
          <w:b w:val="false"/>
          <w:i w:val="false"/>
          <w:color w:val="000000"/>
          <w:sz w:val="28"/>
        </w:rPr>
        <w:t>
      салықтық емес түсімдер – 0 мың теңге;</w:t>
      </w:r>
    </w:p>
    <w:bookmarkEnd w:id="118"/>
    <w:bookmarkStart w:name="z136" w:id="119"/>
    <w:p>
      <w:pPr>
        <w:spacing w:after="0"/>
        <w:ind w:left="0"/>
        <w:jc w:val="both"/>
      </w:pPr>
      <w:r>
        <w:rPr>
          <w:rFonts w:ascii="Times New Roman"/>
          <w:b w:val="false"/>
          <w:i w:val="false"/>
          <w:color w:val="000000"/>
          <w:sz w:val="28"/>
        </w:rPr>
        <w:t>
      негізгі капиталды сатудан түсетін түсімдер – 382 мың теңге;</w:t>
      </w:r>
    </w:p>
    <w:bookmarkEnd w:id="119"/>
    <w:bookmarkStart w:name="z137" w:id="120"/>
    <w:p>
      <w:pPr>
        <w:spacing w:after="0"/>
        <w:ind w:left="0"/>
        <w:jc w:val="both"/>
      </w:pPr>
      <w:r>
        <w:rPr>
          <w:rFonts w:ascii="Times New Roman"/>
          <w:b w:val="false"/>
          <w:i w:val="false"/>
          <w:color w:val="000000"/>
          <w:sz w:val="28"/>
        </w:rPr>
        <w:t>
      трансферттер түсімі – 42 138 мың теңге;</w:t>
      </w:r>
    </w:p>
    <w:bookmarkEnd w:id="120"/>
    <w:bookmarkStart w:name="z138" w:id="121"/>
    <w:p>
      <w:pPr>
        <w:spacing w:after="0"/>
        <w:ind w:left="0"/>
        <w:jc w:val="both"/>
      </w:pPr>
      <w:r>
        <w:rPr>
          <w:rFonts w:ascii="Times New Roman"/>
          <w:b w:val="false"/>
          <w:i w:val="false"/>
          <w:color w:val="000000"/>
          <w:sz w:val="28"/>
        </w:rPr>
        <w:t>
      2) шығындар – 59 365,4 мың теңге;</w:t>
      </w:r>
    </w:p>
    <w:bookmarkEnd w:id="121"/>
    <w:bookmarkStart w:name="z139" w:id="122"/>
    <w:p>
      <w:pPr>
        <w:spacing w:after="0"/>
        <w:ind w:left="0"/>
        <w:jc w:val="both"/>
      </w:pPr>
      <w:r>
        <w:rPr>
          <w:rFonts w:ascii="Times New Roman"/>
          <w:b w:val="false"/>
          <w:i w:val="false"/>
          <w:color w:val="000000"/>
          <w:sz w:val="28"/>
        </w:rPr>
        <w:t>
      3) таза бюджеттік кредиттеу – 0 мың теңге, оның ішінде:</w:t>
      </w:r>
    </w:p>
    <w:bookmarkEnd w:id="122"/>
    <w:bookmarkStart w:name="z140" w:id="123"/>
    <w:p>
      <w:pPr>
        <w:spacing w:after="0"/>
        <w:ind w:left="0"/>
        <w:jc w:val="both"/>
      </w:pPr>
      <w:r>
        <w:rPr>
          <w:rFonts w:ascii="Times New Roman"/>
          <w:b w:val="false"/>
          <w:i w:val="false"/>
          <w:color w:val="000000"/>
          <w:sz w:val="28"/>
        </w:rPr>
        <w:t>
      бюджеттік кредиттер - 0 мың теңге;</w:t>
      </w:r>
    </w:p>
    <w:bookmarkEnd w:id="123"/>
    <w:bookmarkStart w:name="z141" w:id="124"/>
    <w:p>
      <w:pPr>
        <w:spacing w:after="0"/>
        <w:ind w:left="0"/>
        <w:jc w:val="both"/>
      </w:pPr>
      <w:r>
        <w:rPr>
          <w:rFonts w:ascii="Times New Roman"/>
          <w:b w:val="false"/>
          <w:i w:val="false"/>
          <w:color w:val="000000"/>
          <w:sz w:val="28"/>
        </w:rPr>
        <w:t>
      бюджеттік кредиттерді өтеу - 0 мың теңге;</w:t>
      </w:r>
    </w:p>
    <w:bookmarkEnd w:id="124"/>
    <w:bookmarkStart w:name="z142" w:id="125"/>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5"/>
    <w:bookmarkStart w:name="z143" w:id="126"/>
    <w:p>
      <w:pPr>
        <w:spacing w:after="0"/>
        <w:ind w:left="0"/>
        <w:jc w:val="both"/>
      </w:pPr>
      <w:r>
        <w:rPr>
          <w:rFonts w:ascii="Times New Roman"/>
          <w:b w:val="false"/>
          <w:i w:val="false"/>
          <w:color w:val="000000"/>
          <w:sz w:val="28"/>
        </w:rPr>
        <w:t>
      қаржы активтерін сатып алу - 0 мың теңге;</w:t>
      </w:r>
    </w:p>
    <w:bookmarkEnd w:id="126"/>
    <w:bookmarkStart w:name="z144" w:id="12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7"/>
    <w:bookmarkStart w:name="z145" w:id="128"/>
    <w:p>
      <w:pPr>
        <w:spacing w:after="0"/>
        <w:ind w:left="0"/>
        <w:jc w:val="both"/>
      </w:pPr>
      <w:r>
        <w:rPr>
          <w:rFonts w:ascii="Times New Roman"/>
          <w:b w:val="false"/>
          <w:i w:val="false"/>
          <w:color w:val="000000"/>
          <w:sz w:val="28"/>
        </w:rPr>
        <w:t>
      5) бюджет тапшылығы (профициті) - - 446,4 мың теңге;</w:t>
      </w:r>
    </w:p>
    <w:bookmarkEnd w:id="128"/>
    <w:bookmarkStart w:name="z146" w:id="129"/>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оның ішінде:</w:t>
      </w:r>
    </w:p>
    <w:bookmarkEnd w:id="129"/>
    <w:bookmarkStart w:name="z147" w:id="130"/>
    <w:p>
      <w:pPr>
        <w:spacing w:after="0"/>
        <w:ind w:left="0"/>
        <w:jc w:val="both"/>
      </w:pPr>
      <w:r>
        <w:rPr>
          <w:rFonts w:ascii="Times New Roman"/>
          <w:b w:val="false"/>
          <w:i w:val="false"/>
          <w:color w:val="000000"/>
          <w:sz w:val="28"/>
        </w:rPr>
        <w:t>
      қарыздар түсімі – 0 мың теңге;</w:t>
      </w:r>
    </w:p>
    <w:bookmarkEnd w:id="130"/>
    <w:bookmarkStart w:name="z148" w:id="131"/>
    <w:p>
      <w:pPr>
        <w:spacing w:after="0"/>
        <w:ind w:left="0"/>
        <w:jc w:val="both"/>
      </w:pPr>
      <w:r>
        <w:rPr>
          <w:rFonts w:ascii="Times New Roman"/>
          <w:b w:val="false"/>
          <w:i w:val="false"/>
          <w:color w:val="000000"/>
          <w:sz w:val="28"/>
        </w:rPr>
        <w:t>
      қарыздарды өтеу – 0 мың теңге;</w:t>
      </w:r>
    </w:p>
    <w:bookmarkEnd w:id="131"/>
    <w:bookmarkStart w:name="z149" w:id="132"/>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 тармақ</w:t>
      </w:r>
      <w:r>
        <w:rPr>
          <w:rFonts w:ascii="Times New Roman"/>
          <w:b w:val="false"/>
          <w:i w:val="false"/>
          <w:color w:val="000000"/>
          <w:sz w:val="28"/>
        </w:rPr>
        <w:t xml:space="preserve"> жаңа редакцияда жазылсын:</w:t>
      </w:r>
    </w:p>
    <w:bookmarkStart w:name="z151" w:id="133"/>
    <w:p>
      <w:pPr>
        <w:spacing w:after="0"/>
        <w:ind w:left="0"/>
        <w:jc w:val="both"/>
      </w:pPr>
      <w:r>
        <w:rPr>
          <w:rFonts w:ascii="Times New Roman"/>
          <w:b w:val="false"/>
          <w:i w:val="false"/>
          <w:color w:val="000000"/>
          <w:sz w:val="28"/>
        </w:rPr>
        <w:t>
      "20. 2023 жылға арналған Веселовка ауылдық округінің бюджетіне ағымдағы нысаналы трансферттер аудандық бюджеттен 39 604 мың теңге сомасында ескерілсін.";</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 тармақ</w:t>
      </w:r>
      <w:r>
        <w:rPr>
          <w:rFonts w:ascii="Times New Roman"/>
          <w:b w:val="false"/>
          <w:i w:val="false"/>
          <w:color w:val="000000"/>
          <w:sz w:val="28"/>
        </w:rPr>
        <w:t xml:space="preserve"> жаңа редакцияда жазылсын:</w:t>
      </w:r>
    </w:p>
    <w:bookmarkStart w:name="z153" w:id="134"/>
    <w:p>
      <w:pPr>
        <w:spacing w:after="0"/>
        <w:ind w:left="0"/>
        <w:jc w:val="both"/>
      </w:pPr>
      <w:r>
        <w:rPr>
          <w:rFonts w:ascii="Times New Roman"/>
          <w:b w:val="false"/>
          <w:i w:val="false"/>
          <w:color w:val="000000"/>
          <w:sz w:val="28"/>
        </w:rPr>
        <w:t xml:space="preserve">
      "21. 2023-2025 жылдарға арналған Глубокое ауданы Глубокое кентінің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34"/>
    <w:bookmarkStart w:name="z154" w:id="135"/>
    <w:p>
      <w:pPr>
        <w:spacing w:after="0"/>
        <w:ind w:left="0"/>
        <w:jc w:val="both"/>
      </w:pPr>
      <w:r>
        <w:rPr>
          <w:rFonts w:ascii="Times New Roman"/>
          <w:b w:val="false"/>
          <w:i w:val="false"/>
          <w:color w:val="000000"/>
          <w:sz w:val="28"/>
        </w:rPr>
        <w:t>
      1) кірістер – 251 169,2 мың теңге, оның ішінде:</w:t>
      </w:r>
    </w:p>
    <w:bookmarkEnd w:id="135"/>
    <w:bookmarkStart w:name="z155" w:id="136"/>
    <w:p>
      <w:pPr>
        <w:spacing w:after="0"/>
        <w:ind w:left="0"/>
        <w:jc w:val="both"/>
      </w:pPr>
      <w:r>
        <w:rPr>
          <w:rFonts w:ascii="Times New Roman"/>
          <w:b w:val="false"/>
          <w:i w:val="false"/>
          <w:color w:val="000000"/>
          <w:sz w:val="28"/>
        </w:rPr>
        <w:t>
      салықтық түсімдер – 44 687 мың теңге;</w:t>
      </w:r>
    </w:p>
    <w:bookmarkEnd w:id="136"/>
    <w:bookmarkStart w:name="z156" w:id="137"/>
    <w:p>
      <w:pPr>
        <w:spacing w:after="0"/>
        <w:ind w:left="0"/>
        <w:jc w:val="both"/>
      </w:pPr>
      <w:r>
        <w:rPr>
          <w:rFonts w:ascii="Times New Roman"/>
          <w:b w:val="false"/>
          <w:i w:val="false"/>
          <w:color w:val="000000"/>
          <w:sz w:val="28"/>
        </w:rPr>
        <w:t>
      салықтық емес түсімдер – 0 мың теңге;</w:t>
      </w:r>
    </w:p>
    <w:bookmarkEnd w:id="137"/>
    <w:bookmarkStart w:name="z157" w:id="138"/>
    <w:p>
      <w:pPr>
        <w:spacing w:after="0"/>
        <w:ind w:left="0"/>
        <w:jc w:val="both"/>
      </w:pPr>
      <w:r>
        <w:rPr>
          <w:rFonts w:ascii="Times New Roman"/>
          <w:b w:val="false"/>
          <w:i w:val="false"/>
          <w:color w:val="000000"/>
          <w:sz w:val="28"/>
        </w:rPr>
        <w:t>
      негізгі капиталды сатудан түсетін түсімдер – 9 767 мың теңге;</w:t>
      </w:r>
    </w:p>
    <w:bookmarkEnd w:id="138"/>
    <w:bookmarkStart w:name="z158" w:id="139"/>
    <w:p>
      <w:pPr>
        <w:spacing w:after="0"/>
        <w:ind w:left="0"/>
        <w:jc w:val="both"/>
      </w:pPr>
      <w:r>
        <w:rPr>
          <w:rFonts w:ascii="Times New Roman"/>
          <w:b w:val="false"/>
          <w:i w:val="false"/>
          <w:color w:val="000000"/>
          <w:sz w:val="28"/>
        </w:rPr>
        <w:t>
      трансферттер түсімі – 196 715,2 мың теңге;</w:t>
      </w:r>
    </w:p>
    <w:bookmarkEnd w:id="139"/>
    <w:bookmarkStart w:name="z159" w:id="140"/>
    <w:p>
      <w:pPr>
        <w:spacing w:after="0"/>
        <w:ind w:left="0"/>
        <w:jc w:val="both"/>
      </w:pPr>
      <w:r>
        <w:rPr>
          <w:rFonts w:ascii="Times New Roman"/>
          <w:b w:val="false"/>
          <w:i w:val="false"/>
          <w:color w:val="000000"/>
          <w:sz w:val="28"/>
        </w:rPr>
        <w:t>
      2) шығындар – 254 084,3 мың теңге;</w:t>
      </w:r>
    </w:p>
    <w:bookmarkEnd w:id="140"/>
    <w:bookmarkStart w:name="z160" w:id="141"/>
    <w:p>
      <w:pPr>
        <w:spacing w:after="0"/>
        <w:ind w:left="0"/>
        <w:jc w:val="both"/>
      </w:pPr>
      <w:r>
        <w:rPr>
          <w:rFonts w:ascii="Times New Roman"/>
          <w:b w:val="false"/>
          <w:i w:val="false"/>
          <w:color w:val="000000"/>
          <w:sz w:val="28"/>
        </w:rPr>
        <w:t>
      3) таза бюджеттік кредиттеу – 0 мың теңге, оның ішінде:</w:t>
      </w:r>
    </w:p>
    <w:bookmarkEnd w:id="141"/>
    <w:bookmarkStart w:name="z161" w:id="142"/>
    <w:p>
      <w:pPr>
        <w:spacing w:after="0"/>
        <w:ind w:left="0"/>
        <w:jc w:val="both"/>
      </w:pPr>
      <w:r>
        <w:rPr>
          <w:rFonts w:ascii="Times New Roman"/>
          <w:b w:val="false"/>
          <w:i w:val="false"/>
          <w:color w:val="000000"/>
          <w:sz w:val="28"/>
        </w:rPr>
        <w:t>
      бюджеттік кредиттер - 0 мың теңге;</w:t>
      </w:r>
    </w:p>
    <w:bookmarkEnd w:id="142"/>
    <w:bookmarkStart w:name="z162" w:id="143"/>
    <w:p>
      <w:pPr>
        <w:spacing w:after="0"/>
        <w:ind w:left="0"/>
        <w:jc w:val="both"/>
      </w:pPr>
      <w:r>
        <w:rPr>
          <w:rFonts w:ascii="Times New Roman"/>
          <w:b w:val="false"/>
          <w:i w:val="false"/>
          <w:color w:val="000000"/>
          <w:sz w:val="28"/>
        </w:rPr>
        <w:t>
      бюджеттік кредиттерді өтеу - 0 мың теңге;</w:t>
      </w:r>
    </w:p>
    <w:bookmarkEnd w:id="143"/>
    <w:bookmarkStart w:name="z163" w:id="144"/>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44"/>
    <w:bookmarkStart w:name="z164" w:id="145"/>
    <w:p>
      <w:pPr>
        <w:spacing w:after="0"/>
        <w:ind w:left="0"/>
        <w:jc w:val="both"/>
      </w:pPr>
      <w:r>
        <w:rPr>
          <w:rFonts w:ascii="Times New Roman"/>
          <w:b w:val="false"/>
          <w:i w:val="false"/>
          <w:color w:val="000000"/>
          <w:sz w:val="28"/>
        </w:rPr>
        <w:t>
      қаржы активтерін сатып алу - 0 мың теңге;</w:t>
      </w:r>
    </w:p>
    <w:bookmarkEnd w:id="145"/>
    <w:bookmarkStart w:name="z165" w:id="14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6"/>
    <w:bookmarkStart w:name="z166" w:id="147"/>
    <w:p>
      <w:pPr>
        <w:spacing w:after="0"/>
        <w:ind w:left="0"/>
        <w:jc w:val="both"/>
      </w:pPr>
      <w:r>
        <w:rPr>
          <w:rFonts w:ascii="Times New Roman"/>
          <w:b w:val="false"/>
          <w:i w:val="false"/>
          <w:color w:val="000000"/>
          <w:sz w:val="28"/>
        </w:rPr>
        <w:t>
      5) бюджет тапшылығы (профициті) - -2 915,1 мың теңге;</w:t>
      </w:r>
    </w:p>
    <w:bookmarkEnd w:id="147"/>
    <w:bookmarkStart w:name="z167" w:id="148"/>
    <w:p>
      <w:pPr>
        <w:spacing w:after="0"/>
        <w:ind w:left="0"/>
        <w:jc w:val="both"/>
      </w:pPr>
      <w:r>
        <w:rPr>
          <w:rFonts w:ascii="Times New Roman"/>
          <w:b w:val="false"/>
          <w:i w:val="false"/>
          <w:color w:val="000000"/>
          <w:sz w:val="28"/>
        </w:rPr>
        <w:t>
      6) бюджет тапшылығын қаржыландыру (профицитін пайдалану) – 2 915,1 мың теңге, оның ішінде:</w:t>
      </w:r>
    </w:p>
    <w:bookmarkEnd w:id="148"/>
    <w:bookmarkStart w:name="z168" w:id="149"/>
    <w:p>
      <w:pPr>
        <w:spacing w:after="0"/>
        <w:ind w:left="0"/>
        <w:jc w:val="both"/>
      </w:pPr>
      <w:r>
        <w:rPr>
          <w:rFonts w:ascii="Times New Roman"/>
          <w:b w:val="false"/>
          <w:i w:val="false"/>
          <w:color w:val="000000"/>
          <w:sz w:val="28"/>
        </w:rPr>
        <w:t>
      қарыздар түсімі – 0 мың теңге;</w:t>
      </w:r>
    </w:p>
    <w:bookmarkEnd w:id="149"/>
    <w:bookmarkStart w:name="z169" w:id="150"/>
    <w:p>
      <w:pPr>
        <w:spacing w:after="0"/>
        <w:ind w:left="0"/>
        <w:jc w:val="both"/>
      </w:pPr>
      <w:r>
        <w:rPr>
          <w:rFonts w:ascii="Times New Roman"/>
          <w:b w:val="false"/>
          <w:i w:val="false"/>
          <w:color w:val="000000"/>
          <w:sz w:val="28"/>
        </w:rPr>
        <w:t>
      қарыздарды өтеу – 0 мың теңге;</w:t>
      </w:r>
    </w:p>
    <w:bookmarkEnd w:id="150"/>
    <w:bookmarkStart w:name="z170" w:id="151"/>
    <w:p>
      <w:pPr>
        <w:spacing w:after="0"/>
        <w:ind w:left="0"/>
        <w:jc w:val="both"/>
      </w:pPr>
      <w:r>
        <w:rPr>
          <w:rFonts w:ascii="Times New Roman"/>
          <w:b w:val="false"/>
          <w:i w:val="false"/>
          <w:color w:val="000000"/>
          <w:sz w:val="28"/>
        </w:rPr>
        <w:t>
      бюджет қаражатының пайдаланылатын қалдықтары – 2 915,1 мың теңге.";</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 тармақ</w:t>
      </w:r>
      <w:r>
        <w:rPr>
          <w:rFonts w:ascii="Times New Roman"/>
          <w:b w:val="false"/>
          <w:i w:val="false"/>
          <w:color w:val="000000"/>
          <w:sz w:val="28"/>
        </w:rPr>
        <w:t xml:space="preserve"> жаңа редакцияда жазылсын:</w:t>
      </w:r>
    </w:p>
    <w:bookmarkStart w:name="z172" w:id="152"/>
    <w:p>
      <w:pPr>
        <w:spacing w:after="0"/>
        <w:ind w:left="0"/>
        <w:jc w:val="both"/>
      </w:pPr>
      <w:r>
        <w:rPr>
          <w:rFonts w:ascii="Times New Roman"/>
          <w:b w:val="false"/>
          <w:i w:val="false"/>
          <w:color w:val="000000"/>
          <w:sz w:val="28"/>
        </w:rPr>
        <w:t>
      "23. 2023 жылға арналған Глубокое кентінің бюджетіне ағымдағы нысаналы трансферттер аудандық бюджеттен 195 620,2 мың теңге сомасында ескерілсін.";</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 тармақ</w:t>
      </w:r>
      <w:r>
        <w:rPr>
          <w:rFonts w:ascii="Times New Roman"/>
          <w:b w:val="false"/>
          <w:i w:val="false"/>
          <w:color w:val="000000"/>
          <w:sz w:val="28"/>
        </w:rPr>
        <w:t xml:space="preserve"> жаңа редакцияда жазылсын:</w:t>
      </w:r>
    </w:p>
    <w:bookmarkStart w:name="z174" w:id="153"/>
    <w:p>
      <w:pPr>
        <w:spacing w:after="0"/>
        <w:ind w:left="0"/>
        <w:jc w:val="both"/>
      </w:pPr>
      <w:r>
        <w:rPr>
          <w:rFonts w:ascii="Times New Roman"/>
          <w:b w:val="false"/>
          <w:i w:val="false"/>
          <w:color w:val="000000"/>
          <w:sz w:val="28"/>
        </w:rPr>
        <w:t xml:space="preserve">
      "24. 2023-2025 жылдарға арналған Глубокое ауданы Ертіс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53"/>
    <w:bookmarkStart w:name="z175" w:id="154"/>
    <w:p>
      <w:pPr>
        <w:spacing w:after="0"/>
        <w:ind w:left="0"/>
        <w:jc w:val="both"/>
      </w:pPr>
      <w:r>
        <w:rPr>
          <w:rFonts w:ascii="Times New Roman"/>
          <w:b w:val="false"/>
          <w:i w:val="false"/>
          <w:color w:val="000000"/>
          <w:sz w:val="28"/>
        </w:rPr>
        <w:t>
      1) кірістер – 145 639,1 мың теңге, оның ішінде:</w:t>
      </w:r>
    </w:p>
    <w:bookmarkEnd w:id="154"/>
    <w:bookmarkStart w:name="z176" w:id="155"/>
    <w:p>
      <w:pPr>
        <w:spacing w:after="0"/>
        <w:ind w:left="0"/>
        <w:jc w:val="both"/>
      </w:pPr>
      <w:r>
        <w:rPr>
          <w:rFonts w:ascii="Times New Roman"/>
          <w:b w:val="false"/>
          <w:i w:val="false"/>
          <w:color w:val="000000"/>
          <w:sz w:val="28"/>
        </w:rPr>
        <w:t>
      салықтық түсімдер – 29 492,5 мың теңге;</w:t>
      </w:r>
    </w:p>
    <w:bookmarkEnd w:id="155"/>
    <w:bookmarkStart w:name="z177" w:id="156"/>
    <w:p>
      <w:pPr>
        <w:spacing w:after="0"/>
        <w:ind w:left="0"/>
        <w:jc w:val="both"/>
      </w:pPr>
      <w:r>
        <w:rPr>
          <w:rFonts w:ascii="Times New Roman"/>
          <w:b w:val="false"/>
          <w:i w:val="false"/>
          <w:color w:val="000000"/>
          <w:sz w:val="28"/>
        </w:rPr>
        <w:t>
      салықтық емес түсімдер – 75 мың теңге;</w:t>
      </w:r>
    </w:p>
    <w:bookmarkEnd w:id="156"/>
    <w:bookmarkStart w:name="z178" w:id="157"/>
    <w:p>
      <w:pPr>
        <w:spacing w:after="0"/>
        <w:ind w:left="0"/>
        <w:jc w:val="both"/>
      </w:pPr>
      <w:r>
        <w:rPr>
          <w:rFonts w:ascii="Times New Roman"/>
          <w:b w:val="false"/>
          <w:i w:val="false"/>
          <w:color w:val="000000"/>
          <w:sz w:val="28"/>
        </w:rPr>
        <w:t>
      негізгі капиталды сатудан түсетін түсімдер – 430 мың теңге;</w:t>
      </w:r>
    </w:p>
    <w:bookmarkEnd w:id="157"/>
    <w:bookmarkStart w:name="z179" w:id="158"/>
    <w:p>
      <w:pPr>
        <w:spacing w:after="0"/>
        <w:ind w:left="0"/>
        <w:jc w:val="both"/>
      </w:pPr>
      <w:r>
        <w:rPr>
          <w:rFonts w:ascii="Times New Roman"/>
          <w:b w:val="false"/>
          <w:i w:val="false"/>
          <w:color w:val="000000"/>
          <w:sz w:val="28"/>
        </w:rPr>
        <w:t>
      трансферттер түсімі – 115 641,6 мың теңге;</w:t>
      </w:r>
    </w:p>
    <w:bookmarkEnd w:id="158"/>
    <w:bookmarkStart w:name="z180" w:id="159"/>
    <w:p>
      <w:pPr>
        <w:spacing w:after="0"/>
        <w:ind w:left="0"/>
        <w:jc w:val="both"/>
      </w:pPr>
      <w:r>
        <w:rPr>
          <w:rFonts w:ascii="Times New Roman"/>
          <w:b w:val="false"/>
          <w:i w:val="false"/>
          <w:color w:val="000000"/>
          <w:sz w:val="28"/>
        </w:rPr>
        <w:t>
      2) шығындар – 148 691 мың теңге;</w:t>
      </w:r>
    </w:p>
    <w:bookmarkEnd w:id="159"/>
    <w:bookmarkStart w:name="z181" w:id="160"/>
    <w:p>
      <w:pPr>
        <w:spacing w:after="0"/>
        <w:ind w:left="0"/>
        <w:jc w:val="both"/>
      </w:pPr>
      <w:r>
        <w:rPr>
          <w:rFonts w:ascii="Times New Roman"/>
          <w:b w:val="false"/>
          <w:i w:val="false"/>
          <w:color w:val="000000"/>
          <w:sz w:val="28"/>
        </w:rPr>
        <w:t>
      3) таза бюджеттік кредиттеу – 0 мың теңге, оның ішінде:</w:t>
      </w:r>
    </w:p>
    <w:bookmarkEnd w:id="160"/>
    <w:bookmarkStart w:name="z182" w:id="161"/>
    <w:p>
      <w:pPr>
        <w:spacing w:after="0"/>
        <w:ind w:left="0"/>
        <w:jc w:val="both"/>
      </w:pPr>
      <w:r>
        <w:rPr>
          <w:rFonts w:ascii="Times New Roman"/>
          <w:b w:val="false"/>
          <w:i w:val="false"/>
          <w:color w:val="000000"/>
          <w:sz w:val="28"/>
        </w:rPr>
        <w:t>
      бюджеттік кредиттер - 0 мың теңге;</w:t>
      </w:r>
    </w:p>
    <w:bookmarkEnd w:id="161"/>
    <w:bookmarkStart w:name="z183"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184" w:id="16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63"/>
    <w:bookmarkStart w:name="z185"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186" w:id="16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65"/>
    <w:bookmarkStart w:name="z187" w:id="166"/>
    <w:p>
      <w:pPr>
        <w:spacing w:after="0"/>
        <w:ind w:left="0"/>
        <w:jc w:val="both"/>
      </w:pPr>
      <w:r>
        <w:rPr>
          <w:rFonts w:ascii="Times New Roman"/>
          <w:b w:val="false"/>
          <w:i w:val="false"/>
          <w:color w:val="000000"/>
          <w:sz w:val="28"/>
        </w:rPr>
        <w:t>
      5) бюджет тапшылығы (профициті) - -3 051,9 мың теңге;</w:t>
      </w:r>
    </w:p>
    <w:bookmarkEnd w:id="166"/>
    <w:bookmarkStart w:name="z188" w:id="167"/>
    <w:p>
      <w:pPr>
        <w:spacing w:after="0"/>
        <w:ind w:left="0"/>
        <w:jc w:val="both"/>
      </w:pPr>
      <w:r>
        <w:rPr>
          <w:rFonts w:ascii="Times New Roman"/>
          <w:b w:val="false"/>
          <w:i w:val="false"/>
          <w:color w:val="000000"/>
          <w:sz w:val="28"/>
        </w:rPr>
        <w:t>
      6) бюджет тапшылығын қаржыландыру (профицитін пайдалану) –3 051,9 мың теңге, оның ішінде:</w:t>
      </w:r>
    </w:p>
    <w:bookmarkEnd w:id="167"/>
    <w:bookmarkStart w:name="z189" w:id="168"/>
    <w:p>
      <w:pPr>
        <w:spacing w:after="0"/>
        <w:ind w:left="0"/>
        <w:jc w:val="both"/>
      </w:pPr>
      <w:r>
        <w:rPr>
          <w:rFonts w:ascii="Times New Roman"/>
          <w:b w:val="false"/>
          <w:i w:val="false"/>
          <w:color w:val="000000"/>
          <w:sz w:val="28"/>
        </w:rPr>
        <w:t>
      қарыздар түсімі – 0 мың теңге;</w:t>
      </w:r>
    </w:p>
    <w:bookmarkEnd w:id="168"/>
    <w:bookmarkStart w:name="z190" w:id="169"/>
    <w:p>
      <w:pPr>
        <w:spacing w:after="0"/>
        <w:ind w:left="0"/>
        <w:jc w:val="both"/>
      </w:pPr>
      <w:r>
        <w:rPr>
          <w:rFonts w:ascii="Times New Roman"/>
          <w:b w:val="false"/>
          <w:i w:val="false"/>
          <w:color w:val="000000"/>
          <w:sz w:val="28"/>
        </w:rPr>
        <w:t>
      қарыздарды өтеу – 0 мың теңге;</w:t>
      </w:r>
    </w:p>
    <w:bookmarkEnd w:id="169"/>
    <w:bookmarkStart w:name="z191" w:id="170"/>
    <w:p>
      <w:pPr>
        <w:spacing w:after="0"/>
        <w:ind w:left="0"/>
        <w:jc w:val="both"/>
      </w:pPr>
      <w:r>
        <w:rPr>
          <w:rFonts w:ascii="Times New Roman"/>
          <w:b w:val="false"/>
          <w:i w:val="false"/>
          <w:color w:val="000000"/>
          <w:sz w:val="28"/>
        </w:rPr>
        <w:t>
      бюджет қаражатының пайдаланылатын қалдықтары – 3 051,9 мың теңге.";</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w:t>
      </w:r>
      <w:r>
        <w:rPr>
          <w:rFonts w:ascii="Times New Roman"/>
          <w:b w:val="false"/>
          <w:i w:val="false"/>
          <w:color w:val="000000"/>
          <w:sz w:val="28"/>
        </w:rPr>
        <w:t xml:space="preserve"> жаңа редакцияда жазылсын:</w:t>
      </w:r>
    </w:p>
    <w:bookmarkStart w:name="z193" w:id="171"/>
    <w:p>
      <w:pPr>
        <w:spacing w:after="0"/>
        <w:ind w:left="0"/>
        <w:jc w:val="both"/>
      </w:pPr>
      <w:r>
        <w:rPr>
          <w:rFonts w:ascii="Times New Roman"/>
          <w:b w:val="false"/>
          <w:i w:val="false"/>
          <w:color w:val="000000"/>
          <w:sz w:val="28"/>
        </w:rPr>
        <w:t>
      "26. 2023 жылға арналған Ертіс ауылдық округінің бюджетіне ағымдағы нысаналы трансферттер аудандық бюджеттен – 114 050,6 мың теңге сомасында ескерілсін.";</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жаңа редакцияда жазылсын:</w:t>
      </w:r>
    </w:p>
    <w:bookmarkStart w:name="z195" w:id="172"/>
    <w:p>
      <w:pPr>
        <w:spacing w:after="0"/>
        <w:ind w:left="0"/>
        <w:jc w:val="both"/>
      </w:pPr>
      <w:r>
        <w:rPr>
          <w:rFonts w:ascii="Times New Roman"/>
          <w:b w:val="false"/>
          <w:i w:val="false"/>
          <w:color w:val="000000"/>
          <w:sz w:val="28"/>
        </w:rPr>
        <w:t xml:space="preserve">
      "27. 2023-2025 жылдарға арналған Глубокое ауданы Кожохово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72"/>
    <w:bookmarkStart w:name="z196" w:id="173"/>
    <w:p>
      <w:pPr>
        <w:spacing w:after="0"/>
        <w:ind w:left="0"/>
        <w:jc w:val="both"/>
      </w:pPr>
      <w:r>
        <w:rPr>
          <w:rFonts w:ascii="Times New Roman"/>
          <w:b w:val="false"/>
          <w:i w:val="false"/>
          <w:color w:val="000000"/>
          <w:sz w:val="28"/>
        </w:rPr>
        <w:t>
      1) кірістер – 66 144,9 мың теңге, оның ішінде:</w:t>
      </w:r>
    </w:p>
    <w:bookmarkEnd w:id="173"/>
    <w:bookmarkStart w:name="z197" w:id="174"/>
    <w:p>
      <w:pPr>
        <w:spacing w:after="0"/>
        <w:ind w:left="0"/>
        <w:jc w:val="both"/>
      </w:pPr>
      <w:r>
        <w:rPr>
          <w:rFonts w:ascii="Times New Roman"/>
          <w:b w:val="false"/>
          <w:i w:val="false"/>
          <w:color w:val="000000"/>
          <w:sz w:val="28"/>
        </w:rPr>
        <w:t>
      салықтық түсімдер – 9 373,6 мың теңге;</w:t>
      </w:r>
    </w:p>
    <w:bookmarkEnd w:id="174"/>
    <w:bookmarkStart w:name="z198" w:id="175"/>
    <w:p>
      <w:pPr>
        <w:spacing w:after="0"/>
        <w:ind w:left="0"/>
        <w:jc w:val="both"/>
      </w:pPr>
      <w:r>
        <w:rPr>
          <w:rFonts w:ascii="Times New Roman"/>
          <w:b w:val="false"/>
          <w:i w:val="false"/>
          <w:color w:val="000000"/>
          <w:sz w:val="28"/>
        </w:rPr>
        <w:t>
      салықтық емес түсімдер – 0 мың теңге;</w:t>
      </w:r>
    </w:p>
    <w:bookmarkEnd w:id="175"/>
    <w:bookmarkStart w:name="z199" w:id="176"/>
    <w:p>
      <w:pPr>
        <w:spacing w:after="0"/>
        <w:ind w:left="0"/>
        <w:jc w:val="both"/>
      </w:pPr>
      <w:r>
        <w:rPr>
          <w:rFonts w:ascii="Times New Roman"/>
          <w:b w:val="false"/>
          <w:i w:val="false"/>
          <w:color w:val="000000"/>
          <w:sz w:val="28"/>
        </w:rPr>
        <w:t>
      негізгі капиталды сатудан түсетін түсімдер – 120 мың теңге;</w:t>
      </w:r>
    </w:p>
    <w:bookmarkEnd w:id="176"/>
    <w:bookmarkStart w:name="z200" w:id="177"/>
    <w:p>
      <w:pPr>
        <w:spacing w:after="0"/>
        <w:ind w:left="0"/>
        <w:jc w:val="both"/>
      </w:pPr>
      <w:r>
        <w:rPr>
          <w:rFonts w:ascii="Times New Roman"/>
          <w:b w:val="false"/>
          <w:i w:val="false"/>
          <w:color w:val="000000"/>
          <w:sz w:val="28"/>
        </w:rPr>
        <w:t>
      трансферттер түсімі – 56 651,3 мың теңге;</w:t>
      </w:r>
    </w:p>
    <w:bookmarkEnd w:id="177"/>
    <w:bookmarkStart w:name="z201" w:id="178"/>
    <w:p>
      <w:pPr>
        <w:spacing w:after="0"/>
        <w:ind w:left="0"/>
        <w:jc w:val="both"/>
      </w:pPr>
      <w:r>
        <w:rPr>
          <w:rFonts w:ascii="Times New Roman"/>
          <w:b w:val="false"/>
          <w:i w:val="false"/>
          <w:color w:val="000000"/>
          <w:sz w:val="28"/>
        </w:rPr>
        <w:t>
      2) шығындар – 67 425,8 мың теңге;</w:t>
      </w:r>
    </w:p>
    <w:bookmarkEnd w:id="178"/>
    <w:bookmarkStart w:name="z202" w:id="179"/>
    <w:p>
      <w:pPr>
        <w:spacing w:after="0"/>
        <w:ind w:left="0"/>
        <w:jc w:val="both"/>
      </w:pPr>
      <w:r>
        <w:rPr>
          <w:rFonts w:ascii="Times New Roman"/>
          <w:b w:val="false"/>
          <w:i w:val="false"/>
          <w:color w:val="000000"/>
          <w:sz w:val="28"/>
        </w:rPr>
        <w:t>
      3) таза бюджеттік кредиттеу – 0 мың теңге, оның ішінде:</w:t>
      </w:r>
    </w:p>
    <w:bookmarkEnd w:id="179"/>
    <w:bookmarkStart w:name="z203" w:id="180"/>
    <w:p>
      <w:pPr>
        <w:spacing w:after="0"/>
        <w:ind w:left="0"/>
        <w:jc w:val="both"/>
      </w:pPr>
      <w:r>
        <w:rPr>
          <w:rFonts w:ascii="Times New Roman"/>
          <w:b w:val="false"/>
          <w:i w:val="false"/>
          <w:color w:val="000000"/>
          <w:sz w:val="28"/>
        </w:rPr>
        <w:t>
      бюджеттік кредиттер - 0 мың теңге;</w:t>
      </w:r>
    </w:p>
    <w:bookmarkEnd w:id="180"/>
    <w:bookmarkStart w:name="z204" w:id="181"/>
    <w:p>
      <w:pPr>
        <w:spacing w:after="0"/>
        <w:ind w:left="0"/>
        <w:jc w:val="both"/>
      </w:pPr>
      <w:r>
        <w:rPr>
          <w:rFonts w:ascii="Times New Roman"/>
          <w:b w:val="false"/>
          <w:i w:val="false"/>
          <w:color w:val="000000"/>
          <w:sz w:val="28"/>
        </w:rPr>
        <w:t>
      бюджеттік кредиттерді өтеу - 0 мың теңге;</w:t>
      </w:r>
    </w:p>
    <w:bookmarkEnd w:id="181"/>
    <w:bookmarkStart w:name="z205" w:id="18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82"/>
    <w:bookmarkStart w:name="z206" w:id="183"/>
    <w:p>
      <w:pPr>
        <w:spacing w:after="0"/>
        <w:ind w:left="0"/>
        <w:jc w:val="both"/>
      </w:pPr>
      <w:r>
        <w:rPr>
          <w:rFonts w:ascii="Times New Roman"/>
          <w:b w:val="false"/>
          <w:i w:val="false"/>
          <w:color w:val="000000"/>
          <w:sz w:val="28"/>
        </w:rPr>
        <w:t>
      қаржы активтерін сатып алу - 0 мың теңге;</w:t>
      </w:r>
    </w:p>
    <w:bookmarkEnd w:id="183"/>
    <w:bookmarkStart w:name="z207" w:id="1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84"/>
    <w:bookmarkStart w:name="z208" w:id="185"/>
    <w:p>
      <w:pPr>
        <w:spacing w:after="0"/>
        <w:ind w:left="0"/>
        <w:jc w:val="both"/>
      </w:pPr>
      <w:r>
        <w:rPr>
          <w:rFonts w:ascii="Times New Roman"/>
          <w:b w:val="false"/>
          <w:i w:val="false"/>
          <w:color w:val="000000"/>
          <w:sz w:val="28"/>
        </w:rPr>
        <w:t>
      5) бюджет тапшылығы (профициті) - -1 280,9 мың теңге;</w:t>
      </w:r>
    </w:p>
    <w:bookmarkEnd w:id="185"/>
    <w:bookmarkStart w:name="z209" w:id="186"/>
    <w:p>
      <w:pPr>
        <w:spacing w:after="0"/>
        <w:ind w:left="0"/>
        <w:jc w:val="both"/>
      </w:pPr>
      <w:r>
        <w:rPr>
          <w:rFonts w:ascii="Times New Roman"/>
          <w:b w:val="false"/>
          <w:i w:val="false"/>
          <w:color w:val="000000"/>
          <w:sz w:val="28"/>
        </w:rPr>
        <w:t>
      6) бюджет тапшылығын қаржыландыру (профицитін пайдалану) – 1 280,9 мың теңге, оның ішінде:</w:t>
      </w:r>
    </w:p>
    <w:bookmarkEnd w:id="186"/>
    <w:bookmarkStart w:name="z210" w:id="187"/>
    <w:p>
      <w:pPr>
        <w:spacing w:after="0"/>
        <w:ind w:left="0"/>
        <w:jc w:val="both"/>
      </w:pPr>
      <w:r>
        <w:rPr>
          <w:rFonts w:ascii="Times New Roman"/>
          <w:b w:val="false"/>
          <w:i w:val="false"/>
          <w:color w:val="000000"/>
          <w:sz w:val="28"/>
        </w:rPr>
        <w:t>
      қарыздар түсімі – 0 мың теңге;</w:t>
      </w:r>
    </w:p>
    <w:bookmarkEnd w:id="187"/>
    <w:bookmarkStart w:name="z211" w:id="188"/>
    <w:p>
      <w:pPr>
        <w:spacing w:after="0"/>
        <w:ind w:left="0"/>
        <w:jc w:val="both"/>
      </w:pPr>
      <w:r>
        <w:rPr>
          <w:rFonts w:ascii="Times New Roman"/>
          <w:b w:val="false"/>
          <w:i w:val="false"/>
          <w:color w:val="000000"/>
          <w:sz w:val="28"/>
        </w:rPr>
        <w:t>
      қарыздарды өтеу – 0 мың теңге;</w:t>
      </w:r>
    </w:p>
    <w:bookmarkEnd w:id="188"/>
    <w:bookmarkStart w:name="z212" w:id="189"/>
    <w:p>
      <w:pPr>
        <w:spacing w:after="0"/>
        <w:ind w:left="0"/>
        <w:jc w:val="both"/>
      </w:pPr>
      <w:r>
        <w:rPr>
          <w:rFonts w:ascii="Times New Roman"/>
          <w:b w:val="false"/>
          <w:i w:val="false"/>
          <w:color w:val="000000"/>
          <w:sz w:val="28"/>
        </w:rPr>
        <w:t>
      бюджет қаражатының пайдаланылатын қалдықтары – 1 280,9 мың теңге.";</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 тармақ</w:t>
      </w:r>
      <w:r>
        <w:rPr>
          <w:rFonts w:ascii="Times New Roman"/>
          <w:b w:val="false"/>
          <w:i w:val="false"/>
          <w:color w:val="000000"/>
          <w:sz w:val="28"/>
        </w:rPr>
        <w:t xml:space="preserve"> жаңа редакцияда жазылсын:</w:t>
      </w:r>
    </w:p>
    <w:bookmarkStart w:name="z214" w:id="190"/>
    <w:p>
      <w:pPr>
        <w:spacing w:after="0"/>
        <w:ind w:left="0"/>
        <w:jc w:val="both"/>
      </w:pPr>
      <w:r>
        <w:rPr>
          <w:rFonts w:ascii="Times New Roman"/>
          <w:b w:val="false"/>
          <w:i w:val="false"/>
          <w:color w:val="000000"/>
          <w:sz w:val="28"/>
        </w:rPr>
        <w:t>
      "29. 2023 жылға арналған Кожохово ауылдық округінің бюджетіне ағымдағы нысаналы трансферттер аудандық бюджеттен 53 195,3 мың теңге сомасында ескерілсін.";</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 тармақ</w:t>
      </w:r>
      <w:r>
        <w:rPr>
          <w:rFonts w:ascii="Times New Roman"/>
          <w:b w:val="false"/>
          <w:i w:val="false"/>
          <w:color w:val="000000"/>
          <w:sz w:val="28"/>
        </w:rPr>
        <w:t xml:space="preserve"> жаңа редакцияда жазылсын:</w:t>
      </w:r>
    </w:p>
    <w:bookmarkStart w:name="z216" w:id="191"/>
    <w:p>
      <w:pPr>
        <w:spacing w:after="0"/>
        <w:ind w:left="0"/>
        <w:jc w:val="both"/>
      </w:pPr>
      <w:r>
        <w:rPr>
          <w:rFonts w:ascii="Times New Roman"/>
          <w:b w:val="false"/>
          <w:i w:val="false"/>
          <w:color w:val="000000"/>
          <w:sz w:val="28"/>
        </w:rPr>
        <w:t xml:space="preserve">
      "30. 2023-2025 жылдарға арналған Глубокое ауданы Краснояр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91"/>
    <w:bookmarkStart w:name="z217" w:id="192"/>
    <w:p>
      <w:pPr>
        <w:spacing w:after="0"/>
        <w:ind w:left="0"/>
        <w:jc w:val="both"/>
      </w:pPr>
      <w:r>
        <w:rPr>
          <w:rFonts w:ascii="Times New Roman"/>
          <w:b w:val="false"/>
          <w:i w:val="false"/>
          <w:color w:val="000000"/>
          <w:sz w:val="28"/>
        </w:rPr>
        <w:t>
      1) кірістер – 299 010,2 мың теңге, оның ішінде:</w:t>
      </w:r>
    </w:p>
    <w:bookmarkEnd w:id="192"/>
    <w:bookmarkStart w:name="z218" w:id="193"/>
    <w:p>
      <w:pPr>
        <w:spacing w:after="0"/>
        <w:ind w:left="0"/>
        <w:jc w:val="both"/>
      </w:pPr>
      <w:r>
        <w:rPr>
          <w:rFonts w:ascii="Times New Roman"/>
          <w:b w:val="false"/>
          <w:i w:val="false"/>
          <w:color w:val="000000"/>
          <w:sz w:val="28"/>
        </w:rPr>
        <w:t>
      салықтық түсімдер – 14 015 мың теңге;</w:t>
      </w:r>
    </w:p>
    <w:bookmarkEnd w:id="193"/>
    <w:bookmarkStart w:name="z219" w:id="194"/>
    <w:p>
      <w:pPr>
        <w:spacing w:after="0"/>
        <w:ind w:left="0"/>
        <w:jc w:val="both"/>
      </w:pPr>
      <w:r>
        <w:rPr>
          <w:rFonts w:ascii="Times New Roman"/>
          <w:b w:val="false"/>
          <w:i w:val="false"/>
          <w:color w:val="000000"/>
          <w:sz w:val="28"/>
        </w:rPr>
        <w:t>
      салықтық емес түсімдер – 0 мың теңге;</w:t>
      </w:r>
    </w:p>
    <w:bookmarkEnd w:id="194"/>
    <w:bookmarkStart w:name="z220" w:id="195"/>
    <w:p>
      <w:pPr>
        <w:spacing w:after="0"/>
        <w:ind w:left="0"/>
        <w:jc w:val="both"/>
      </w:pPr>
      <w:r>
        <w:rPr>
          <w:rFonts w:ascii="Times New Roman"/>
          <w:b w:val="false"/>
          <w:i w:val="false"/>
          <w:color w:val="000000"/>
          <w:sz w:val="28"/>
        </w:rPr>
        <w:t>
      негізгі капиталды сатудан түсетін түсімдер – 3 049 мың теңге;</w:t>
      </w:r>
    </w:p>
    <w:bookmarkEnd w:id="195"/>
    <w:bookmarkStart w:name="z221" w:id="196"/>
    <w:p>
      <w:pPr>
        <w:spacing w:after="0"/>
        <w:ind w:left="0"/>
        <w:jc w:val="both"/>
      </w:pPr>
      <w:r>
        <w:rPr>
          <w:rFonts w:ascii="Times New Roman"/>
          <w:b w:val="false"/>
          <w:i w:val="false"/>
          <w:color w:val="000000"/>
          <w:sz w:val="28"/>
        </w:rPr>
        <w:t>
      трансферттер түсімі – 281 946,2 мың теңге;</w:t>
      </w:r>
    </w:p>
    <w:bookmarkEnd w:id="196"/>
    <w:bookmarkStart w:name="z222" w:id="197"/>
    <w:p>
      <w:pPr>
        <w:spacing w:after="0"/>
        <w:ind w:left="0"/>
        <w:jc w:val="both"/>
      </w:pPr>
      <w:r>
        <w:rPr>
          <w:rFonts w:ascii="Times New Roman"/>
          <w:b w:val="false"/>
          <w:i w:val="false"/>
          <w:color w:val="000000"/>
          <w:sz w:val="28"/>
        </w:rPr>
        <w:t>
      2) шығындар – 301 089,1 мың теңге;</w:t>
      </w:r>
    </w:p>
    <w:bookmarkEnd w:id="197"/>
    <w:bookmarkStart w:name="z223" w:id="198"/>
    <w:p>
      <w:pPr>
        <w:spacing w:after="0"/>
        <w:ind w:left="0"/>
        <w:jc w:val="both"/>
      </w:pPr>
      <w:r>
        <w:rPr>
          <w:rFonts w:ascii="Times New Roman"/>
          <w:b w:val="false"/>
          <w:i w:val="false"/>
          <w:color w:val="000000"/>
          <w:sz w:val="28"/>
        </w:rPr>
        <w:t>
      3) таза бюджеттік кредиттеу – 0 мың теңге, оның ішінде:</w:t>
      </w:r>
    </w:p>
    <w:bookmarkEnd w:id="198"/>
    <w:bookmarkStart w:name="z224" w:id="199"/>
    <w:p>
      <w:pPr>
        <w:spacing w:after="0"/>
        <w:ind w:left="0"/>
        <w:jc w:val="both"/>
      </w:pPr>
      <w:r>
        <w:rPr>
          <w:rFonts w:ascii="Times New Roman"/>
          <w:b w:val="false"/>
          <w:i w:val="false"/>
          <w:color w:val="000000"/>
          <w:sz w:val="28"/>
        </w:rPr>
        <w:t>
      бюджеттік кредиттер - 0 мың теңге;</w:t>
      </w:r>
    </w:p>
    <w:bookmarkEnd w:id="199"/>
    <w:bookmarkStart w:name="z225" w:id="200"/>
    <w:p>
      <w:pPr>
        <w:spacing w:after="0"/>
        <w:ind w:left="0"/>
        <w:jc w:val="both"/>
      </w:pPr>
      <w:r>
        <w:rPr>
          <w:rFonts w:ascii="Times New Roman"/>
          <w:b w:val="false"/>
          <w:i w:val="false"/>
          <w:color w:val="000000"/>
          <w:sz w:val="28"/>
        </w:rPr>
        <w:t>
      бюджеттік кредиттерді өтеу - 0 мың теңге;</w:t>
      </w:r>
    </w:p>
    <w:bookmarkEnd w:id="200"/>
    <w:bookmarkStart w:name="z226" w:id="20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01"/>
    <w:bookmarkStart w:name="z227" w:id="202"/>
    <w:p>
      <w:pPr>
        <w:spacing w:after="0"/>
        <w:ind w:left="0"/>
        <w:jc w:val="both"/>
      </w:pPr>
      <w:r>
        <w:rPr>
          <w:rFonts w:ascii="Times New Roman"/>
          <w:b w:val="false"/>
          <w:i w:val="false"/>
          <w:color w:val="000000"/>
          <w:sz w:val="28"/>
        </w:rPr>
        <w:t>
      қаржы активтерін сатып алу - 0 мың теңге;</w:t>
      </w:r>
    </w:p>
    <w:bookmarkEnd w:id="202"/>
    <w:bookmarkStart w:name="z228" w:id="20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03"/>
    <w:bookmarkStart w:name="z229" w:id="204"/>
    <w:p>
      <w:pPr>
        <w:spacing w:after="0"/>
        <w:ind w:left="0"/>
        <w:jc w:val="both"/>
      </w:pPr>
      <w:r>
        <w:rPr>
          <w:rFonts w:ascii="Times New Roman"/>
          <w:b w:val="false"/>
          <w:i w:val="false"/>
          <w:color w:val="000000"/>
          <w:sz w:val="28"/>
        </w:rPr>
        <w:t>
      5) бюджет тапшылығы (профициті) - -2 078,9 мың теңге;</w:t>
      </w:r>
    </w:p>
    <w:bookmarkEnd w:id="204"/>
    <w:bookmarkStart w:name="z230" w:id="205"/>
    <w:p>
      <w:pPr>
        <w:spacing w:after="0"/>
        <w:ind w:left="0"/>
        <w:jc w:val="both"/>
      </w:pPr>
      <w:r>
        <w:rPr>
          <w:rFonts w:ascii="Times New Roman"/>
          <w:b w:val="false"/>
          <w:i w:val="false"/>
          <w:color w:val="000000"/>
          <w:sz w:val="28"/>
        </w:rPr>
        <w:t>
      6) бюджет тапшылығын қаржыландыру (профицитін пайдалану) – 2 078,9 мың теңге, оның ішінде:</w:t>
      </w:r>
    </w:p>
    <w:bookmarkEnd w:id="205"/>
    <w:bookmarkStart w:name="z231" w:id="206"/>
    <w:p>
      <w:pPr>
        <w:spacing w:after="0"/>
        <w:ind w:left="0"/>
        <w:jc w:val="both"/>
      </w:pPr>
      <w:r>
        <w:rPr>
          <w:rFonts w:ascii="Times New Roman"/>
          <w:b w:val="false"/>
          <w:i w:val="false"/>
          <w:color w:val="000000"/>
          <w:sz w:val="28"/>
        </w:rPr>
        <w:t>
      қарыздар түсімі – 0 мың теңге;</w:t>
      </w:r>
    </w:p>
    <w:bookmarkEnd w:id="206"/>
    <w:bookmarkStart w:name="z232" w:id="207"/>
    <w:p>
      <w:pPr>
        <w:spacing w:after="0"/>
        <w:ind w:left="0"/>
        <w:jc w:val="both"/>
      </w:pPr>
      <w:r>
        <w:rPr>
          <w:rFonts w:ascii="Times New Roman"/>
          <w:b w:val="false"/>
          <w:i w:val="false"/>
          <w:color w:val="000000"/>
          <w:sz w:val="28"/>
        </w:rPr>
        <w:t>
      қарыздарды өтеу – 0 мың теңге;</w:t>
      </w:r>
    </w:p>
    <w:bookmarkEnd w:id="207"/>
    <w:bookmarkStart w:name="z233" w:id="208"/>
    <w:p>
      <w:pPr>
        <w:spacing w:after="0"/>
        <w:ind w:left="0"/>
        <w:jc w:val="both"/>
      </w:pPr>
      <w:r>
        <w:rPr>
          <w:rFonts w:ascii="Times New Roman"/>
          <w:b w:val="false"/>
          <w:i w:val="false"/>
          <w:color w:val="000000"/>
          <w:sz w:val="28"/>
        </w:rPr>
        <w:t>
      бюджет қаражатының пайдаланылатын қалдықтары – 2 078,9 мың теңге.";</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жаңа редакцияда жазылсын:</w:t>
      </w:r>
    </w:p>
    <w:bookmarkStart w:name="z235" w:id="209"/>
    <w:p>
      <w:pPr>
        <w:spacing w:after="0"/>
        <w:ind w:left="0"/>
        <w:jc w:val="both"/>
      </w:pPr>
      <w:r>
        <w:rPr>
          <w:rFonts w:ascii="Times New Roman"/>
          <w:b w:val="false"/>
          <w:i w:val="false"/>
          <w:color w:val="000000"/>
          <w:sz w:val="28"/>
        </w:rPr>
        <w:t>
      "32. 2023 жылға арналған Краснояр ауылдық округінің бюджетіне ағымдағы нысаналы трансферттер 280 260,2 мың теңге сомасында, оның ішінде облыстық бюджеттен трансферттер есебінен 180 000 мың теңге сомасында, аудандық бюджеттен 100 260,2 мың теңге сомасында ескерілсін.";</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 тармақ</w:t>
      </w:r>
      <w:r>
        <w:rPr>
          <w:rFonts w:ascii="Times New Roman"/>
          <w:b w:val="false"/>
          <w:i w:val="false"/>
          <w:color w:val="000000"/>
          <w:sz w:val="28"/>
        </w:rPr>
        <w:t xml:space="preserve"> жаңа редакцияда жазылсын:</w:t>
      </w:r>
    </w:p>
    <w:bookmarkStart w:name="z237" w:id="210"/>
    <w:p>
      <w:pPr>
        <w:spacing w:after="0"/>
        <w:ind w:left="0"/>
        <w:jc w:val="both"/>
      </w:pPr>
      <w:r>
        <w:rPr>
          <w:rFonts w:ascii="Times New Roman"/>
          <w:b w:val="false"/>
          <w:i w:val="false"/>
          <w:color w:val="000000"/>
          <w:sz w:val="28"/>
        </w:rPr>
        <w:t xml:space="preserve">
      "33. 2023-2025 жылдарға арналған Глубокое ауданы Малоубинка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0"/>
    <w:bookmarkStart w:name="z238" w:id="211"/>
    <w:p>
      <w:pPr>
        <w:spacing w:after="0"/>
        <w:ind w:left="0"/>
        <w:jc w:val="both"/>
      </w:pPr>
      <w:r>
        <w:rPr>
          <w:rFonts w:ascii="Times New Roman"/>
          <w:b w:val="false"/>
          <w:i w:val="false"/>
          <w:color w:val="000000"/>
          <w:sz w:val="28"/>
        </w:rPr>
        <w:t>
      1) кірістер – 56227,9 мың теңге, оның ішінде:</w:t>
      </w:r>
    </w:p>
    <w:bookmarkEnd w:id="211"/>
    <w:bookmarkStart w:name="z239" w:id="212"/>
    <w:p>
      <w:pPr>
        <w:spacing w:after="0"/>
        <w:ind w:left="0"/>
        <w:jc w:val="both"/>
      </w:pPr>
      <w:r>
        <w:rPr>
          <w:rFonts w:ascii="Times New Roman"/>
          <w:b w:val="false"/>
          <w:i w:val="false"/>
          <w:color w:val="000000"/>
          <w:sz w:val="28"/>
        </w:rPr>
        <w:t>
      салықтық түсімдер – 3 224 мың теңге;</w:t>
      </w:r>
    </w:p>
    <w:bookmarkEnd w:id="212"/>
    <w:bookmarkStart w:name="z240" w:id="213"/>
    <w:p>
      <w:pPr>
        <w:spacing w:after="0"/>
        <w:ind w:left="0"/>
        <w:jc w:val="both"/>
      </w:pPr>
      <w:r>
        <w:rPr>
          <w:rFonts w:ascii="Times New Roman"/>
          <w:b w:val="false"/>
          <w:i w:val="false"/>
          <w:color w:val="000000"/>
          <w:sz w:val="28"/>
        </w:rPr>
        <w:t>
      салықтық емес түсімдер – 0 мың теңге;</w:t>
      </w:r>
    </w:p>
    <w:bookmarkEnd w:id="213"/>
    <w:bookmarkStart w:name="z241" w:id="214"/>
    <w:p>
      <w:pPr>
        <w:spacing w:after="0"/>
        <w:ind w:left="0"/>
        <w:jc w:val="both"/>
      </w:pPr>
      <w:r>
        <w:rPr>
          <w:rFonts w:ascii="Times New Roman"/>
          <w:b w:val="false"/>
          <w:i w:val="false"/>
          <w:color w:val="000000"/>
          <w:sz w:val="28"/>
        </w:rPr>
        <w:t>
      негізгі капиталды сатудан түсетін түсімдер – 250 мың теңге;</w:t>
      </w:r>
    </w:p>
    <w:bookmarkEnd w:id="214"/>
    <w:bookmarkStart w:name="z242" w:id="215"/>
    <w:p>
      <w:pPr>
        <w:spacing w:after="0"/>
        <w:ind w:left="0"/>
        <w:jc w:val="both"/>
      </w:pPr>
      <w:r>
        <w:rPr>
          <w:rFonts w:ascii="Times New Roman"/>
          <w:b w:val="false"/>
          <w:i w:val="false"/>
          <w:color w:val="000000"/>
          <w:sz w:val="28"/>
        </w:rPr>
        <w:t>
      трансферттер түсімі – 52753,9 мың теңге;</w:t>
      </w:r>
    </w:p>
    <w:bookmarkEnd w:id="215"/>
    <w:bookmarkStart w:name="z243" w:id="216"/>
    <w:p>
      <w:pPr>
        <w:spacing w:after="0"/>
        <w:ind w:left="0"/>
        <w:jc w:val="both"/>
      </w:pPr>
      <w:r>
        <w:rPr>
          <w:rFonts w:ascii="Times New Roman"/>
          <w:b w:val="false"/>
          <w:i w:val="false"/>
          <w:color w:val="000000"/>
          <w:sz w:val="28"/>
        </w:rPr>
        <w:t>
      2) шығындар – 56439,7 мың теңге;</w:t>
      </w:r>
    </w:p>
    <w:bookmarkEnd w:id="216"/>
    <w:bookmarkStart w:name="z244" w:id="217"/>
    <w:p>
      <w:pPr>
        <w:spacing w:after="0"/>
        <w:ind w:left="0"/>
        <w:jc w:val="both"/>
      </w:pPr>
      <w:r>
        <w:rPr>
          <w:rFonts w:ascii="Times New Roman"/>
          <w:b w:val="false"/>
          <w:i w:val="false"/>
          <w:color w:val="000000"/>
          <w:sz w:val="28"/>
        </w:rPr>
        <w:t>
      3) таза бюджеттік кредиттеу – 0 мың теңге, оның ішінде:</w:t>
      </w:r>
    </w:p>
    <w:bookmarkEnd w:id="217"/>
    <w:bookmarkStart w:name="z245" w:id="218"/>
    <w:p>
      <w:pPr>
        <w:spacing w:after="0"/>
        <w:ind w:left="0"/>
        <w:jc w:val="both"/>
      </w:pPr>
      <w:r>
        <w:rPr>
          <w:rFonts w:ascii="Times New Roman"/>
          <w:b w:val="false"/>
          <w:i w:val="false"/>
          <w:color w:val="000000"/>
          <w:sz w:val="28"/>
        </w:rPr>
        <w:t>
      бюджеттік кредиттер - 0 мың теңге;</w:t>
      </w:r>
    </w:p>
    <w:bookmarkEnd w:id="218"/>
    <w:bookmarkStart w:name="z246" w:id="219"/>
    <w:p>
      <w:pPr>
        <w:spacing w:after="0"/>
        <w:ind w:left="0"/>
        <w:jc w:val="both"/>
      </w:pPr>
      <w:r>
        <w:rPr>
          <w:rFonts w:ascii="Times New Roman"/>
          <w:b w:val="false"/>
          <w:i w:val="false"/>
          <w:color w:val="000000"/>
          <w:sz w:val="28"/>
        </w:rPr>
        <w:t>
      бюджеттік кредиттерді өтеу - 0 мың теңге;</w:t>
      </w:r>
    </w:p>
    <w:bookmarkEnd w:id="219"/>
    <w:bookmarkStart w:name="z247" w:id="22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20"/>
    <w:bookmarkStart w:name="z248" w:id="221"/>
    <w:p>
      <w:pPr>
        <w:spacing w:after="0"/>
        <w:ind w:left="0"/>
        <w:jc w:val="both"/>
      </w:pPr>
      <w:r>
        <w:rPr>
          <w:rFonts w:ascii="Times New Roman"/>
          <w:b w:val="false"/>
          <w:i w:val="false"/>
          <w:color w:val="000000"/>
          <w:sz w:val="28"/>
        </w:rPr>
        <w:t>
      қаржы активтерін сатып алу - 0 мың теңге;</w:t>
      </w:r>
    </w:p>
    <w:bookmarkEnd w:id="221"/>
    <w:bookmarkStart w:name="z249" w:id="22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22"/>
    <w:bookmarkStart w:name="z250" w:id="223"/>
    <w:p>
      <w:pPr>
        <w:spacing w:after="0"/>
        <w:ind w:left="0"/>
        <w:jc w:val="both"/>
      </w:pPr>
      <w:r>
        <w:rPr>
          <w:rFonts w:ascii="Times New Roman"/>
          <w:b w:val="false"/>
          <w:i w:val="false"/>
          <w:color w:val="000000"/>
          <w:sz w:val="28"/>
        </w:rPr>
        <w:t>
      5) бюджет тапшылығы (профициті) - -211,8 мың теңге;</w:t>
      </w:r>
    </w:p>
    <w:bookmarkEnd w:id="223"/>
    <w:bookmarkStart w:name="z251" w:id="224"/>
    <w:p>
      <w:pPr>
        <w:spacing w:after="0"/>
        <w:ind w:left="0"/>
        <w:jc w:val="both"/>
      </w:pPr>
      <w:r>
        <w:rPr>
          <w:rFonts w:ascii="Times New Roman"/>
          <w:b w:val="false"/>
          <w:i w:val="false"/>
          <w:color w:val="000000"/>
          <w:sz w:val="28"/>
        </w:rPr>
        <w:t>
      6) бюджет тапшылығын қаржыландыру (профицитін пайдалану) – 211,8 мың теңге, оның ішінде:</w:t>
      </w:r>
    </w:p>
    <w:bookmarkEnd w:id="224"/>
    <w:bookmarkStart w:name="z252" w:id="225"/>
    <w:p>
      <w:pPr>
        <w:spacing w:after="0"/>
        <w:ind w:left="0"/>
        <w:jc w:val="both"/>
      </w:pPr>
      <w:r>
        <w:rPr>
          <w:rFonts w:ascii="Times New Roman"/>
          <w:b w:val="false"/>
          <w:i w:val="false"/>
          <w:color w:val="000000"/>
          <w:sz w:val="28"/>
        </w:rPr>
        <w:t>
      қарыздар түсімі – 0 мың теңге;</w:t>
      </w:r>
    </w:p>
    <w:bookmarkEnd w:id="225"/>
    <w:bookmarkStart w:name="z253" w:id="226"/>
    <w:p>
      <w:pPr>
        <w:spacing w:after="0"/>
        <w:ind w:left="0"/>
        <w:jc w:val="both"/>
      </w:pPr>
      <w:r>
        <w:rPr>
          <w:rFonts w:ascii="Times New Roman"/>
          <w:b w:val="false"/>
          <w:i w:val="false"/>
          <w:color w:val="000000"/>
          <w:sz w:val="28"/>
        </w:rPr>
        <w:t>
      қарыздарды өтеу – 0 мың теңге;</w:t>
      </w:r>
    </w:p>
    <w:bookmarkEnd w:id="226"/>
    <w:bookmarkStart w:name="z254" w:id="227"/>
    <w:p>
      <w:pPr>
        <w:spacing w:after="0"/>
        <w:ind w:left="0"/>
        <w:jc w:val="both"/>
      </w:pPr>
      <w:r>
        <w:rPr>
          <w:rFonts w:ascii="Times New Roman"/>
          <w:b w:val="false"/>
          <w:i w:val="false"/>
          <w:color w:val="000000"/>
          <w:sz w:val="28"/>
        </w:rPr>
        <w:t xml:space="preserve">
      бюджет қаражатының пайдаланылатын қалдықтары – 211,8 мың теңге."; </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 тармақ</w:t>
      </w:r>
      <w:r>
        <w:rPr>
          <w:rFonts w:ascii="Times New Roman"/>
          <w:b w:val="false"/>
          <w:i w:val="false"/>
          <w:color w:val="000000"/>
          <w:sz w:val="28"/>
        </w:rPr>
        <w:t xml:space="preserve"> жаңа редакцияда жазылсын:</w:t>
      </w:r>
    </w:p>
    <w:bookmarkStart w:name="z256" w:id="228"/>
    <w:p>
      <w:pPr>
        <w:spacing w:after="0"/>
        <w:ind w:left="0"/>
        <w:jc w:val="both"/>
      </w:pPr>
      <w:r>
        <w:rPr>
          <w:rFonts w:ascii="Times New Roman"/>
          <w:b w:val="false"/>
          <w:i w:val="false"/>
          <w:color w:val="000000"/>
          <w:sz w:val="28"/>
        </w:rPr>
        <w:t xml:space="preserve">
      "36. 2023-2025 жылдарға арналған Глубокое ауданы Опытное поле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28"/>
    <w:bookmarkStart w:name="z257" w:id="229"/>
    <w:p>
      <w:pPr>
        <w:spacing w:after="0"/>
        <w:ind w:left="0"/>
        <w:jc w:val="both"/>
      </w:pPr>
      <w:r>
        <w:rPr>
          <w:rFonts w:ascii="Times New Roman"/>
          <w:b w:val="false"/>
          <w:i w:val="false"/>
          <w:color w:val="000000"/>
          <w:sz w:val="28"/>
        </w:rPr>
        <w:t>
      1) кірістер – 83 891,6 мың теңге, оның ішінде:</w:t>
      </w:r>
    </w:p>
    <w:bookmarkEnd w:id="229"/>
    <w:bookmarkStart w:name="z258" w:id="230"/>
    <w:p>
      <w:pPr>
        <w:spacing w:after="0"/>
        <w:ind w:left="0"/>
        <w:jc w:val="both"/>
      </w:pPr>
      <w:r>
        <w:rPr>
          <w:rFonts w:ascii="Times New Roman"/>
          <w:b w:val="false"/>
          <w:i w:val="false"/>
          <w:color w:val="000000"/>
          <w:sz w:val="28"/>
        </w:rPr>
        <w:t>
      салықтық түсімдер – 22 165,8 мың теңге;</w:t>
      </w:r>
    </w:p>
    <w:bookmarkEnd w:id="230"/>
    <w:bookmarkStart w:name="z259" w:id="231"/>
    <w:p>
      <w:pPr>
        <w:spacing w:after="0"/>
        <w:ind w:left="0"/>
        <w:jc w:val="both"/>
      </w:pPr>
      <w:r>
        <w:rPr>
          <w:rFonts w:ascii="Times New Roman"/>
          <w:b w:val="false"/>
          <w:i w:val="false"/>
          <w:color w:val="000000"/>
          <w:sz w:val="28"/>
        </w:rPr>
        <w:t>
      салықтық емес түсімдер – 0 мың теңге;</w:t>
      </w:r>
    </w:p>
    <w:bookmarkEnd w:id="231"/>
    <w:bookmarkStart w:name="z260" w:id="232"/>
    <w:p>
      <w:pPr>
        <w:spacing w:after="0"/>
        <w:ind w:left="0"/>
        <w:jc w:val="both"/>
      </w:pPr>
      <w:r>
        <w:rPr>
          <w:rFonts w:ascii="Times New Roman"/>
          <w:b w:val="false"/>
          <w:i w:val="false"/>
          <w:color w:val="000000"/>
          <w:sz w:val="28"/>
        </w:rPr>
        <w:t>
      негізгі капиталды сатудан түсетін түсімдер – 204 мың теңге;</w:t>
      </w:r>
    </w:p>
    <w:bookmarkEnd w:id="232"/>
    <w:bookmarkStart w:name="z261" w:id="233"/>
    <w:p>
      <w:pPr>
        <w:spacing w:after="0"/>
        <w:ind w:left="0"/>
        <w:jc w:val="both"/>
      </w:pPr>
      <w:r>
        <w:rPr>
          <w:rFonts w:ascii="Times New Roman"/>
          <w:b w:val="false"/>
          <w:i w:val="false"/>
          <w:color w:val="000000"/>
          <w:sz w:val="28"/>
        </w:rPr>
        <w:t>
      трансферттер түсімі – 61 521,8 мың теңге;</w:t>
      </w:r>
    </w:p>
    <w:bookmarkEnd w:id="233"/>
    <w:bookmarkStart w:name="z262" w:id="234"/>
    <w:p>
      <w:pPr>
        <w:spacing w:after="0"/>
        <w:ind w:left="0"/>
        <w:jc w:val="both"/>
      </w:pPr>
      <w:r>
        <w:rPr>
          <w:rFonts w:ascii="Times New Roman"/>
          <w:b w:val="false"/>
          <w:i w:val="false"/>
          <w:color w:val="000000"/>
          <w:sz w:val="28"/>
        </w:rPr>
        <w:t>
      2) шығындар – 85 858,7 мың теңге;</w:t>
      </w:r>
    </w:p>
    <w:bookmarkEnd w:id="234"/>
    <w:bookmarkStart w:name="z263" w:id="235"/>
    <w:p>
      <w:pPr>
        <w:spacing w:after="0"/>
        <w:ind w:left="0"/>
        <w:jc w:val="both"/>
      </w:pPr>
      <w:r>
        <w:rPr>
          <w:rFonts w:ascii="Times New Roman"/>
          <w:b w:val="false"/>
          <w:i w:val="false"/>
          <w:color w:val="000000"/>
          <w:sz w:val="28"/>
        </w:rPr>
        <w:t>
      3) таза бюджеттік кредиттеу – 0 мың теңге, оның ішінде:</w:t>
      </w:r>
    </w:p>
    <w:bookmarkEnd w:id="235"/>
    <w:bookmarkStart w:name="z264" w:id="236"/>
    <w:p>
      <w:pPr>
        <w:spacing w:after="0"/>
        <w:ind w:left="0"/>
        <w:jc w:val="both"/>
      </w:pPr>
      <w:r>
        <w:rPr>
          <w:rFonts w:ascii="Times New Roman"/>
          <w:b w:val="false"/>
          <w:i w:val="false"/>
          <w:color w:val="000000"/>
          <w:sz w:val="28"/>
        </w:rPr>
        <w:t>
      бюджеттік кредиттер - 0 мың теңге;</w:t>
      </w:r>
    </w:p>
    <w:bookmarkEnd w:id="236"/>
    <w:bookmarkStart w:name="z265"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66" w:id="23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38"/>
    <w:bookmarkStart w:name="z267"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68" w:id="24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0"/>
    <w:bookmarkStart w:name="z269" w:id="241"/>
    <w:p>
      <w:pPr>
        <w:spacing w:after="0"/>
        <w:ind w:left="0"/>
        <w:jc w:val="both"/>
      </w:pPr>
      <w:r>
        <w:rPr>
          <w:rFonts w:ascii="Times New Roman"/>
          <w:b w:val="false"/>
          <w:i w:val="false"/>
          <w:color w:val="000000"/>
          <w:sz w:val="28"/>
        </w:rPr>
        <w:t>
      5) бюджет тапшылығы (профициті) - -1 967,1 мың теңге;</w:t>
      </w:r>
    </w:p>
    <w:bookmarkEnd w:id="241"/>
    <w:bookmarkStart w:name="z270" w:id="242"/>
    <w:p>
      <w:pPr>
        <w:spacing w:after="0"/>
        <w:ind w:left="0"/>
        <w:jc w:val="both"/>
      </w:pPr>
      <w:r>
        <w:rPr>
          <w:rFonts w:ascii="Times New Roman"/>
          <w:b w:val="false"/>
          <w:i w:val="false"/>
          <w:color w:val="000000"/>
          <w:sz w:val="28"/>
        </w:rPr>
        <w:t>
      6) бюджет тапшылығын қаржыландыру (профицитін пайдалану) – 1 967,1 мың теңге, оның ішінде:</w:t>
      </w:r>
    </w:p>
    <w:bookmarkEnd w:id="242"/>
    <w:bookmarkStart w:name="z271" w:id="243"/>
    <w:p>
      <w:pPr>
        <w:spacing w:after="0"/>
        <w:ind w:left="0"/>
        <w:jc w:val="both"/>
      </w:pPr>
      <w:r>
        <w:rPr>
          <w:rFonts w:ascii="Times New Roman"/>
          <w:b w:val="false"/>
          <w:i w:val="false"/>
          <w:color w:val="000000"/>
          <w:sz w:val="28"/>
        </w:rPr>
        <w:t>
      қарыздар түсімі – 0 мың теңге;</w:t>
      </w:r>
    </w:p>
    <w:bookmarkEnd w:id="243"/>
    <w:bookmarkStart w:name="z272" w:id="244"/>
    <w:p>
      <w:pPr>
        <w:spacing w:after="0"/>
        <w:ind w:left="0"/>
        <w:jc w:val="both"/>
      </w:pPr>
      <w:r>
        <w:rPr>
          <w:rFonts w:ascii="Times New Roman"/>
          <w:b w:val="false"/>
          <w:i w:val="false"/>
          <w:color w:val="000000"/>
          <w:sz w:val="28"/>
        </w:rPr>
        <w:t>
      қарыздарды өтеу – 0 мың теңге;</w:t>
      </w:r>
    </w:p>
    <w:bookmarkEnd w:id="244"/>
    <w:bookmarkStart w:name="z273" w:id="245"/>
    <w:p>
      <w:pPr>
        <w:spacing w:after="0"/>
        <w:ind w:left="0"/>
        <w:jc w:val="both"/>
      </w:pPr>
      <w:r>
        <w:rPr>
          <w:rFonts w:ascii="Times New Roman"/>
          <w:b w:val="false"/>
          <w:i w:val="false"/>
          <w:color w:val="000000"/>
          <w:sz w:val="28"/>
        </w:rPr>
        <w:t>
      бюджет қаражатының пайдаланылатын қалдықтары – 1 967,1 мың теңге.";</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 тармақ</w:t>
      </w:r>
      <w:r>
        <w:rPr>
          <w:rFonts w:ascii="Times New Roman"/>
          <w:b w:val="false"/>
          <w:i w:val="false"/>
          <w:color w:val="000000"/>
          <w:sz w:val="28"/>
        </w:rPr>
        <w:t xml:space="preserve"> жаңа редакцияда жазылсын:</w:t>
      </w:r>
    </w:p>
    <w:bookmarkStart w:name="z275" w:id="246"/>
    <w:p>
      <w:pPr>
        <w:spacing w:after="0"/>
        <w:ind w:left="0"/>
        <w:jc w:val="both"/>
      </w:pPr>
      <w:r>
        <w:rPr>
          <w:rFonts w:ascii="Times New Roman"/>
          <w:b w:val="false"/>
          <w:i w:val="false"/>
          <w:color w:val="000000"/>
          <w:sz w:val="28"/>
        </w:rPr>
        <w:t>
      "38. 2023 жылға арналған Опытное поле ауылдық округінің бюджетіне ағымдағы нысаналы трансферттер аудандық бюджеттен 58 550,8 мың теңге сомасында ескерілсін.";</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 тармақ</w:t>
      </w:r>
      <w:r>
        <w:rPr>
          <w:rFonts w:ascii="Times New Roman"/>
          <w:b w:val="false"/>
          <w:i w:val="false"/>
          <w:color w:val="000000"/>
          <w:sz w:val="28"/>
        </w:rPr>
        <w:t xml:space="preserve"> жаңа редакцияда жазылсын:</w:t>
      </w:r>
    </w:p>
    <w:bookmarkStart w:name="z277" w:id="247"/>
    <w:p>
      <w:pPr>
        <w:spacing w:after="0"/>
        <w:ind w:left="0"/>
        <w:jc w:val="both"/>
      </w:pPr>
      <w:r>
        <w:rPr>
          <w:rFonts w:ascii="Times New Roman"/>
          <w:b w:val="false"/>
          <w:i w:val="false"/>
          <w:color w:val="000000"/>
          <w:sz w:val="28"/>
        </w:rPr>
        <w:t xml:space="preserve">
      "39. 2023-2025 жылдарға арналған Глубокое ауданы Секисовка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47"/>
    <w:bookmarkStart w:name="z278" w:id="248"/>
    <w:p>
      <w:pPr>
        <w:spacing w:after="0"/>
        <w:ind w:left="0"/>
        <w:jc w:val="both"/>
      </w:pPr>
      <w:r>
        <w:rPr>
          <w:rFonts w:ascii="Times New Roman"/>
          <w:b w:val="false"/>
          <w:i w:val="false"/>
          <w:color w:val="000000"/>
          <w:sz w:val="28"/>
        </w:rPr>
        <w:t>
      1) кірістер – 247 996,5 мың теңге, оның ішінде:</w:t>
      </w:r>
    </w:p>
    <w:bookmarkEnd w:id="248"/>
    <w:bookmarkStart w:name="z279" w:id="249"/>
    <w:p>
      <w:pPr>
        <w:spacing w:after="0"/>
        <w:ind w:left="0"/>
        <w:jc w:val="both"/>
      </w:pPr>
      <w:r>
        <w:rPr>
          <w:rFonts w:ascii="Times New Roman"/>
          <w:b w:val="false"/>
          <w:i w:val="false"/>
          <w:color w:val="000000"/>
          <w:sz w:val="28"/>
        </w:rPr>
        <w:t>
      салықтық түсімдер – 13 599 мың теңге;</w:t>
      </w:r>
    </w:p>
    <w:bookmarkEnd w:id="249"/>
    <w:bookmarkStart w:name="z280" w:id="250"/>
    <w:p>
      <w:pPr>
        <w:spacing w:after="0"/>
        <w:ind w:left="0"/>
        <w:jc w:val="both"/>
      </w:pPr>
      <w:r>
        <w:rPr>
          <w:rFonts w:ascii="Times New Roman"/>
          <w:b w:val="false"/>
          <w:i w:val="false"/>
          <w:color w:val="000000"/>
          <w:sz w:val="28"/>
        </w:rPr>
        <w:t>
      салықтық емес түсімдер – 0 мың теңге;</w:t>
      </w:r>
    </w:p>
    <w:bookmarkEnd w:id="250"/>
    <w:bookmarkStart w:name="z281" w:id="251"/>
    <w:p>
      <w:pPr>
        <w:spacing w:after="0"/>
        <w:ind w:left="0"/>
        <w:jc w:val="both"/>
      </w:pPr>
      <w:r>
        <w:rPr>
          <w:rFonts w:ascii="Times New Roman"/>
          <w:b w:val="false"/>
          <w:i w:val="false"/>
          <w:color w:val="000000"/>
          <w:sz w:val="28"/>
        </w:rPr>
        <w:t>
      негізгі капиталды сатудан түсетін түсімдер – 505 мың теңге;</w:t>
      </w:r>
    </w:p>
    <w:bookmarkEnd w:id="251"/>
    <w:bookmarkStart w:name="z282" w:id="252"/>
    <w:p>
      <w:pPr>
        <w:spacing w:after="0"/>
        <w:ind w:left="0"/>
        <w:jc w:val="both"/>
      </w:pPr>
      <w:r>
        <w:rPr>
          <w:rFonts w:ascii="Times New Roman"/>
          <w:b w:val="false"/>
          <w:i w:val="false"/>
          <w:color w:val="000000"/>
          <w:sz w:val="28"/>
        </w:rPr>
        <w:t>
      трансферттер түсімі – 233 892,5 мың теңге;</w:t>
      </w:r>
    </w:p>
    <w:bookmarkEnd w:id="252"/>
    <w:bookmarkStart w:name="z283" w:id="253"/>
    <w:p>
      <w:pPr>
        <w:spacing w:after="0"/>
        <w:ind w:left="0"/>
        <w:jc w:val="both"/>
      </w:pPr>
      <w:r>
        <w:rPr>
          <w:rFonts w:ascii="Times New Roman"/>
          <w:b w:val="false"/>
          <w:i w:val="false"/>
          <w:color w:val="000000"/>
          <w:sz w:val="28"/>
        </w:rPr>
        <w:t>
      2) шығындар – 249 032,6 мың теңге;</w:t>
      </w:r>
    </w:p>
    <w:bookmarkEnd w:id="253"/>
    <w:bookmarkStart w:name="z284" w:id="254"/>
    <w:p>
      <w:pPr>
        <w:spacing w:after="0"/>
        <w:ind w:left="0"/>
        <w:jc w:val="both"/>
      </w:pPr>
      <w:r>
        <w:rPr>
          <w:rFonts w:ascii="Times New Roman"/>
          <w:b w:val="false"/>
          <w:i w:val="false"/>
          <w:color w:val="000000"/>
          <w:sz w:val="28"/>
        </w:rPr>
        <w:t>
      3) таза бюджеттік кредиттеу – 0 мың теңге, оның ішінде:</w:t>
      </w:r>
    </w:p>
    <w:bookmarkEnd w:id="254"/>
    <w:bookmarkStart w:name="z285" w:id="255"/>
    <w:p>
      <w:pPr>
        <w:spacing w:after="0"/>
        <w:ind w:left="0"/>
        <w:jc w:val="both"/>
      </w:pPr>
      <w:r>
        <w:rPr>
          <w:rFonts w:ascii="Times New Roman"/>
          <w:b w:val="false"/>
          <w:i w:val="false"/>
          <w:color w:val="000000"/>
          <w:sz w:val="28"/>
        </w:rPr>
        <w:t>
      бюджеттік кредиттер - 0 мың теңге;</w:t>
      </w:r>
    </w:p>
    <w:bookmarkEnd w:id="255"/>
    <w:bookmarkStart w:name="z286" w:id="256"/>
    <w:p>
      <w:pPr>
        <w:spacing w:after="0"/>
        <w:ind w:left="0"/>
        <w:jc w:val="both"/>
      </w:pPr>
      <w:r>
        <w:rPr>
          <w:rFonts w:ascii="Times New Roman"/>
          <w:b w:val="false"/>
          <w:i w:val="false"/>
          <w:color w:val="000000"/>
          <w:sz w:val="28"/>
        </w:rPr>
        <w:t>
      бюджеттік кредиттерді өтеу - 0 мың теңге;</w:t>
      </w:r>
    </w:p>
    <w:bookmarkEnd w:id="256"/>
    <w:bookmarkStart w:name="z287" w:id="25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57"/>
    <w:bookmarkStart w:name="z288" w:id="258"/>
    <w:p>
      <w:pPr>
        <w:spacing w:after="0"/>
        <w:ind w:left="0"/>
        <w:jc w:val="both"/>
      </w:pPr>
      <w:r>
        <w:rPr>
          <w:rFonts w:ascii="Times New Roman"/>
          <w:b w:val="false"/>
          <w:i w:val="false"/>
          <w:color w:val="000000"/>
          <w:sz w:val="28"/>
        </w:rPr>
        <w:t>
      қаржы активтерін сатып алу - 0 мың теңге;</w:t>
      </w:r>
    </w:p>
    <w:bookmarkEnd w:id="258"/>
    <w:bookmarkStart w:name="z289" w:id="25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59"/>
    <w:bookmarkStart w:name="z290" w:id="260"/>
    <w:p>
      <w:pPr>
        <w:spacing w:after="0"/>
        <w:ind w:left="0"/>
        <w:jc w:val="both"/>
      </w:pPr>
      <w:r>
        <w:rPr>
          <w:rFonts w:ascii="Times New Roman"/>
          <w:b w:val="false"/>
          <w:i w:val="false"/>
          <w:color w:val="000000"/>
          <w:sz w:val="28"/>
        </w:rPr>
        <w:t>
      5) бюджет тапшылығы (профициті) - -1 036,1 мың теңге;</w:t>
      </w:r>
    </w:p>
    <w:bookmarkEnd w:id="260"/>
    <w:bookmarkStart w:name="z291" w:id="261"/>
    <w:p>
      <w:pPr>
        <w:spacing w:after="0"/>
        <w:ind w:left="0"/>
        <w:jc w:val="both"/>
      </w:pPr>
      <w:r>
        <w:rPr>
          <w:rFonts w:ascii="Times New Roman"/>
          <w:b w:val="false"/>
          <w:i w:val="false"/>
          <w:color w:val="000000"/>
          <w:sz w:val="28"/>
        </w:rPr>
        <w:t>
      6) бюджет тапшылығын қаржыландыру (профицитін пайдалану) – 1 036,1 мың теңге, оның ішінде:</w:t>
      </w:r>
    </w:p>
    <w:bookmarkEnd w:id="261"/>
    <w:bookmarkStart w:name="z292" w:id="262"/>
    <w:p>
      <w:pPr>
        <w:spacing w:after="0"/>
        <w:ind w:left="0"/>
        <w:jc w:val="both"/>
      </w:pPr>
      <w:r>
        <w:rPr>
          <w:rFonts w:ascii="Times New Roman"/>
          <w:b w:val="false"/>
          <w:i w:val="false"/>
          <w:color w:val="000000"/>
          <w:sz w:val="28"/>
        </w:rPr>
        <w:t>
      қарыздар түсімі – 0 мың теңге;</w:t>
      </w:r>
    </w:p>
    <w:bookmarkEnd w:id="262"/>
    <w:bookmarkStart w:name="z293" w:id="263"/>
    <w:p>
      <w:pPr>
        <w:spacing w:after="0"/>
        <w:ind w:left="0"/>
        <w:jc w:val="both"/>
      </w:pPr>
      <w:r>
        <w:rPr>
          <w:rFonts w:ascii="Times New Roman"/>
          <w:b w:val="false"/>
          <w:i w:val="false"/>
          <w:color w:val="000000"/>
          <w:sz w:val="28"/>
        </w:rPr>
        <w:t>
      қарыздарды өтеу – 0 мың теңге;</w:t>
      </w:r>
    </w:p>
    <w:bookmarkEnd w:id="263"/>
    <w:bookmarkStart w:name="z294" w:id="264"/>
    <w:p>
      <w:pPr>
        <w:spacing w:after="0"/>
        <w:ind w:left="0"/>
        <w:jc w:val="both"/>
      </w:pPr>
      <w:r>
        <w:rPr>
          <w:rFonts w:ascii="Times New Roman"/>
          <w:b w:val="false"/>
          <w:i w:val="false"/>
          <w:color w:val="000000"/>
          <w:sz w:val="28"/>
        </w:rPr>
        <w:t>
      бюджет қаражатының пайдаланылатын қалдықтары – 1 036,1 мың теңге.";</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 тармақ</w:t>
      </w:r>
      <w:r>
        <w:rPr>
          <w:rFonts w:ascii="Times New Roman"/>
          <w:b w:val="false"/>
          <w:i w:val="false"/>
          <w:color w:val="000000"/>
          <w:sz w:val="28"/>
        </w:rPr>
        <w:t xml:space="preserve"> жаңа редакцияда жазылсын:</w:t>
      </w:r>
    </w:p>
    <w:bookmarkStart w:name="z296" w:id="265"/>
    <w:p>
      <w:pPr>
        <w:spacing w:after="0"/>
        <w:ind w:left="0"/>
        <w:jc w:val="both"/>
      </w:pPr>
      <w:r>
        <w:rPr>
          <w:rFonts w:ascii="Times New Roman"/>
          <w:b w:val="false"/>
          <w:i w:val="false"/>
          <w:color w:val="000000"/>
          <w:sz w:val="28"/>
        </w:rPr>
        <w:t>
      "41. 2023 жылға арналған Секисовка ауылдық округінің бюджетіне ағымдағы нысаналы трансферттер 231 721,5 мың теңге сомасында, оның ішінде облыстық бюджеттен трансферттер есебінен 165 000 мың теңге сомасында, аудандық бюджеттен 66 721,5 мың теңге сомасында ескерілсін.";</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жаңа редакцияда жазылсын:</w:t>
      </w:r>
    </w:p>
    <w:bookmarkStart w:name="z298" w:id="266"/>
    <w:p>
      <w:pPr>
        <w:spacing w:after="0"/>
        <w:ind w:left="0"/>
        <w:jc w:val="both"/>
      </w:pPr>
      <w:r>
        <w:rPr>
          <w:rFonts w:ascii="Times New Roman"/>
          <w:b w:val="false"/>
          <w:i w:val="false"/>
          <w:color w:val="000000"/>
          <w:sz w:val="28"/>
        </w:rPr>
        <w:t xml:space="preserve">
      "42. 2023-2025 жылдарға арналған Глубокое ауданы Тархан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66"/>
    <w:bookmarkStart w:name="z299" w:id="267"/>
    <w:p>
      <w:pPr>
        <w:spacing w:after="0"/>
        <w:ind w:left="0"/>
        <w:jc w:val="both"/>
      </w:pPr>
      <w:r>
        <w:rPr>
          <w:rFonts w:ascii="Times New Roman"/>
          <w:b w:val="false"/>
          <w:i w:val="false"/>
          <w:color w:val="000000"/>
          <w:sz w:val="28"/>
        </w:rPr>
        <w:t>
      1) кірістер – 245 201,9 мың теңге, оның ішінде:</w:t>
      </w:r>
    </w:p>
    <w:bookmarkEnd w:id="267"/>
    <w:bookmarkStart w:name="z300" w:id="268"/>
    <w:p>
      <w:pPr>
        <w:spacing w:after="0"/>
        <w:ind w:left="0"/>
        <w:jc w:val="both"/>
      </w:pPr>
      <w:r>
        <w:rPr>
          <w:rFonts w:ascii="Times New Roman"/>
          <w:b w:val="false"/>
          <w:i w:val="false"/>
          <w:color w:val="000000"/>
          <w:sz w:val="28"/>
        </w:rPr>
        <w:t>
      салықтық түсімдер – 13 968 мың теңге;</w:t>
      </w:r>
    </w:p>
    <w:bookmarkEnd w:id="268"/>
    <w:bookmarkStart w:name="z301" w:id="269"/>
    <w:p>
      <w:pPr>
        <w:spacing w:after="0"/>
        <w:ind w:left="0"/>
        <w:jc w:val="both"/>
      </w:pPr>
      <w:r>
        <w:rPr>
          <w:rFonts w:ascii="Times New Roman"/>
          <w:b w:val="false"/>
          <w:i w:val="false"/>
          <w:color w:val="000000"/>
          <w:sz w:val="28"/>
        </w:rPr>
        <w:t>
      салықтық емес түсімдер – 0 мың теңге;</w:t>
      </w:r>
    </w:p>
    <w:bookmarkEnd w:id="269"/>
    <w:bookmarkStart w:name="z302" w:id="270"/>
    <w:p>
      <w:pPr>
        <w:spacing w:after="0"/>
        <w:ind w:left="0"/>
        <w:jc w:val="both"/>
      </w:pPr>
      <w:r>
        <w:rPr>
          <w:rFonts w:ascii="Times New Roman"/>
          <w:b w:val="false"/>
          <w:i w:val="false"/>
          <w:color w:val="000000"/>
          <w:sz w:val="28"/>
        </w:rPr>
        <w:t>
      негізгі капиталды сатудан түсетін түсімдер – 576 мың теңге;</w:t>
      </w:r>
    </w:p>
    <w:bookmarkEnd w:id="270"/>
    <w:bookmarkStart w:name="z303" w:id="271"/>
    <w:p>
      <w:pPr>
        <w:spacing w:after="0"/>
        <w:ind w:left="0"/>
        <w:jc w:val="both"/>
      </w:pPr>
      <w:r>
        <w:rPr>
          <w:rFonts w:ascii="Times New Roman"/>
          <w:b w:val="false"/>
          <w:i w:val="false"/>
          <w:color w:val="000000"/>
          <w:sz w:val="28"/>
        </w:rPr>
        <w:t>
      трансферттер түсімі – 230 657,9 мың теңге;</w:t>
      </w:r>
    </w:p>
    <w:bookmarkEnd w:id="271"/>
    <w:bookmarkStart w:name="z304" w:id="272"/>
    <w:p>
      <w:pPr>
        <w:spacing w:after="0"/>
        <w:ind w:left="0"/>
        <w:jc w:val="both"/>
      </w:pPr>
      <w:r>
        <w:rPr>
          <w:rFonts w:ascii="Times New Roman"/>
          <w:b w:val="false"/>
          <w:i w:val="false"/>
          <w:color w:val="000000"/>
          <w:sz w:val="28"/>
        </w:rPr>
        <w:t>
      2) шығындар – 247 922,8 мың теңге;</w:t>
      </w:r>
    </w:p>
    <w:bookmarkEnd w:id="272"/>
    <w:bookmarkStart w:name="z305" w:id="273"/>
    <w:p>
      <w:pPr>
        <w:spacing w:after="0"/>
        <w:ind w:left="0"/>
        <w:jc w:val="both"/>
      </w:pPr>
      <w:r>
        <w:rPr>
          <w:rFonts w:ascii="Times New Roman"/>
          <w:b w:val="false"/>
          <w:i w:val="false"/>
          <w:color w:val="000000"/>
          <w:sz w:val="28"/>
        </w:rPr>
        <w:t>
      3) таза бюджеттік кредиттеу – 0 мың теңге, оның ішінде:</w:t>
      </w:r>
    </w:p>
    <w:bookmarkEnd w:id="273"/>
    <w:bookmarkStart w:name="z306" w:id="274"/>
    <w:p>
      <w:pPr>
        <w:spacing w:after="0"/>
        <w:ind w:left="0"/>
        <w:jc w:val="both"/>
      </w:pPr>
      <w:r>
        <w:rPr>
          <w:rFonts w:ascii="Times New Roman"/>
          <w:b w:val="false"/>
          <w:i w:val="false"/>
          <w:color w:val="000000"/>
          <w:sz w:val="28"/>
        </w:rPr>
        <w:t>
      бюджеттік кредиттер - 0 мың теңге;</w:t>
      </w:r>
    </w:p>
    <w:bookmarkEnd w:id="274"/>
    <w:bookmarkStart w:name="z307" w:id="275"/>
    <w:p>
      <w:pPr>
        <w:spacing w:after="0"/>
        <w:ind w:left="0"/>
        <w:jc w:val="both"/>
      </w:pPr>
      <w:r>
        <w:rPr>
          <w:rFonts w:ascii="Times New Roman"/>
          <w:b w:val="false"/>
          <w:i w:val="false"/>
          <w:color w:val="000000"/>
          <w:sz w:val="28"/>
        </w:rPr>
        <w:t>
      бюджеттік кредиттерді өтеу - 0 мың теңге;</w:t>
      </w:r>
    </w:p>
    <w:bookmarkEnd w:id="275"/>
    <w:bookmarkStart w:name="z308" w:id="27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76"/>
    <w:bookmarkStart w:name="z309" w:id="277"/>
    <w:p>
      <w:pPr>
        <w:spacing w:after="0"/>
        <w:ind w:left="0"/>
        <w:jc w:val="both"/>
      </w:pPr>
      <w:r>
        <w:rPr>
          <w:rFonts w:ascii="Times New Roman"/>
          <w:b w:val="false"/>
          <w:i w:val="false"/>
          <w:color w:val="000000"/>
          <w:sz w:val="28"/>
        </w:rPr>
        <w:t>
      қаржы активтерін сатып алу - 0 мың теңге;</w:t>
      </w:r>
    </w:p>
    <w:bookmarkEnd w:id="277"/>
    <w:bookmarkStart w:name="z310" w:id="27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78"/>
    <w:bookmarkStart w:name="z311" w:id="279"/>
    <w:p>
      <w:pPr>
        <w:spacing w:after="0"/>
        <w:ind w:left="0"/>
        <w:jc w:val="both"/>
      </w:pPr>
      <w:r>
        <w:rPr>
          <w:rFonts w:ascii="Times New Roman"/>
          <w:b w:val="false"/>
          <w:i w:val="false"/>
          <w:color w:val="000000"/>
          <w:sz w:val="28"/>
        </w:rPr>
        <w:t>
      5) бюджет тапшылығы (профициті) - -2 720,9 мың теңге;</w:t>
      </w:r>
    </w:p>
    <w:bookmarkEnd w:id="279"/>
    <w:bookmarkStart w:name="z312" w:id="280"/>
    <w:p>
      <w:pPr>
        <w:spacing w:after="0"/>
        <w:ind w:left="0"/>
        <w:jc w:val="both"/>
      </w:pPr>
      <w:r>
        <w:rPr>
          <w:rFonts w:ascii="Times New Roman"/>
          <w:b w:val="false"/>
          <w:i w:val="false"/>
          <w:color w:val="000000"/>
          <w:sz w:val="28"/>
        </w:rPr>
        <w:t>
      6) бюджет тапшылығын қаржыландыру (профицитін пайдалану) – 2 720,9 мың теңге, оның ішінде:</w:t>
      </w:r>
    </w:p>
    <w:bookmarkEnd w:id="280"/>
    <w:bookmarkStart w:name="z313" w:id="281"/>
    <w:p>
      <w:pPr>
        <w:spacing w:after="0"/>
        <w:ind w:left="0"/>
        <w:jc w:val="both"/>
      </w:pPr>
      <w:r>
        <w:rPr>
          <w:rFonts w:ascii="Times New Roman"/>
          <w:b w:val="false"/>
          <w:i w:val="false"/>
          <w:color w:val="000000"/>
          <w:sz w:val="28"/>
        </w:rPr>
        <w:t>
      қарыздар түсімі – 0 мың теңге;</w:t>
      </w:r>
    </w:p>
    <w:bookmarkEnd w:id="281"/>
    <w:bookmarkStart w:name="z314" w:id="282"/>
    <w:p>
      <w:pPr>
        <w:spacing w:after="0"/>
        <w:ind w:left="0"/>
        <w:jc w:val="both"/>
      </w:pPr>
      <w:r>
        <w:rPr>
          <w:rFonts w:ascii="Times New Roman"/>
          <w:b w:val="false"/>
          <w:i w:val="false"/>
          <w:color w:val="000000"/>
          <w:sz w:val="28"/>
        </w:rPr>
        <w:t>
      қарыздарды өтеу – 0 мың теңге;</w:t>
      </w:r>
    </w:p>
    <w:bookmarkEnd w:id="282"/>
    <w:bookmarkStart w:name="z315" w:id="283"/>
    <w:p>
      <w:pPr>
        <w:spacing w:after="0"/>
        <w:ind w:left="0"/>
        <w:jc w:val="both"/>
      </w:pPr>
      <w:r>
        <w:rPr>
          <w:rFonts w:ascii="Times New Roman"/>
          <w:b w:val="false"/>
          <w:i w:val="false"/>
          <w:color w:val="000000"/>
          <w:sz w:val="28"/>
        </w:rPr>
        <w:t>
      бюджет қаражатының пайдаланылатын қалдықтары – 2 720,9 мың теңге.";</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 тармақ</w:t>
      </w:r>
      <w:r>
        <w:rPr>
          <w:rFonts w:ascii="Times New Roman"/>
          <w:b w:val="false"/>
          <w:i w:val="false"/>
          <w:color w:val="000000"/>
          <w:sz w:val="28"/>
        </w:rPr>
        <w:t xml:space="preserve"> жаңа редакцияда жазылсын:</w:t>
      </w:r>
    </w:p>
    <w:bookmarkStart w:name="z317" w:id="284"/>
    <w:p>
      <w:pPr>
        <w:spacing w:after="0"/>
        <w:ind w:left="0"/>
        <w:jc w:val="both"/>
      </w:pPr>
      <w:r>
        <w:rPr>
          <w:rFonts w:ascii="Times New Roman"/>
          <w:b w:val="false"/>
          <w:i w:val="false"/>
          <w:color w:val="000000"/>
          <w:sz w:val="28"/>
        </w:rPr>
        <w:t>
      "44. 2023 жылға арналған Тархан ауылдық округінің бюджетіне ағымдағы нысаналы трансферттер 229 034,9 мың теңге сомасында, оның ішінде облыстық бюджеттен трансферттер есебінен 180 000 мың теңге сомасында, аудандық бюджеттен 49 034,9 мың теңге сомасында ескерілсін.";</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 тармақ</w:t>
      </w:r>
      <w:r>
        <w:rPr>
          <w:rFonts w:ascii="Times New Roman"/>
          <w:b w:val="false"/>
          <w:i w:val="false"/>
          <w:color w:val="000000"/>
          <w:sz w:val="28"/>
        </w:rPr>
        <w:t xml:space="preserve"> жаңа редакцияда жазылсын:</w:t>
      </w:r>
    </w:p>
    <w:bookmarkStart w:name="z319" w:id="285"/>
    <w:p>
      <w:pPr>
        <w:spacing w:after="0"/>
        <w:ind w:left="0"/>
        <w:jc w:val="both"/>
      </w:pPr>
      <w:r>
        <w:rPr>
          <w:rFonts w:ascii="Times New Roman"/>
          <w:b w:val="false"/>
          <w:i w:val="false"/>
          <w:color w:val="000000"/>
          <w:sz w:val="28"/>
        </w:rPr>
        <w:t xml:space="preserve">
      "45. 2023-2025 жылдарға арналған Глубокое ауданы Ушаново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85"/>
    <w:bookmarkStart w:name="z320" w:id="286"/>
    <w:p>
      <w:pPr>
        <w:spacing w:after="0"/>
        <w:ind w:left="0"/>
        <w:jc w:val="both"/>
      </w:pPr>
      <w:r>
        <w:rPr>
          <w:rFonts w:ascii="Times New Roman"/>
          <w:b w:val="false"/>
          <w:i w:val="false"/>
          <w:color w:val="000000"/>
          <w:sz w:val="28"/>
        </w:rPr>
        <w:t>
      1) кірістер – 82 528,3 мың теңге, оның ішінде:</w:t>
      </w:r>
    </w:p>
    <w:bookmarkEnd w:id="286"/>
    <w:bookmarkStart w:name="z321" w:id="287"/>
    <w:p>
      <w:pPr>
        <w:spacing w:after="0"/>
        <w:ind w:left="0"/>
        <w:jc w:val="both"/>
      </w:pPr>
      <w:r>
        <w:rPr>
          <w:rFonts w:ascii="Times New Roman"/>
          <w:b w:val="false"/>
          <w:i w:val="false"/>
          <w:color w:val="000000"/>
          <w:sz w:val="28"/>
        </w:rPr>
        <w:t>
      салықтық түсімдер – 10 441 мың теңге;</w:t>
      </w:r>
    </w:p>
    <w:bookmarkEnd w:id="287"/>
    <w:bookmarkStart w:name="z322" w:id="288"/>
    <w:p>
      <w:pPr>
        <w:spacing w:after="0"/>
        <w:ind w:left="0"/>
        <w:jc w:val="both"/>
      </w:pPr>
      <w:r>
        <w:rPr>
          <w:rFonts w:ascii="Times New Roman"/>
          <w:b w:val="false"/>
          <w:i w:val="false"/>
          <w:color w:val="000000"/>
          <w:sz w:val="28"/>
        </w:rPr>
        <w:t>
      салықтық емес түсімдер – 0 мың теңге;</w:t>
      </w:r>
    </w:p>
    <w:bookmarkEnd w:id="288"/>
    <w:bookmarkStart w:name="z323" w:id="289"/>
    <w:p>
      <w:pPr>
        <w:spacing w:after="0"/>
        <w:ind w:left="0"/>
        <w:jc w:val="both"/>
      </w:pPr>
      <w:r>
        <w:rPr>
          <w:rFonts w:ascii="Times New Roman"/>
          <w:b w:val="false"/>
          <w:i w:val="false"/>
          <w:color w:val="000000"/>
          <w:sz w:val="28"/>
        </w:rPr>
        <w:t>
      негізгі капиталды сатудан түсетін түсімдер – 259 мың теңге;</w:t>
      </w:r>
    </w:p>
    <w:bookmarkEnd w:id="289"/>
    <w:bookmarkStart w:name="z324" w:id="290"/>
    <w:p>
      <w:pPr>
        <w:spacing w:after="0"/>
        <w:ind w:left="0"/>
        <w:jc w:val="both"/>
      </w:pPr>
      <w:r>
        <w:rPr>
          <w:rFonts w:ascii="Times New Roman"/>
          <w:b w:val="false"/>
          <w:i w:val="false"/>
          <w:color w:val="000000"/>
          <w:sz w:val="28"/>
        </w:rPr>
        <w:t>
      трансферттер түсімі – 71 828,3 мың теңге;</w:t>
      </w:r>
    </w:p>
    <w:bookmarkEnd w:id="290"/>
    <w:bookmarkStart w:name="z325" w:id="291"/>
    <w:p>
      <w:pPr>
        <w:spacing w:after="0"/>
        <w:ind w:left="0"/>
        <w:jc w:val="both"/>
      </w:pPr>
      <w:r>
        <w:rPr>
          <w:rFonts w:ascii="Times New Roman"/>
          <w:b w:val="false"/>
          <w:i w:val="false"/>
          <w:color w:val="000000"/>
          <w:sz w:val="28"/>
        </w:rPr>
        <w:t>
      2) шығындар – 83 439,8 мың теңге;</w:t>
      </w:r>
    </w:p>
    <w:bookmarkEnd w:id="291"/>
    <w:bookmarkStart w:name="z326" w:id="292"/>
    <w:p>
      <w:pPr>
        <w:spacing w:after="0"/>
        <w:ind w:left="0"/>
        <w:jc w:val="both"/>
      </w:pPr>
      <w:r>
        <w:rPr>
          <w:rFonts w:ascii="Times New Roman"/>
          <w:b w:val="false"/>
          <w:i w:val="false"/>
          <w:color w:val="000000"/>
          <w:sz w:val="28"/>
        </w:rPr>
        <w:t>
      3) таза бюджеттік кредиттеу – 0 мың теңге, оның ішінде:</w:t>
      </w:r>
    </w:p>
    <w:bookmarkEnd w:id="292"/>
    <w:bookmarkStart w:name="z327" w:id="293"/>
    <w:p>
      <w:pPr>
        <w:spacing w:after="0"/>
        <w:ind w:left="0"/>
        <w:jc w:val="both"/>
      </w:pPr>
      <w:r>
        <w:rPr>
          <w:rFonts w:ascii="Times New Roman"/>
          <w:b w:val="false"/>
          <w:i w:val="false"/>
          <w:color w:val="000000"/>
          <w:sz w:val="28"/>
        </w:rPr>
        <w:t>
      бюджеттік кредиттер - 0 мың теңге;</w:t>
      </w:r>
    </w:p>
    <w:bookmarkEnd w:id="293"/>
    <w:bookmarkStart w:name="z328" w:id="294"/>
    <w:p>
      <w:pPr>
        <w:spacing w:after="0"/>
        <w:ind w:left="0"/>
        <w:jc w:val="both"/>
      </w:pPr>
      <w:r>
        <w:rPr>
          <w:rFonts w:ascii="Times New Roman"/>
          <w:b w:val="false"/>
          <w:i w:val="false"/>
          <w:color w:val="000000"/>
          <w:sz w:val="28"/>
        </w:rPr>
        <w:t>
      бюджеттік кредиттерді өтеу - 0 мың теңге;</w:t>
      </w:r>
    </w:p>
    <w:bookmarkEnd w:id="294"/>
    <w:bookmarkStart w:name="z329" w:id="295"/>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95"/>
    <w:bookmarkStart w:name="z330" w:id="296"/>
    <w:p>
      <w:pPr>
        <w:spacing w:after="0"/>
        <w:ind w:left="0"/>
        <w:jc w:val="both"/>
      </w:pPr>
      <w:r>
        <w:rPr>
          <w:rFonts w:ascii="Times New Roman"/>
          <w:b w:val="false"/>
          <w:i w:val="false"/>
          <w:color w:val="000000"/>
          <w:sz w:val="28"/>
        </w:rPr>
        <w:t>
      қаржы активтерін сатып алу - 0 мың теңге;</w:t>
      </w:r>
    </w:p>
    <w:bookmarkEnd w:id="296"/>
    <w:bookmarkStart w:name="z331" w:id="29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97"/>
    <w:bookmarkStart w:name="z332" w:id="298"/>
    <w:p>
      <w:pPr>
        <w:spacing w:after="0"/>
        <w:ind w:left="0"/>
        <w:jc w:val="both"/>
      </w:pPr>
      <w:r>
        <w:rPr>
          <w:rFonts w:ascii="Times New Roman"/>
          <w:b w:val="false"/>
          <w:i w:val="false"/>
          <w:color w:val="000000"/>
          <w:sz w:val="28"/>
        </w:rPr>
        <w:t>
      5) бюджет тапшылығы (профициті) - -911,5 мың теңге;</w:t>
      </w:r>
    </w:p>
    <w:bookmarkEnd w:id="298"/>
    <w:bookmarkStart w:name="z333" w:id="299"/>
    <w:p>
      <w:pPr>
        <w:spacing w:after="0"/>
        <w:ind w:left="0"/>
        <w:jc w:val="both"/>
      </w:pPr>
      <w:r>
        <w:rPr>
          <w:rFonts w:ascii="Times New Roman"/>
          <w:b w:val="false"/>
          <w:i w:val="false"/>
          <w:color w:val="000000"/>
          <w:sz w:val="28"/>
        </w:rPr>
        <w:t>
      6) бюджет тапшылығын қаржыландыру (профицитін пайдалану) – 911,5 мың теңге, оның ішінде:</w:t>
      </w:r>
    </w:p>
    <w:bookmarkEnd w:id="299"/>
    <w:bookmarkStart w:name="z334" w:id="300"/>
    <w:p>
      <w:pPr>
        <w:spacing w:after="0"/>
        <w:ind w:left="0"/>
        <w:jc w:val="both"/>
      </w:pPr>
      <w:r>
        <w:rPr>
          <w:rFonts w:ascii="Times New Roman"/>
          <w:b w:val="false"/>
          <w:i w:val="false"/>
          <w:color w:val="000000"/>
          <w:sz w:val="28"/>
        </w:rPr>
        <w:t>
      қарыздар түсімі – 0 мың теңге;</w:t>
      </w:r>
    </w:p>
    <w:bookmarkEnd w:id="300"/>
    <w:bookmarkStart w:name="z335" w:id="301"/>
    <w:p>
      <w:pPr>
        <w:spacing w:after="0"/>
        <w:ind w:left="0"/>
        <w:jc w:val="both"/>
      </w:pPr>
      <w:r>
        <w:rPr>
          <w:rFonts w:ascii="Times New Roman"/>
          <w:b w:val="false"/>
          <w:i w:val="false"/>
          <w:color w:val="000000"/>
          <w:sz w:val="28"/>
        </w:rPr>
        <w:t>
      қарыздарды өтеу – 0 мың теңге;</w:t>
      </w:r>
    </w:p>
    <w:bookmarkEnd w:id="301"/>
    <w:bookmarkStart w:name="z336" w:id="302"/>
    <w:p>
      <w:pPr>
        <w:spacing w:after="0"/>
        <w:ind w:left="0"/>
        <w:jc w:val="both"/>
      </w:pPr>
      <w:r>
        <w:rPr>
          <w:rFonts w:ascii="Times New Roman"/>
          <w:b w:val="false"/>
          <w:i w:val="false"/>
          <w:color w:val="000000"/>
          <w:sz w:val="28"/>
        </w:rPr>
        <w:t>
      бюджет қаражатының пайдаланылатын қалдықтары – 911,5 мың теңге.";</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 тармақ</w:t>
      </w:r>
      <w:r>
        <w:rPr>
          <w:rFonts w:ascii="Times New Roman"/>
          <w:b w:val="false"/>
          <w:i w:val="false"/>
          <w:color w:val="000000"/>
          <w:sz w:val="28"/>
        </w:rPr>
        <w:t xml:space="preserve"> жаңа редакцияда жазылсын:</w:t>
      </w:r>
    </w:p>
    <w:bookmarkStart w:name="z338" w:id="303"/>
    <w:p>
      <w:pPr>
        <w:spacing w:after="0"/>
        <w:ind w:left="0"/>
        <w:jc w:val="both"/>
      </w:pPr>
      <w:r>
        <w:rPr>
          <w:rFonts w:ascii="Times New Roman"/>
          <w:b w:val="false"/>
          <w:i w:val="false"/>
          <w:color w:val="000000"/>
          <w:sz w:val="28"/>
        </w:rPr>
        <w:t>
      "47. 2023 жылға арналған Ушаново ауылдық округінің бюджетіне ағымдағы нысаналы трансферттер аудандық бюджеттен 69 177,3 мың теңге сомасында ескерілсін.";</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 тармақ</w:t>
      </w:r>
      <w:r>
        <w:rPr>
          <w:rFonts w:ascii="Times New Roman"/>
          <w:b w:val="false"/>
          <w:i w:val="false"/>
          <w:color w:val="000000"/>
          <w:sz w:val="28"/>
        </w:rPr>
        <w:t xml:space="preserve"> жаңа редакцияда жазылсын:</w:t>
      </w:r>
    </w:p>
    <w:bookmarkStart w:name="z340" w:id="304"/>
    <w:p>
      <w:pPr>
        <w:spacing w:after="0"/>
        <w:ind w:left="0"/>
        <w:jc w:val="both"/>
      </w:pPr>
      <w:r>
        <w:rPr>
          <w:rFonts w:ascii="Times New Roman"/>
          <w:b w:val="false"/>
          <w:i w:val="false"/>
          <w:color w:val="000000"/>
          <w:sz w:val="28"/>
        </w:rPr>
        <w:t xml:space="preserve">
      "48. 2023-2025 жылдарға арналған Глубокое ауданы Черемшанка ауылдық округінің бюджеті тиісінше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304"/>
    <w:bookmarkStart w:name="z341" w:id="305"/>
    <w:p>
      <w:pPr>
        <w:spacing w:after="0"/>
        <w:ind w:left="0"/>
        <w:jc w:val="both"/>
      </w:pPr>
      <w:r>
        <w:rPr>
          <w:rFonts w:ascii="Times New Roman"/>
          <w:b w:val="false"/>
          <w:i w:val="false"/>
          <w:color w:val="000000"/>
          <w:sz w:val="28"/>
        </w:rPr>
        <w:t>
      1) кірістер – 219 183 мың теңге, оның ішінде:</w:t>
      </w:r>
    </w:p>
    <w:bookmarkEnd w:id="305"/>
    <w:bookmarkStart w:name="z342" w:id="306"/>
    <w:p>
      <w:pPr>
        <w:spacing w:after="0"/>
        <w:ind w:left="0"/>
        <w:jc w:val="both"/>
      </w:pPr>
      <w:r>
        <w:rPr>
          <w:rFonts w:ascii="Times New Roman"/>
          <w:b w:val="false"/>
          <w:i w:val="false"/>
          <w:color w:val="000000"/>
          <w:sz w:val="28"/>
        </w:rPr>
        <w:t>
      салықтық түсімдер - 10 445 мың теңге;</w:t>
      </w:r>
    </w:p>
    <w:bookmarkEnd w:id="306"/>
    <w:bookmarkStart w:name="z343" w:id="307"/>
    <w:p>
      <w:pPr>
        <w:spacing w:after="0"/>
        <w:ind w:left="0"/>
        <w:jc w:val="both"/>
      </w:pPr>
      <w:r>
        <w:rPr>
          <w:rFonts w:ascii="Times New Roman"/>
          <w:b w:val="false"/>
          <w:i w:val="false"/>
          <w:color w:val="000000"/>
          <w:sz w:val="28"/>
        </w:rPr>
        <w:t>
      салықтық емес түсімдер – 0 мың теңге;</w:t>
      </w:r>
    </w:p>
    <w:bookmarkEnd w:id="307"/>
    <w:bookmarkStart w:name="z344" w:id="308"/>
    <w:p>
      <w:pPr>
        <w:spacing w:after="0"/>
        <w:ind w:left="0"/>
        <w:jc w:val="both"/>
      </w:pPr>
      <w:r>
        <w:rPr>
          <w:rFonts w:ascii="Times New Roman"/>
          <w:b w:val="false"/>
          <w:i w:val="false"/>
          <w:color w:val="000000"/>
          <w:sz w:val="28"/>
        </w:rPr>
        <w:t>
      негізгі капиталды сатудан түсетін түсімдер – 307 мың теңге;</w:t>
      </w:r>
    </w:p>
    <w:bookmarkEnd w:id="308"/>
    <w:bookmarkStart w:name="z345" w:id="309"/>
    <w:p>
      <w:pPr>
        <w:spacing w:after="0"/>
        <w:ind w:left="0"/>
        <w:jc w:val="both"/>
      </w:pPr>
      <w:r>
        <w:rPr>
          <w:rFonts w:ascii="Times New Roman"/>
          <w:b w:val="false"/>
          <w:i w:val="false"/>
          <w:color w:val="000000"/>
          <w:sz w:val="28"/>
        </w:rPr>
        <w:t>
      трансферттер түсімі – 208 431 мың теңге;</w:t>
      </w:r>
    </w:p>
    <w:bookmarkEnd w:id="309"/>
    <w:bookmarkStart w:name="z346" w:id="310"/>
    <w:p>
      <w:pPr>
        <w:spacing w:after="0"/>
        <w:ind w:left="0"/>
        <w:jc w:val="both"/>
      </w:pPr>
      <w:r>
        <w:rPr>
          <w:rFonts w:ascii="Times New Roman"/>
          <w:b w:val="false"/>
          <w:i w:val="false"/>
          <w:color w:val="000000"/>
          <w:sz w:val="28"/>
        </w:rPr>
        <w:t>
      2) шығындар – 221 408,3 мың теңге;</w:t>
      </w:r>
    </w:p>
    <w:bookmarkEnd w:id="310"/>
    <w:bookmarkStart w:name="z347" w:id="311"/>
    <w:p>
      <w:pPr>
        <w:spacing w:after="0"/>
        <w:ind w:left="0"/>
        <w:jc w:val="both"/>
      </w:pPr>
      <w:r>
        <w:rPr>
          <w:rFonts w:ascii="Times New Roman"/>
          <w:b w:val="false"/>
          <w:i w:val="false"/>
          <w:color w:val="000000"/>
          <w:sz w:val="28"/>
        </w:rPr>
        <w:t>
      3) таза бюджеттік кредиттеу – 0 мың теңге, оның ішінде:</w:t>
      </w:r>
    </w:p>
    <w:bookmarkEnd w:id="311"/>
    <w:bookmarkStart w:name="z348" w:id="312"/>
    <w:p>
      <w:pPr>
        <w:spacing w:after="0"/>
        <w:ind w:left="0"/>
        <w:jc w:val="both"/>
      </w:pPr>
      <w:r>
        <w:rPr>
          <w:rFonts w:ascii="Times New Roman"/>
          <w:b w:val="false"/>
          <w:i w:val="false"/>
          <w:color w:val="000000"/>
          <w:sz w:val="28"/>
        </w:rPr>
        <w:t>
      бюджеттік кредиттер - 0 мың теңге;</w:t>
      </w:r>
    </w:p>
    <w:bookmarkEnd w:id="312"/>
    <w:bookmarkStart w:name="z349" w:id="313"/>
    <w:p>
      <w:pPr>
        <w:spacing w:after="0"/>
        <w:ind w:left="0"/>
        <w:jc w:val="both"/>
      </w:pPr>
      <w:r>
        <w:rPr>
          <w:rFonts w:ascii="Times New Roman"/>
          <w:b w:val="false"/>
          <w:i w:val="false"/>
          <w:color w:val="000000"/>
          <w:sz w:val="28"/>
        </w:rPr>
        <w:t>
      бюджеттік кредиттерді өтеу - 0 мың теңге;</w:t>
      </w:r>
    </w:p>
    <w:bookmarkEnd w:id="313"/>
    <w:bookmarkStart w:name="z350" w:id="314"/>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4"/>
    <w:bookmarkStart w:name="z351" w:id="315"/>
    <w:p>
      <w:pPr>
        <w:spacing w:after="0"/>
        <w:ind w:left="0"/>
        <w:jc w:val="both"/>
      </w:pPr>
      <w:r>
        <w:rPr>
          <w:rFonts w:ascii="Times New Roman"/>
          <w:b w:val="false"/>
          <w:i w:val="false"/>
          <w:color w:val="000000"/>
          <w:sz w:val="28"/>
        </w:rPr>
        <w:t>
      қаржы активтерін сатып алу - 0 мың теңге;</w:t>
      </w:r>
    </w:p>
    <w:bookmarkEnd w:id="315"/>
    <w:bookmarkStart w:name="z352" w:id="31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6"/>
    <w:bookmarkStart w:name="z353" w:id="317"/>
    <w:p>
      <w:pPr>
        <w:spacing w:after="0"/>
        <w:ind w:left="0"/>
        <w:jc w:val="both"/>
      </w:pPr>
      <w:r>
        <w:rPr>
          <w:rFonts w:ascii="Times New Roman"/>
          <w:b w:val="false"/>
          <w:i w:val="false"/>
          <w:color w:val="000000"/>
          <w:sz w:val="28"/>
        </w:rPr>
        <w:t>
      5) бюджет тапшылығы (профициті) - -2 225,3 мың теңге;</w:t>
      </w:r>
    </w:p>
    <w:bookmarkEnd w:id="317"/>
    <w:bookmarkStart w:name="z354" w:id="318"/>
    <w:p>
      <w:pPr>
        <w:spacing w:after="0"/>
        <w:ind w:left="0"/>
        <w:jc w:val="both"/>
      </w:pPr>
      <w:r>
        <w:rPr>
          <w:rFonts w:ascii="Times New Roman"/>
          <w:b w:val="false"/>
          <w:i w:val="false"/>
          <w:color w:val="000000"/>
          <w:sz w:val="28"/>
        </w:rPr>
        <w:t>
      6) бюджет тапшылығын қаржыландыру (профицитін пайдалану) – 2 225,3 мың теңге, оның ішінде:</w:t>
      </w:r>
    </w:p>
    <w:bookmarkEnd w:id="318"/>
    <w:bookmarkStart w:name="z355" w:id="319"/>
    <w:p>
      <w:pPr>
        <w:spacing w:after="0"/>
        <w:ind w:left="0"/>
        <w:jc w:val="both"/>
      </w:pPr>
      <w:r>
        <w:rPr>
          <w:rFonts w:ascii="Times New Roman"/>
          <w:b w:val="false"/>
          <w:i w:val="false"/>
          <w:color w:val="000000"/>
          <w:sz w:val="28"/>
        </w:rPr>
        <w:t>
      қарыздар түсімі – 0 мың теңге;</w:t>
      </w:r>
    </w:p>
    <w:bookmarkEnd w:id="319"/>
    <w:bookmarkStart w:name="z356" w:id="320"/>
    <w:p>
      <w:pPr>
        <w:spacing w:after="0"/>
        <w:ind w:left="0"/>
        <w:jc w:val="both"/>
      </w:pPr>
      <w:r>
        <w:rPr>
          <w:rFonts w:ascii="Times New Roman"/>
          <w:b w:val="false"/>
          <w:i w:val="false"/>
          <w:color w:val="000000"/>
          <w:sz w:val="28"/>
        </w:rPr>
        <w:t>
      қарыздарды өтеу – 0 мың теңге;</w:t>
      </w:r>
    </w:p>
    <w:bookmarkEnd w:id="320"/>
    <w:bookmarkStart w:name="z357" w:id="321"/>
    <w:p>
      <w:pPr>
        <w:spacing w:after="0"/>
        <w:ind w:left="0"/>
        <w:jc w:val="both"/>
      </w:pPr>
      <w:r>
        <w:rPr>
          <w:rFonts w:ascii="Times New Roman"/>
          <w:b w:val="false"/>
          <w:i w:val="false"/>
          <w:color w:val="000000"/>
          <w:sz w:val="28"/>
        </w:rPr>
        <w:t>
      бюджет қаражатының пайдаланылатын қалдықтары – 2 225,3 мың теңге.";</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 тармақ</w:t>
      </w:r>
      <w:r>
        <w:rPr>
          <w:rFonts w:ascii="Times New Roman"/>
          <w:b w:val="false"/>
          <w:i w:val="false"/>
          <w:color w:val="000000"/>
          <w:sz w:val="28"/>
        </w:rPr>
        <w:t xml:space="preserve"> жаңа редакцияда жазылсын:</w:t>
      </w:r>
    </w:p>
    <w:bookmarkStart w:name="z359" w:id="322"/>
    <w:p>
      <w:pPr>
        <w:spacing w:after="0"/>
        <w:ind w:left="0"/>
        <w:jc w:val="both"/>
      </w:pPr>
      <w:r>
        <w:rPr>
          <w:rFonts w:ascii="Times New Roman"/>
          <w:b w:val="false"/>
          <w:i w:val="false"/>
          <w:color w:val="000000"/>
          <w:sz w:val="28"/>
        </w:rPr>
        <w:t>
      "50. 2023 жылға арналған Черемшанка ауылдық округінің бюджетіне ағымдағы нысаналы трансферттер 203 818 мың теңге сомасында, оның ішінде облыстық бюджеттен трансферттер есебінен 155 000 мың теңге сомасында, аудандық бюджеттен 48 818 мың теңге сомасында ескерілсін.";</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редакцияда жазылсын.</w:t>
      </w:r>
    </w:p>
    <w:bookmarkStart w:name="z361" w:id="32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 қосымша</w:t>
            </w:r>
          </w:p>
        </w:tc>
      </w:tr>
    </w:tbl>
    <w:bookmarkStart w:name="z365" w:id="324"/>
    <w:p>
      <w:pPr>
        <w:spacing w:after="0"/>
        <w:ind w:left="0"/>
        <w:jc w:val="left"/>
      </w:pPr>
      <w:r>
        <w:rPr>
          <w:rFonts w:ascii="Times New Roman"/>
          <w:b/>
          <w:i w:val="false"/>
          <w:color w:val="000000"/>
        </w:rPr>
        <w:t xml:space="preserve"> 2023 жылға арналған Глубокое ауданы Алтайский кентінің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 қосымша</w:t>
            </w:r>
          </w:p>
        </w:tc>
      </w:tr>
    </w:tbl>
    <w:bookmarkStart w:name="z368" w:id="325"/>
    <w:p>
      <w:pPr>
        <w:spacing w:after="0"/>
        <w:ind w:left="0"/>
        <w:jc w:val="left"/>
      </w:pPr>
      <w:r>
        <w:rPr>
          <w:rFonts w:ascii="Times New Roman"/>
          <w:b/>
          <w:i w:val="false"/>
          <w:color w:val="000000"/>
        </w:rPr>
        <w:t xml:space="preserve"> 2023 жылға арналған Глубокое ауданы Белоусовка кентінің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 7 қосымша</w:t>
            </w:r>
          </w:p>
        </w:tc>
      </w:tr>
    </w:tbl>
    <w:bookmarkStart w:name="z371" w:id="326"/>
    <w:p>
      <w:pPr>
        <w:spacing w:after="0"/>
        <w:ind w:left="0"/>
        <w:jc w:val="left"/>
      </w:pPr>
      <w:r>
        <w:rPr>
          <w:rFonts w:ascii="Times New Roman"/>
          <w:b/>
          <w:i w:val="false"/>
          <w:color w:val="000000"/>
        </w:rPr>
        <w:t xml:space="preserve"> 2023 жылға арналған Глубокое ауданы Березовка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10 қосымша</w:t>
            </w:r>
          </w:p>
        </w:tc>
      </w:tr>
    </w:tbl>
    <w:bookmarkStart w:name="z374" w:id="327"/>
    <w:p>
      <w:pPr>
        <w:spacing w:after="0"/>
        <w:ind w:left="0"/>
        <w:jc w:val="left"/>
      </w:pPr>
      <w:r>
        <w:rPr>
          <w:rFonts w:ascii="Times New Roman"/>
          <w:b/>
          <w:i w:val="false"/>
          <w:color w:val="000000"/>
        </w:rPr>
        <w:t xml:space="preserve"> 2023 жылға арналған Глубокое ауданы Бобровка ауылдық округінің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округтарда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13 қосымша</w:t>
            </w:r>
          </w:p>
        </w:tc>
      </w:tr>
    </w:tbl>
    <w:bookmarkStart w:name="z377" w:id="328"/>
    <w:p>
      <w:pPr>
        <w:spacing w:after="0"/>
        <w:ind w:left="0"/>
        <w:jc w:val="left"/>
      </w:pPr>
      <w:r>
        <w:rPr>
          <w:rFonts w:ascii="Times New Roman"/>
          <w:b/>
          <w:i w:val="false"/>
          <w:color w:val="000000"/>
        </w:rPr>
        <w:t xml:space="preserve"> 2023 жылға арналған Глубокое ауданы Быструха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16 қосымша</w:t>
            </w:r>
          </w:p>
        </w:tc>
      </w:tr>
    </w:tbl>
    <w:bookmarkStart w:name="z380" w:id="329"/>
    <w:p>
      <w:pPr>
        <w:spacing w:after="0"/>
        <w:ind w:left="0"/>
        <w:jc w:val="left"/>
      </w:pPr>
      <w:r>
        <w:rPr>
          <w:rFonts w:ascii="Times New Roman"/>
          <w:b/>
          <w:i w:val="false"/>
          <w:color w:val="000000"/>
        </w:rPr>
        <w:t xml:space="preserve"> 2023 жылға арналған Глубокое ауданы Верхнеберезовский кентінің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жетілдіруді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19 қосымша</w:t>
            </w:r>
          </w:p>
        </w:tc>
      </w:tr>
    </w:tbl>
    <w:bookmarkStart w:name="z383" w:id="330"/>
    <w:p>
      <w:pPr>
        <w:spacing w:after="0"/>
        <w:ind w:left="0"/>
        <w:jc w:val="left"/>
      </w:pPr>
      <w:r>
        <w:rPr>
          <w:rFonts w:ascii="Times New Roman"/>
          <w:b/>
          <w:i w:val="false"/>
          <w:color w:val="000000"/>
        </w:rPr>
        <w:t xml:space="preserve"> 2023 жылға арналған Глубокое ауданы Веселовка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22 қосымша</w:t>
            </w:r>
          </w:p>
        </w:tc>
      </w:tr>
    </w:tbl>
    <w:bookmarkStart w:name="z386" w:id="331"/>
    <w:p>
      <w:pPr>
        <w:spacing w:after="0"/>
        <w:ind w:left="0"/>
        <w:jc w:val="left"/>
      </w:pPr>
      <w:r>
        <w:rPr>
          <w:rFonts w:ascii="Times New Roman"/>
          <w:b/>
          <w:i w:val="false"/>
          <w:color w:val="000000"/>
        </w:rPr>
        <w:t xml:space="preserve"> 2023 жылға арналған Глубокое ауданы Глубокое кентінің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25 қосымша</w:t>
            </w:r>
          </w:p>
        </w:tc>
      </w:tr>
    </w:tbl>
    <w:bookmarkStart w:name="z389" w:id="332"/>
    <w:p>
      <w:pPr>
        <w:spacing w:after="0"/>
        <w:ind w:left="0"/>
        <w:jc w:val="left"/>
      </w:pPr>
      <w:r>
        <w:rPr>
          <w:rFonts w:ascii="Times New Roman"/>
          <w:b/>
          <w:i w:val="false"/>
          <w:color w:val="000000"/>
        </w:rPr>
        <w:t xml:space="preserve"> 2023 жылға арналған Глубокое ауданы Ертіс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28 қосымша</w:t>
            </w:r>
          </w:p>
        </w:tc>
      </w:tr>
    </w:tbl>
    <w:bookmarkStart w:name="z392" w:id="333"/>
    <w:p>
      <w:pPr>
        <w:spacing w:after="0"/>
        <w:ind w:left="0"/>
        <w:jc w:val="left"/>
      </w:pPr>
      <w:r>
        <w:rPr>
          <w:rFonts w:ascii="Times New Roman"/>
          <w:b/>
          <w:i w:val="false"/>
          <w:color w:val="000000"/>
        </w:rPr>
        <w:t xml:space="preserve"> 2023 жылға арналған Глубокое ауданы Кожохово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округтарда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31 қосымша</w:t>
            </w:r>
          </w:p>
        </w:tc>
      </w:tr>
    </w:tbl>
    <w:bookmarkStart w:name="z395" w:id="334"/>
    <w:p>
      <w:pPr>
        <w:spacing w:after="0"/>
        <w:ind w:left="0"/>
        <w:jc w:val="left"/>
      </w:pPr>
      <w:r>
        <w:rPr>
          <w:rFonts w:ascii="Times New Roman"/>
          <w:b/>
          <w:i w:val="false"/>
          <w:color w:val="000000"/>
        </w:rPr>
        <w:t xml:space="preserve"> 2023 жылға арналған Глубокое ауданы Краснояр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37 қосымша</w:t>
            </w:r>
          </w:p>
        </w:tc>
      </w:tr>
    </w:tbl>
    <w:bookmarkStart w:name="z398" w:id="335"/>
    <w:p>
      <w:pPr>
        <w:spacing w:after="0"/>
        <w:ind w:left="0"/>
        <w:jc w:val="left"/>
      </w:pPr>
      <w:r>
        <w:rPr>
          <w:rFonts w:ascii="Times New Roman"/>
          <w:b/>
          <w:i w:val="false"/>
          <w:color w:val="000000"/>
        </w:rPr>
        <w:t xml:space="preserve"> 2023 жылға арналған Глубокое ауданы Опытное поле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40 қосымша</w:t>
            </w:r>
          </w:p>
        </w:tc>
      </w:tr>
    </w:tbl>
    <w:bookmarkStart w:name="z401" w:id="336"/>
    <w:p>
      <w:pPr>
        <w:spacing w:after="0"/>
        <w:ind w:left="0"/>
        <w:jc w:val="left"/>
      </w:pPr>
      <w:r>
        <w:rPr>
          <w:rFonts w:ascii="Times New Roman"/>
          <w:b/>
          <w:i w:val="false"/>
          <w:color w:val="000000"/>
        </w:rPr>
        <w:t xml:space="preserve"> 2023 жылға арналған Глубокое ауданы Секисовка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233892,5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43 қосымша</w:t>
            </w:r>
          </w:p>
        </w:tc>
      </w:tr>
    </w:tbl>
    <w:bookmarkStart w:name="z404" w:id="337"/>
    <w:p>
      <w:pPr>
        <w:spacing w:after="0"/>
        <w:ind w:left="0"/>
        <w:jc w:val="left"/>
      </w:pPr>
      <w:r>
        <w:rPr>
          <w:rFonts w:ascii="Times New Roman"/>
          <w:b/>
          <w:i w:val="false"/>
          <w:color w:val="000000"/>
        </w:rPr>
        <w:t xml:space="preserve"> 2023 жылға арналған Глубокое ауданы Тархан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46 қосымша</w:t>
            </w:r>
          </w:p>
        </w:tc>
      </w:tr>
    </w:tbl>
    <w:bookmarkStart w:name="z407" w:id="338"/>
    <w:p>
      <w:pPr>
        <w:spacing w:after="0"/>
        <w:ind w:left="0"/>
        <w:jc w:val="left"/>
      </w:pPr>
      <w:r>
        <w:rPr>
          <w:rFonts w:ascii="Times New Roman"/>
          <w:b/>
          <w:i w:val="false"/>
          <w:color w:val="000000"/>
        </w:rPr>
        <w:t xml:space="preserve"> 2023 жылға арналған Глубокое ауданы Ушаново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3/6-VІІІ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49 қосымша</w:t>
            </w:r>
          </w:p>
        </w:tc>
      </w:tr>
    </w:tbl>
    <w:bookmarkStart w:name="z410" w:id="339"/>
    <w:p>
      <w:pPr>
        <w:spacing w:after="0"/>
        <w:ind w:left="0"/>
        <w:jc w:val="left"/>
      </w:pPr>
      <w:r>
        <w:rPr>
          <w:rFonts w:ascii="Times New Roman"/>
          <w:b/>
          <w:i w:val="false"/>
          <w:color w:val="000000"/>
        </w:rPr>
        <w:t xml:space="preserve"> 2023 жылға арналған Глубокое ауданы Черемшанка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