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e363" w14:textId="768e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2022 жылғы 23 желтоқсандағы № 27/6-VІІ "2023-2025 жылдарға арналған Глубокое ауданының кенттер мен ауылдық округтерінің бюджеттері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2023 жылғы 11 қыркүйектегі № 4/3-VIII шешімі</w:t>
      </w:r>
    </w:p>
    <w:p>
      <w:pPr>
        <w:spacing w:after="0"/>
        <w:ind w:left="0"/>
        <w:jc w:val="both"/>
      </w:pPr>
      <w:bookmarkStart w:name="z5" w:id="0"/>
      <w:r>
        <w:rPr>
          <w:rFonts w:ascii="Times New Roman"/>
          <w:b w:val="false"/>
          <w:i w:val="false"/>
          <w:color w:val="000000"/>
          <w:sz w:val="28"/>
        </w:rPr>
        <w:t>
      Глубокое аудандық мәслихаты ШЕШТІ:</w:t>
      </w:r>
    </w:p>
    <w:bookmarkEnd w:id="0"/>
    <w:bookmarkStart w:name="z6" w:id="1"/>
    <w:p>
      <w:pPr>
        <w:spacing w:after="0"/>
        <w:ind w:left="0"/>
        <w:jc w:val="both"/>
      </w:pPr>
      <w:r>
        <w:rPr>
          <w:rFonts w:ascii="Times New Roman"/>
          <w:b w:val="false"/>
          <w:i w:val="false"/>
          <w:color w:val="000000"/>
          <w:sz w:val="28"/>
        </w:rPr>
        <w:t xml:space="preserve">
      1. Глубокое аудандық мәслихатының 2023 жылғы 23 желтоқсандағы № 27/6-VІІ "2023-2025 жылдарға арналған Глубокое ауданының кенттер мен ауылдық округтерінің бюджеттері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Глубокое ауданы Алтайский кентінің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
    <w:bookmarkStart w:name="z9" w:id="3"/>
    <w:p>
      <w:pPr>
        <w:spacing w:after="0"/>
        <w:ind w:left="0"/>
        <w:jc w:val="both"/>
      </w:pPr>
      <w:r>
        <w:rPr>
          <w:rFonts w:ascii="Times New Roman"/>
          <w:b w:val="false"/>
          <w:i w:val="false"/>
          <w:color w:val="000000"/>
          <w:sz w:val="28"/>
        </w:rPr>
        <w:t>
      1) кірістер – 70 740,6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 6 932 мың теңге;</w:t>
      </w:r>
    </w:p>
    <w:bookmarkEnd w:id="4"/>
    <w:bookmarkStart w:name="z11" w:id="5"/>
    <w:p>
      <w:pPr>
        <w:spacing w:after="0"/>
        <w:ind w:left="0"/>
        <w:jc w:val="both"/>
      </w:pPr>
      <w:r>
        <w:rPr>
          <w:rFonts w:ascii="Times New Roman"/>
          <w:b w:val="false"/>
          <w:i w:val="false"/>
          <w:color w:val="000000"/>
          <w:sz w:val="28"/>
        </w:rPr>
        <w:t>
      салықтық емес түсімдер – 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3" w:id="7"/>
    <w:p>
      <w:pPr>
        <w:spacing w:after="0"/>
        <w:ind w:left="0"/>
        <w:jc w:val="both"/>
      </w:pPr>
      <w:r>
        <w:rPr>
          <w:rFonts w:ascii="Times New Roman"/>
          <w:b w:val="false"/>
          <w:i w:val="false"/>
          <w:color w:val="000000"/>
          <w:sz w:val="28"/>
        </w:rPr>
        <w:t>
      трансферттер түсімі – 63 808,6 мың теңге;</w:t>
      </w:r>
    </w:p>
    <w:bookmarkEnd w:id="7"/>
    <w:bookmarkStart w:name="z14" w:id="8"/>
    <w:p>
      <w:pPr>
        <w:spacing w:after="0"/>
        <w:ind w:left="0"/>
        <w:jc w:val="both"/>
      </w:pPr>
      <w:r>
        <w:rPr>
          <w:rFonts w:ascii="Times New Roman"/>
          <w:b w:val="false"/>
          <w:i w:val="false"/>
          <w:color w:val="000000"/>
          <w:sz w:val="28"/>
        </w:rPr>
        <w:t>
      2) шығындар – 71 550,7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 мың теңге, оның ішінде:</w:t>
      </w:r>
    </w:p>
    <w:bookmarkEnd w:id="9"/>
    <w:bookmarkStart w:name="z16" w:id="10"/>
    <w:p>
      <w:pPr>
        <w:spacing w:after="0"/>
        <w:ind w:left="0"/>
        <w:jc w:val="both"/>
      </w:pPr>
      <w:r>
        <w:rPr>
          <w:rFonts w:ascii="Times New Roman"/>
          <w:b w:val="false"/>
          <w:i w:val="false"/>
          <w:color w:val="000000"/>
          <w:sz w:val="28"/>
        </w:rPr>
        <w:t>
      бюджеттік кредиттер - 0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- 810,1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810,1 мың теңге, оның ішінде:</w:t>
      </w:r>
    </w:p>
    <w:bookmarkEnd w:id="16"/>
    <w:bookmarkStart w:name="z23" w:id="17"/>
    <w:p>
      <w:pPr>
        <w:spacing w:after="0"/>
        <w:ind w:left="0"/>
        <w:jc w:val="both"/>
      </w:pPr>
      <w:r>
        <w:rPr>
          <w:rFonts w:ascii="Times New Roman"/>
          <w:b w:val="false"/>
          <w:i w:val="false"/>
          <w:color w:val="000000"/>
          <w:sz w:val="28"/>
        </w:rPr>
        <w:t>
      қарыздар түсімі – 0 мың теңге;</w:t>
      </w:r>
    </w:p>
    <w:bookmarkEnd w:id="17"/>
    <w:bookmarkStart w:name="z24" w:id="18"/>
    <w:p>
      <w:pPr>
        <w:spacing w:after="0"/>
        <w:ind w:left="0"/>
        <w:jc w:val="both"/>
      </w:pPr>
      <w:r>
        <w:rPr>
          <w:rFonts w:ascii="Times New Roman"/>
          <w:b w:val="false"/>
          <w:i w:val="false"/>
          <w:color w:val="000000"/>
          <w:sz w:val="28"/>
        </w:rPr>
        <w:t>
      қарыздарды өтеу – 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810,1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 тармақ</w:t>
      </w:r>
      <w:r>
        <w:rPr>
          <w:rFonts w:ascii="Times New Roman"/>
          <w:b w:val="false"/>
          <w:i w:val="false"/>
          <w:color w:val="000000"/>
          <w:sz w:val="28"/>
        </w:rPr>
        <w:t xml:space="preserve"> жаңа редакцияда жазылсын:</w:t>
      </w:r>
    </w:p>
    <w:bookmarkStart w:name="z27" w:id="20"/>
    <w:p>
      <w:pPr>
        <w:spacing w:after="0"/>
        <w:ind w:left="0"/>
        <w:jc w:val="both"/>
      </w:pPr>
      <w:r>
        <w:rPr>
          <w:rFonts w:ascii="Times New Roman"/>
          <w:b w:val="false"/>
          <w:i w:val="false"/>
          <w:color w:val="000000"/>
          <w:sz w:val="28"/>
        </w:rPr>
        <w:t>
      "3. 2023 жылға арналған Алтайский кентінің бюджетіне ағымдағы нысаналы трансферттер аудандық бюджеттен 60 285,6 мың теңге сомасында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w:t>
      </w:r>
      <w:r>
        <w:rPr>
          <w:rFonts w:ascii="Times New Roman"/>
          <w:b w:val="false"/>
          <w:i w:val="false"/>
          <w:color w:val="000000"/>
          <w:sz w:val="28"/>
        </w:rPr>
        <w:t xml:space="preserve"> жаңа редакцияда жазылсын:</w:t>
      </w:r>
    </w:p>
    <w:bookmarkStart w:name="z29" w:id="21"/>
    <w:p>
      <w:pPr>
        <w:spacing w:after="0"/>
        <w:ind w:left="0"/>
        <w:jc w:val="both"/>
      </w:pPr>
      <w:r>
        <w:rPr>
          <w:rFonts w:ascii="Times New Roman"/>
          <w:b w:val="false"/>
          <w:i w:val="false"/>
          <w:color w:val="000000"/>
          <w:sz w:val="28"/>
        </w:rPr>
        <w:t xml:space="preserve">
      "4. 2023-2025 жылдарға арналған Глубокое ауданы Белоусовка кентінің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1"/>
    <w:bookmarkStart w:name="z30" w:id="22"/>
    <w:p>
      <w:pPr>
        <w:spacing w:after="0"/>
        <w:ind w:left="0"/>
        <w:jc w:val="both"/>
      </w:pPr>
      <w:r>
        <w:rPr>
          <w:rFonts w:ascii="Times New Roman"/>
          <w:b w:val="false"/>
          <w:i w:val="false"/>
          <w:color w:val="000000"/>
          <w:sz w:val="28"/>
        </w:rPr>
        <w:t>
      1) кірістер – 154 046,6 мың теңге, оның ішінде:</w:t>
      </w:r>
    </w:p>
    <w:bookmarkEnd w:id="22"/>
    <w:bookmarkStart w:name="z31" w:id="23"/>
    <w:p>
      <w:pPr>
        <w:spacing w:after="0"/>
        <w:ind w:left="0"/>
        <w:jc w:val="both"/>
      </w:pPr>
      <w:r>
        <w:rPr>
          <w:rFonts w:ascii="Times New Roman"/>
          <w:b w:val="false"/>
          <w:i w:val="false"/>
          <w:color w:val="000000"/>
          <w:sz w:val="28"/>
        </w:rPr>
        <w:t>
      салықтық түсімдер – 57 494 мың теңге;</w:t>
      </w:r>
    </w:p>
    <w:bookmarkEnd w:id="23"/>
    <w:bookmarkStart w:name="z32" w:id="24"/>
    <w:p>
      <w:pPr>
        <w:spacing w:after="0"/>
        <w:ind w:left="0"/>
        <w:jc w:val="both"/>
      </w:pPr>
      <w:r>
        <w:rPr>
          <w:rFonts w:ascii="Times New Roman"/>
          <w:b w:val="false"/>
          <w:i w:val="false"/>
          <w:color w:val="000000"/>
          <w:sz w:val="28"/>
        </w:rPr>
        <w:t>
      салықтық емес түсімдер – 0 мың теңге;</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115,6 мың теңге;</w:t>
      </w:r>
    </w:p>
    <w:bookmarkEnd w:id="25"/>
    <w:bookmarkStart w:name="z34" w:id="26"/>
    <w:p>
      <w:pPr>
        <w:spacing w:after="0"/>
        <w:ind w:left="0"/>
        <w:jc w:val="both"/>
      </w:pPr>
      <w:r>
        <w:rPr>
          <w:rFonts w:ascii="Times New Roman"/>
          <w:b w:val="false"/>
          <w:i w:val="false"/>
          <w:color w:val="000000"/>
          <w:sz w:val="28"/>
        </w:rPr>
        <w:t>
      трансферттер түсімі – 96 437 мың теңге;</w:t>
      </w:r>
    </w:p>
    <w:bookmarkEnd w:id="26"/>
    <w:bookmarkStart w:name="z35" w:id="27"/>
    <w:p>
      <w:pPr>
        <w:spacing w:after="0"/>
        <w:ind w:left="0"/>
        <w:jc w:val="both"/>
      </w:pPr>
      <w:r>
        <w:rPr>
          <w:rFonts w:ascii="Times New Roman"/>
          <w:b w:val="false"/>
          <w:i w:val="false"/>
          <w:color w:val="000000"/>
          <w:sz w:val="28"/>
        </w:rPr>
        <w:t>
      2) шығындар – 164 290,9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 мың теңге, оның ішінде:</w:t>
      </w:r>
    </w:p>
    <w:bookmarkEnd w:id="28"/>
    <w:bookmarkStart w:name="z37" w:id="29"/>
    <w:p>
      <w:pPr>
        <w:spacing w:after="0"/>
        <w:ind w:left="0"/>
        <w:jc w:val="both"/>
      </w:pPr>
      <w:r>
        <w:rPr>
          <w:rFonts w:ascii="Times New Roman"/>
          <w:b w:val="false"/>
          <w:i w:val="false"/>
          <w:color w:val="000000"/>
          <w:sz w:val="28"/>
        </w:rPr>
        <w:t>
      бюджеттік кредиттер - 0 мың теңге;</w:t>
      </w:r>
    </w:p>
    <w:bookmarkEnd w:id="29"/>
    <w:bookmarkStart w:name="z38" w:id="30"/>
    <w:p>
      <w:pPr>
        <w:spacing w:after="0"/>
        <w:ind w:left="0"/>
        <w:jc w:val="both"/>
      </w:pPr>
      <w:r>
        <w:rPr>
          <w:rFonts w:ascii="Times New Roman"/>
          <w:b w:val="false"/>
          <w:i w:val="false"/>
          <w:color w:val="000000"/>
          <w:sz w:val="28"/>
        </w:rPr>
        <w:t>
      бюджеттік кредиттерді өтеу - 0 мың теңге;</w:t>
      </w:r>
    </w:p>
    <w:bookmarkEnd w:id="30"/>
    <w:bookmarkStart w:name="z39" w:id="3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31"/>
    <w:bookmarkStart w:name="z40" w:id="32"/>
    <w:p>
      <w:pPr>
        <w:spacing w:after="0"/>
        <w:ind w:left="0"/>
        <w:jc w:val="both"/>
      </w:pPr>
      <w:r>
        <w:rPr>
          <w:rFonts w:ascii="Times New Roman"/>
          <w:b w:val="false"/>
          <w:i w:val="false"/>
          <w:color w:val="000000"/>
          <w:sz w:val="28"/>
        </w:rPr>
        <w:t>
      қаржы активтерін сатып алу - 0 мың теңге;</w:t>
      </w:r>
    </w:p>
    <w:bookmarkEnd w:id="32"/>
    <w:bookmarkStart w:name="z41" w:id="3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3"/>
    <w:bookmarkStart w:name="z42" w:id="34"/>
    <w:p>
      <w:pPr>
        <w:spacing w:after="0"/>
        <w:ind w:left="0"/>
        <w:jc w:val="both"/>
      </w:pPr>
      <w:r>
        <w:rPr>
          <w:rFonts w:ascii="Times New Roman"/>
          <w:b w:val="false"/>
          <w:i w:val="false"/>
          <w:color w:val="000000"/>
          <w:sz w:val="28"/>
        </w:rPr>
        <w:t>
      5) бюджет тапшылығы (профициті) - -10 244,3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(профицитін пайдалану) – 10 244,3 мың теңге, оның ішінде:</w:t>
      </w:r>
    </w:p>
    <w:bookmarkEnd w:id="35"/>
    <w:bookmarkStart w:name="z44" w:id="36"/>
    <w:p>
      <w:pPr>
        <w:spacing w:after="0"/>
        <w:ind w:left="0"/>
        <w:jc w:val="both"/>
      </w:pPr>
      <w:r>
        <w:rPr>
          <w:rFonts w:ascii="Times New Roman"/>
          <w:b w:val="false"/>
          <w:i w:val="false"/>
          <w:color w:val="000000"/>
          <w:sz w:val="28"/>
        </w:rPr>
        <w:t>
      қарыздар түсімі – 0 мың теңге;</w:t>
      </w:r>
    </w:p>
    <w:bookmarkEnd w:id="36"/>
    <w:bookmarkStart w:name="z45" w:id="37"/>
    <w:p>
      <w:pPr>
        <w:spacing w:after="0"/>
        <w:ind w:left="0"/>
        <w:jc w:val="both"/>
      </w:pPr>
      <w:r>
        <w:rPr>
          <w:rFonts w:ascii="Times New Roman"/>
          <w:b w:val="false"/>
          <w:i w:val="false"/>
          <w:color w:val="000000"/>
          <w:sz w:val="28"/>
        </w:rPr>
        <w:t>
      қарыздарды өтеу – 0 мың теңге;</w:t>
      </w:r>
    </w:p>
    <w:bookmarkEnd w:id="37"/>
    <w:bookmarkStart w:name="z46" w:id="38"/>
    <w:p>
      <w:pPr>
        <w:spacing w:after="0"/>
        <w:ind w:left="0"/>
        <w:jc w:val="both"/>
      </w:pPr>
      <w:r>
        <w:rPr>
          <w:rFonts w:ascii="Times New Roman"/>
          <w:b w:val="false"/>
          <w:i w:val="false"/>
          <w:color w:val="000000"/>
          <w:sz w:val="28"/>
        </w:rPr>
        <w:t>
      бюджет қаражатының пайдаланылатын қалдықтары – 10 244,3 мың теңге.";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 тармақ</w:t>
      </w:r>
      <w:r>
        <w:rPr>
          <w:rFonts w:ascii="Times New Roman"/>
          <w:b w:val="false"/>
          <w:i w:val="false"/>
          <w:color w:val="000000"/>
          <w:sz w:val="28"/>
        </w:rPr>
        <w:t xml:space="preserve"> жаңа редакцияда жазылсын:</w:t>
      </w:r>
    </w:p>
    <w:bookmarkStart w:name="z48" w:id="39"/>
    <w:p>
      <w:pPr>
        <w:spacing w:after="0"/>
        <w:ind w:left="0"/>
        <w:jc w:val="both"/>
      </w:pPr>
      <w:r>
        <w:rPr>
          <w:rFonts w:ascii="Times New Roman"/>
          <w:b w:val="false"/>
          <w:i w:val="false"/>
          <w:color w:val="000000"/>
          <w:sz w:val="28"/>
        </w:rPr>
        <w:t>
      "5. 2023 жылға арналған Белоусовка кентінің бюджетіне ағымдағы нысаналы трансферттер аудандық бюджеттен 96437 мың теңге сомасында ескерілсін.";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 тармақ</w:t>
      </w:r>
      <w:r>
        <w:rPr>
          <w:rFonts w:ascii="Times New Roman"/>
          <w:b w:val="false"/>
          <w:i w:val="false"/>
          <w:color w:val="000000"/>
          <w:sz w:val="28"/>
        </w:rPr>
        <w:t xml:space="preserve"> жаңа редакцияда жазылсын:</w:t>
      </w:r>
    </w:p>
    <w:bookmarkStart w:name="z50" w:id="40"/>
    <w:p>
      <w:pPr>
        <w:spacing w:after="0"/>
        <w:ind w:left="0"/>
        <w:jc w:val="both"/>
      </w:pPr>
      <w:r>
        <w:rPr>
          <w:rFonts w:ascii="Times New Roman"/>
          <w:b w:val="false"/>
          <w:i w:val="false"/>
          <w:color w:val="000000"/>
          <w:sz w:val="28"/>
        </w:rPr>
        <w:t xml:space="preserve">
      "6. 2023-2025 жылдарға арналған Глубокое ауданы БерҰзовка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40"/>
    <w:bookmarkStart w:name="z51" w:id="41"/>
    <w:p>
      <w:pPr>
        <w:spacing w:after="0"/>
        <w:ind w:left="0"/>
        <w:jc w:val="both"/>
      </w:pPr>
      <w:r>
        <w:rPr>
          <w:rFonts w:ascii="Times New Roman"/>
          <w:b w:val="false"/>
          <w:i w:val="false"/>
          <w:color w:val="000000"/>
          <w:sz w:val="28"/>
        </w:rPr>
        <w:t>
      1) кірістер – 62 830,6 мың теңге, оның ішінде:</w:t>
      </w:r>
    </w:p>
    <w:bookmarkEnd w:id="41"/>
    <w:bookmarkStart w:name="z52" w:id="42"/>
    <w:p>
      <w:pPr>
        <w:spacing w:after="0"/>
        <w:ind w:left="0"/>
        <w:jc w:val="both"/>
      </w:pPr>
      <w:r>
        <w:rPr>
          <w:rFonts w:ascii="Times New Roman"/>
          <w:b w:val="false"/>
          <w:i w:val="false"/>
          <w:color w:val="000000"/>
          <w:sz w:val="28"/>
        </w:rPr>
        <w:t>
      салықтық түсімдер – 7 975,5 мың теңге;</w:t>
      </w:r>
    </w:p>
    <w:bookmarkEnd w:id="42"/>
    <w:bookmarkStart w:name="z53" w:id="43"/>
    <w:p>
      <w:pPr>
        <w:spacing w:after="0"/>
        <w:ind w:left="0"/>
        <w:jc w:val="both"/>
      </w:pPr>
      <w:r>
        <w:rPr>
          <w:rFonts w:ascii="Times New Roman"/>
          <w:b w:val="false"/>
          <w:i w:val="false"/>
          <w:color w:val="000000"/>
          <w:sz w:val="28"/>
        </w:rPr>
        <w:t>
      салықтық емес түсімдер – 0 мың теңге;</w:t>
      </w:r>
    </w:p>
    <w:bookmarkEnd w:id="43"/>
    <w:bookmarkStart w:name="z54" w:id="4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4"/>
    <w:bookmarkStart w:name="z55" w:id="45"/>
    <w:p>
      <w:pPr>
        <w:spacing w:after="0"/>
        <w:ind w:left="0"/>
        <w:jc w:val="both"/>
      </w:pPr>
      <w:r>
        <w:rPr>
          <w:rFonts w:ascii="Times New Roman"/>
          <w:b w:val="false"/>
          <w:i w:val="false"/>
          <w:color w:val="000000"/>
          <w:sz w:val="28"/>
        </w:rPr>
        <w:t>
      трансферттер түсімі –54 855,1 мың теңге;</w:t>
      </w:r>
    </w:p>
    <w:bookmarkEnd w:id="45"/>
    <w:bookmarkStart w:name="z56" w:id="46"/>
    <w:p>
      <w:pPr>
        <w:spacing w:after="0"/>
        <w:ind w:left="0"/>
        <w:jc w:val="both"/>
      </w:pPr>
      <w:r>
        <w:rPr>
          <w:rFonts w:ascii="Times New Roman"/>
          <w:b w:val="false"/>
          <w:i w:val="false"/>
          <w:color w:val="000000"/>
          <w:sz w:val="28"/>
        </w:rPr>
        <w:t>
      2) шығындар – 63 333,7 мың теңге;</w:t>
      </w:r>
    </w:p>
    <w:bookmarkEnd w:id="46"/>
    <w:bookmarkStart w:name="z57" w:id="47"/>
    <w:p>
      <w:pPr>
        <w:spacing w:after="0"/>
        <w:ind w:left="0"/>
        <w:jc w:val="both"/>
      </w:pPr>
      <w:r>
        <w:rPr>
          <w:rFonts w:ascii="Times New Roman"/>
          <w:b w:val="false"/>
          <w:i w:val="false"/>
          <w:color w:val="000000"/>
          <w:sz w:val="28"/>
        </w:rPr>
        <w:t>
      3) таза бюджеттік кредиттеу – 0 мың теңге, оның ішінде:</w:t>
      </w:r>
    </w:p>
    <w:bookmarkEnd w:id="47"/>
    <w:bookmarkStart w:name="z58" w:id="48"/>
    <w:p>
      <w:pPr>
        <w:spacing w:after="0"/>
        <w:ind w:left="0"/>
        <w:jc w:val="both"/>
      </w:pPr>
      <w:r>
        <w:rPr>
          <w:rFonts w:ascii="Times New Roman"/>
          <w:b w:val="false"/>
          <w:i w:val="false"/>
          <w:color w:val="000000"/>
          <w:sz w:val="28"/>
        </w:rPr>
        <w:t>
      бюджеттік кредиттер - 0 мың теңге;</w:t>
      </w:r>
    </w:p>
    <w:bookmarkEnd w:id="48"/>
    <w:bookmarkStart w:name="z59" w:id="49"/>
    <w:p>
      <w:pPr>
        <w:spacing w:after="0"/>
        <w:ind w:left="0"/>
        <w:jc w:val="both"/>
      </w:pPr>
      <w:r>
        <w:rPr>
          <w:rFonts w:ascii="Times New Roman"/>
          <w:b w:val="false"/>
          <w:i w:val="false"/>
          <w:color w:val="000000"/>
          <w:sz w:val="28"/>
        </w:rPr>
        <w:t>
      бюджеттік кредиттерді өтеу - 0 мың теңге;</w:t>
      </w:r>
    </w:p>
    <w:bookmarkEnd w:id="49"/>
    <w:bookmarkStart w:name="z60" w:id="50"/>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50"/>
    <w:bookmarkStart w:name="z61" w:id="51"/>
    <w:p>
      <w:pPr>
        <w:spacing w:after="0"/>
        <w:ind w:left="0"/>
        <w:jc w:val="both"/>
      </w:pPr>
      <w:r>
        <w:rPr>
          <w:rFonts w:ascii="Times New Roman"/>
          <w:b w:val="false"/>
          <w:i w:val="false"/>
          <w:color w:val="000000"/>
          <w:sz w:val="28"/>
        </w:rPr>
        <w:t>
      қаржы активтерін сатып алу - 0 мың теңге;</w:t>
      </w:r>
    </w:p>
    <w:bookmarkEnd w:id="51"/>
    <w:bookmarkStart w:name="z62" w:id="5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52"/>
    <w:bookmarkStart w:name="z63" w:id="53"/>
    <w:p>
      <w:pPr>
        <w:spacing w:after="0"/>
        <w:ind w:left="0"/>
        <w:jc w:val="both"/>
      </w:pPr>
      <w:r>
        <w:rPr>
          <w:rFonts w:ascii="Times New Roman"/>
          <w:b w:val="false"/>
          <w:i w:val="false"/>
          <w:color w:val="000000"/>
          <w:sz w:val="28"/>
        </w:rPr>
        <w:t>
      5) бюджет тапшылығы (профициті) - -1 503,1 мың теңге;</w:t>
      </w:r>
    </w:p>
    <w:bookmarkEnd w:id="53"/>
    <w:bookmarkStart w:name="z64" w:id="54"/>
    <w:p>
      <w:pPr>
        <w:spacing w:after="0"/>
        <w:ind w:left="0"/>
        <w:jc w:val="both"/>
      </w:pPr>
      <w:r>
        <w:rPr>
          <w:rFonts w:ascii="Times New Roman"/>
          <w:b w:val="false"/>
          <w:i w:val="false"/>
          <w:color w:val="000000"/>
          <w:sz w:val="28"/>
        </w:rPr>
        <w:t>
      6) бюджет тапшылығын қаржыландыру (профицитін пайдалану) – 1 503,1 мың теңге, оның ішінде:</w:t>
      </w:r>
    </w:p>
    <w:bookmarkEnd w:id="54"/>
    <w:bookmarkStart w:name="z65" w:id="55"/>
    <w:p>
      <w:pPr>
        <w:spacing w:after="0"/>
        <w:ind w:left="0"/>
        <w:jc w:val="both"/>
      </w:pPr>
      <w:r>
        <w:rPr>
          <w:rFonts w:ascii="Times New Roman"/>
          <w:b w:val="false"/>
          <w:i w:val="false"/>
          <w:color w:val="000000"/>
          <w:sz w:val="28"/>
        </w:rPr>
        <w:t>
      қарыздар түсімі – 0 мың теңге;</w:t>
      </w:r>
    </w:p>
    <w:bookmarkEnd w:id="55"/>
    <w:bookmarkStart w:name="z66" w:id="56"/>
    <w:p>
      <w:pPr>
        <w:spacing w:after="0"/>
        <w:ind w:left="0"/>
        <w:jc w:val="both"/>
      </w:pPr>
      <w:r>
        <w:rPr>
          <w:rFonts w:ascii="Times New Roman"/>
          <w:b w:val="false"/>
          <w:i w:val="false"/>
          <w:color w:val="000000"/>
          <w:sz w:val="28"/>
        </w:rPr>
        <w:t>
      қарыздарды өтеу – 0 мың теңге;</w:t>
      </w:r>
    </w:p>
    <w:bookmarkEnd w:id="56"/>
    <w:bookmarkStart w:name="z67" w:id="57"/>
    <w:p>
      <w:pPr>
        <w:spacing w:after="0"/>
        <w:ind w:left="0"/>
        <w:jc w:val="both"/>
      </w:pPr>
      <w:r>
        <w:rPr>
          <w:rFonts w:ascii="Times New Roman"/>
          <w:b w:val="false"/>
          <w:i w:val="false"/>
          <w:color w:val="000000"/>
          <w:sz w:val="28"/>
        </w:rPr>
        <w:t>
      бюджет қаражатының пайдаланылатын қалдықтары – 1 503,1 мың теңге.";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жаңа редакцияда жазылсын:</w:t>
      </w:r>
    </w:p>
    <w:bookmarkStart w:name="z69" w:id="58"/>
    <w:p>
      <w:pPr>
        <w:spacing w:after="0"/>
        <w:ind w:left="0"/>
        <w:jc w:val="both"/>
      </w:pPr>
      <w:r>
        <w:rPr>
          <w:rFonts w:ascii="Times New Roman"/>
          <w:b w:val="false"/>
          <w:i w:val="false"/>
          <w:color w:val="000000"/>
          <w:sz w:val="28"/>
        </w:rPr>
        <w:t>
      "8. 2023 жылға арналған БерҰзовка ауылдық округінің бюджетіне ағымдағы нысаналы трансферттер аудандық бюджеттен 50 784,1 мың теңге сомасында ескерілсін.";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жаңа редакцияда жазылсын:</w:t>
      </w:r>
    </w:p>
    <w:bookmarkStart w:name="z71" w:id="59"/>
    <w:p>
      <w:pPr>
        <w:spacing w:after="0"/>
        <w:ind w:left="0"/>
        <w:jc w:val="both"/>
      </w:pPr>
      <w:r>
        <w:rPr>
          <w:rFonts w:ascii="Times New Roman"/>
          <w:b w:val="false"/>
          <w:i w:val="false"/>
          <w:color w:val="000000"/>
          <w:sz w:val="28"/>
        </w:rPr>
        <w:t xml:space="preserve">
      "9. 2023-2025 жылдарға арналған Глубокое ауданы Бобровка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59"/>
    <w:bookmarkStart w:name="z72" w:id="60"/>
    <w:p>
      <w:pPr>
        <w:spacing w:after="0"/>
        <w:ind w:left="0"/>
        <w:jc w:val="both"/>
      </w:pPr>
      <w:r>
        <w:rPr>
          <w:rFonts w:ascii="Times New Roman"/>
          <w:b w:val="false"/>
          <w:i w:val="false"/>
          <w:color w:val="000000"/>
          <w:sz w:val="28"/>
        </w:rPr>
        <w:t>
      1) кірістер – 68 728 мың теңге, оның ішінде:</w:t>
      </w:r>
    </w:p>
    <w:bookmarkEnd w:id="60"/>
    <w:bookmarkStart w:name="z73" w:id="61"/>
    <w:p>
      <w:pPr>
        <w:spacing w:after="0"/>
        <w:ind w:left="0"/>
        <w:jc w:val="both"/>
      </w:pPr>
      <w:r>
        <w:rPr>
          <w:rFonts w:ascii="Times New Roman"/>
          <w:b w:val="false"/>
          <w:i w:val="false"/>
          <w:color w:val="000000"/>
          <w:sz w:val="28"/>
        </w:rPr>
        <w:t>
      салықтық түсімдер – 19 169 мың теңге;</w:t>
      </w:r>
    </w:p>
    <w:bookmarkEnd w:id="61"/>
    <w:bookmarkStart w:name="z74" w:id="62"/>
    <w:p>
      <w:pPr>
        <w:spacing w:after="0"/>
        <w:ind w:left="0"/>
        <w:jc w:val="both"/>
      </w:pPr>
      <w:r>
        <w:rPr>
          <w:rFonts w:ascii="Times New Roman"/>
          <w:b w:val="false"/>
          <w:i w:val="false"/>
          <w:color w:val="000000"/>
          <w:sz w:val="28"/>
        </w:rPr>
        <w:t>
      салықтық емес түсімдер – 0 мың теңге;</w:t>
      </w:r>
    </w:p>
    <w:bookmarkEnd w:id="62"/>
    <w:bookmarkStart w:name="z75" w:id="63"/>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3"/>
    <w:bookmarkStart w:name="z76" w:id="64"/>
    <w:p>
      <w:pPr>
        <w:spacing w:after="0"/>
        <w:ind w:left="0"/>
        <w:jc w:val="both"/>
      </w:pPr>
      <w:r>
        <w:rPr>
          <w:rFonts w:ascii="Times New Roman"/>
          <w:b w:val="false"/>
          <w:i w:val="false"/>
          <w:color w:val="000000"/>
          <w:sz w:val="28"/>
        </w:rPr>
        <w:t>
      трансферттер түсімі – 49 559 мың теңге;</w:t>
      </w:r>
    </w:p>
    <w:bookmarkEnd w:id="64"/>
    <w:bookmarkStart w:name="z77" w:id="65"/>
    <w:p>
      <w:pPr>
        <w:spacing w:after="0"/>
        <w:ind w:left="0"/>
        <w:jc w:val="both"/>
      </w:pPr>
      <w:r>
        <w:rPr>
          <w:rFonts w:ascii="Times New Roman"/>
          <w:b w:val="false"/>
          <w:i w:val="false"/>
          <w:color w:val="000000"/>
          <w:sz w:val="28"/>
        </w:rPr>
        <w:t>
      2) шығындар – 69 990,8 мың теңге;</w:t>
      </w:r>
    </w:p>
    <w:bookmarkEnd w:id="65"/>
    <w:bookmarkStart w:name="z78" w:id="66"/>
    <w:p>
      <w:pPr>
        <w:spacing w:after="0"/>
        <w:ind w:left="0"/>
        <w:jc w:val="both"/>
      </w:pPr>
      <w:r>
        <w:rPr>
          <w:rFonts w:ascii="Times New Roman"/>
          <w:b w:val="false"/>
          <w:i w:val="false"/>
          <w:color w:val="000000"/>
          <w:sz w:val="28"/>
        </w:rPr>
        <w:t>
      3) таза бюджеттік кредиттеу – 0 мың теңге, оның ішінде:</w:t>
      </w:r>
    </w:p>
    <w:bookmarkEnd w:id="66"/>
    <w:bookmarkStart w:name="z79" w:id="67"/>
    <w:p>
      <w:pPr>
        <w:spacing w:after="0"/>
        <w:ind w:left="0"/>
        <w:jc w:val="both"/>
      </w:pPr>
      <w:r>
        <w:rPr>
          <w:rFonts w:ascii="Times New Roman"/>
          <w:b w:val="false"/>
          <w:i w:val="false"/>
          <w:color w:val="000000"/>
          <w:sz w:val="28"/>
        </w:rPr>
        <w:t>
      бюджеттік кредиттер - 0 мың теңге;</w:t>
      </w:r>
    </w:p>
    <w:bookmarkEnd w:id="67"/>
    <w:bookmarkStart w:name="z80" w:id="68"/>
    <w:p>
      <w:pPr>
        <w:spacing w:after="0"/>
        <w:ind w:left="0"/>
        <w:jc w:val="both"/>
      </w:pPr>
      <w:r>
        <w:rPr>
          <w:rFonts w:ascii="Times New Roman"/>
          <w:b w:val="false"/>
          <w:i w:val="false"/>
          <w:color w:val="000000"/>
          <w:sz w:val="28"/>
        </w:rPr>
        <w:t>
      бюджеттік кредиттерді өтеу - 0 мың теңге;</w:t>
      </w:r>
    </w:p>
    <w:bookmarkEnd w:id="68"/>
    <w:bookmarkStart w:name="z81" w:id="69"/>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69"/>
    <w:bookmarkStart w:name="z82" w:id="70"/>
    <w:p>
      <w:pPr>
        <w:spacing w:after="0"/>
        <w:ind w:left="0"/>
        <w:jc w:val="both"/>
      </w:pPr>
      <w:r>
        <w:rPr>
          <w:rFonts w:ascii="Times New Roman"/>
          <w:b w:val="false"/>
          <w:i w:val="false"/>
          <w:color w:val="000000"/>
          <w:sz w:val="28"/>
        </w:rPr>
        <w:t>
      қаржы активтерін сатып алу - 0 мың теңге;</w:t>
      </w:r>
    </w:p>
    <w:bookmarkEnd w:id="70"/>
    <w:bookmarkStart w:name="z83" w:id="7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71"/>
    <w:bookmarkStart w:name="z84" w:id="72"/>
    <w:p>
      <w:pPr>
        <w:spacing w:after="0"/>
        <w:ind w:left="0"/>
        <w:jc w:val="both"/>
      </w:pPr>
      <w:r>
        <w:rPr>
          <w:rFonts w:ascii="Times New Roman"/>
          <w:b w:val="false"/>
          <w:i w:val="false"/>
          <w:color w:val="000000"/>
          <w:sz w:val="28"/>
        </w:rPr>
        <w:t>
      5) бюджет тапшылығы (профициті) - -1262,8 мың теңге;</w:t>
      </w:r>
    </w:p>
    <w:bookmarkEnd w:id="72"/>
    <w:bookmarkStart w:name="z85" w:id="73"/>
    <w:p>
      <w:pPr>
        <w:spacing w:after="0"/>
        <w:ind w:left="0"/>
        <w:jc w:val="both"/>
      </w:pPr>
      <w:r>
        <w:rPr>
          <w:rFonts w:ascii="Times New Roman"/>
          <w:b w:val="false"/>
          <w:i w:val="false"/>
          <w:color w:val="000000"/>
          <w:sz w:val="28"/>
        </w:rPr>
        <w:t>
      6) бюджет тапшылығын қаржыландыру (профицитін пайдалану) – 1262,8 мың теңге, оның ішінде:</w:t>
      </w:r>
    </w:p>
    <w:bookmarkEnd w:id="73"/>
    <w:bookmarkStart w:name="z86" w:id="74"/>
    <w:p>
      <w:pPr>
        <w:spacing w:after="0"/>
        <w:ind w:left="0"/>
        <w:jc w:val="both"/>
      </w:pPr>
      <w:r>
        <w:rPr>
          <w:rFonts w:ascii="Times New Roman"/>
          <w:b w:val="false"/>
          <w:i w:val="false"/>
          <w:color w:val="000000"/>
          <w:sz w:val="28"/>
        </w:rPr>
        <w:t>
      қарыздар түсімі – 0 мың теңге;</w:t>
      </w:r>
    </w:p>
    <w:bookmarkEnd w:id="74"/>
    <w:bookmarkStart w:name="z87" w:id="75"/>
    <w:p>
      <w:pPr>
        <w:spacing w:after="0"/>
        <w:ind w:left="0"/>
        <w:jc w:val="both"/>
      </w:pPr>
      <w:r>
        <w:rPr>
          <w:rFonts w:ascii="Times New Roman"/>
          <w:b w:val="false"/>
          <w:i w:val="false"/>
          <w:color w:val="000000"/>
          <w:sz w:val="28"/>
        </w:rPr>
        <w:t>
      қарыздарды өтеу – 0 мың теңге;</w:t>
      </w:r>
    </w:p>
    <w:bookmarkEnd w:id="75"/>
    <w:bookmarkStart w:name="z88" w:id="76"/>
    <w:p>
      <w:pPr>
        <w:spacing w:after="0"/>
        <w:ind w:left="0"/>
        <w:jc w:val="both"/>
      </w:pPr>
      <w:r>
        <w:rPr>
          <w:rFonts w:ascii="Times New Roman"/>
          <w:b w:val="false"/>
          <w:i w:val="false"/>
          <w:color w:val="000000"/>
          <w:sz w:val="28"/>
        </w:rPr>
        <w:t>
      бюджет қаражатының пайдаланылатын қалдықтары – 1262,8 мың теңге.";</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жаңа редакцияда жазылсын:</w:t>
      </w:r>
    </w:p>
    <w:bookmarkStart w:name="z90" w:id="77"/>
    <w:p>
      <w:pPr>
        <w:spacing w:after="0"/>
        <w:ind w:left="0"/>
        <w:jc w:val="both"/>
      </w:pPr>
      <w:r>
        <w:rPr>
          <w:rFonts w:ascii="Times New Roman"/>
          <w:b w:val="false"/>
          <w:i w:val="false"/>
          <w:color w:val="000000"/>
          <w:sz w:val="28"/>
        </w:rPr>
        <w:t>
      "11. 2023 жылға арналған Бобровка ауылдық округінің бюджетіне ағымдағы нысаналы трансферттер аудандық бюджеттен 47 798 мың теңге сомасында ескерілсін.";</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w:t>
      </w:r>
      <w:r>
        <w:rPr>
          <w:rFonts w:ascii="Times New Roman"/>
          <w:b w:val="false"/>
          <w:i w:val="false"/>
          <w:color w:val="000000"/>
          <w:sz w:val="28"/>
        </w:rPr>
        <w:t xml:space="preserve"> жаңа редакцияда жазылсын:</w:t>
      </w:r>
    </w:p>
    <w:bookmarkStart w:name="z92" w:id="78"/>
    <w:p>
      <w:pPr>
        <w:spacing w:after="0"/>
        <w:ind w:left="0"/>
        <w:jc w:val="both"/>
      </w:pPr>
      <w:r>
        <w:rPr>
          <w:rFonts w:ascii="Times New Roman"/>
          <w:b w:val="false"/>
          <w:i w:val="false"/>
          <w:color w:val="000000"/>
          <w:sz w:val="28"/>
        </w:rPr>
        <w:t xml:space="preserve">
      "12. 2023-2025 жылдарға арналған Глубокое ауданы Быструха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78"/>
    <w:bookmarkStart w:name="z93" w:id="79"/>
    <w:p>
      <w:pPr>
        <w:spacing w:after="0"/>
        <w:ind w:left="0"/>
        <w:jc w:val="both"/>
      </w:pPr>
      <w:r>
        <w:rPr>
          <w:rFonts w:ascii="Times New Roman"/>
          <w:b w:val="false"/>
          <w:i w:val="false"/>
          <w:color w:val="000000"/>
          <w:sz w:val="28"/>
        </w:rPr>
        <w:t>
      1) кірістер – 101 933,2 мың теңге, оның ішінде:</w:t>
      </w:r>
    </w:p>
    <w:bookmarkEnd w:id="79"/>
    <w:bookmarkStart w:name="z94" w:id="80"/>
    <w:p>
      <w:pPr>
        <w:spacing w:after="0"/>
        <w:ind w:left="0"/>
        <w:jc w:val="both"/>
      </w:pPr>
      <w:r>
        <w:rPr>
          <w:rFonts w:ascii="Times New Roman"/>
          <w:b w:val="false"/>
          <w:i w:val="false"/>
          <w:color w:val="000000"/>
          <w:sz w:val="28"/>
        </w:rPr>
        <w:t>
      салықтық түсімдер – 6 510 мың теңге;</w:t>
      </w:r>
    </w:p>
    <w:bookmarkEnd w:id="80"/>
    <w:bookmarkStart w:name="z95" w:id="81"/>
    <w:p>
      <w:pPr>
        <w:spacing w:after="0"/>
        <w:ind w:left="0"/>
        <w:jc w:val="both"/>
      </w:pPr>
      <w:r>
        <w:rPr>
          <w:rFonts w:ascii="Times New Roman"/>
          <w:b w:val="false"/>
          <w:i w:val="false"/>
          <w:color w:val="000000"/>
          <w:sz w:val="28"/>
        </w:rPr>
        <w:t>
      салықтық емес түсімдер – 0 мың теңге;</w:t>
      </w:r>
    </w:p>
    <w:bookmarkEnd w:id="81"/>
    <w:bookmarkStart w:name="z96" w:id="8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82"/>
    <w:bookmarkStart w:name="z97" w:id="83"/>
    <w:p>
      <w:pPr>
        <w:spacing w:after="0"/>
        <w:ind w:left="0"/>
        <w:jc w:val="both"/>
      </w:pPr>
      <w:r>
        <w:rPr>
          <w:rFonts w:ascii="Times New Roman"/>
          <w:b w:val="false"/>
          <w:i w:val="false"/>
          <w:color w:val="000000"/>
          <w:sz w:val="28"/>
        </w:rPr>
        <w:t>
      трансферттер түсімі – 95 423,2 мың теңге;</w:t>
      </w:r>
    </w:p>
    <w:bookmarkEnd w:id="83"/>
    <w:bookmarkStart w:name="z98" w:id="84"/>
    <w:p>
      <w:pPr>
        <w:spacing w:after="0"/>
        <w:ind w:left="0"/>
        <w:jc w:val="both"/>
      </w:pPr>
      <w:r>
        <w:rPr>
          <w:rFonts w:ascii="Times New Roman"/>
          <w:b w:val="false"/>
          <w:i w:val="false"/>
          <w:color w:val="000000"/>
          <w:sz w:val="28"/>
        </w:rPr>
        <w:t>
      2) шығындар – 102 351,6 мың теңге;</w:t>
      </w:r>
    </w:p>
    <w:bookmarkEnd w:id="84"/>
    <w:bookmarkStart w:name="z99" w:id="85"/>
    <w:p>
      <w:pPr>
        <w:spacing w:after="0"/>
        <w:ind w:left="0"/>
        <w:jc w:val="both"/>
      </w:pPr>
      <w:r>
        <w:rPr>
          <w:rFonts w:ascii="Times New Roman"/>
          <w:b w:val="false"/>
          <w:i w:val="false"/>
          <w:color w:val="000000"/>
          <w:sz w:val="28"/>
        </w:rPr>
        <w:t>
      3) таза бюджеттік кредиттеу – 0 мың теңге, оның ішінде:</w:t>
      </w:r>
    </w:p>
    <w:bookmarkEnd w:id="85"/>
    <w:bookmarkStart w:name="z100" w:id="86"/>
    <w:p>
      <w:pPr>
        <w:spacing w:after="0"/>
        <w:ind w:left="0"/>
        <w:jc w:val="both"/>
      </w:pPr>
      <w:r>
        <w:rPr>
          <w:rFonts w:ascii="Times New Roman"/>
          <w:b w:val="false"/>
          <w:i w:val="false"/>
          <w:color w:val="000000"/>
          <w:sz w:val="28"/>
        </w:rPr>
        <w:t>
      бюджеттік кредиттер - 0 мың теңге;</w:t>
      </w:r>
    </w:p>
    <w:bookmarkEnd w:id="86"/>
    <w:bookmarkStart w:name="z101" w:id="87"/>
    <w:p>
      <w:pPr>
        <w:spacing w:after="0"/>
        <w:ind w:left="0"/>
        <w:jc w:val="both"/>
      </w:pPr>
      <w:r>
        <w:rPr>
          <w:rFonts w:ascii="Times New Roman"/>
          <w:b w:val="false"/>
          <w:i w:val="false"/>
          <w:color w:val="000000"/>
          <w:sz w:val="28"/>
        </w:rPr>
        <w:t>
      бюджеттік кредиттерді өтеу - 0 мың теңге;</w:t>
      </w:r>
    </w:p>
    <w:bookmarkEnd w:id="87"/>
    <w:bookmarkStart w:name="z102" w:id="88"/>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88"/>
    <w:bookmarkStart w:name="z103" w:id="89"/>
    <w:p>
      <w:pPr>
        <w:spacing w:after="0"/>
        <w:ind w:left="0"/>
        <w:jc w:val="both"/>
      </w:pPr>
      <w:r>
        <w:rPr>
          <w:rFonts w:ascii="Times New Roman"/>
          <w:b w:val="false"/>
          <w:i w:val="false"/>
          <w:color w:val="000000"/>
          <w:sz w:val="28"/>
        </w:rPr>
        <w:t>
      қаржы активтерін сатып алу - 0 мың теңге;</w:t>
      </w:r>
    </w:p>
    <w:bookmarkEnd w:id="89"/>
    <w:bookmarkStart w:name="z104" w:id="9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90"/>
    <w:bookmarkStart w:name="z105" w:id="91"/>
    <w:p>
      <w:pPr>
        <w:spacing w:after="0"/>
        <w:ind w:left="0"/>
        <w:jc w:val="both"/>
      </w:pPr>
      <w:r>
        <w:rPr>
          <w:rFonts w:ascii="Times New Roman"/>
          <w:b w:val="false"/>
          <w:i w:val="false"/>
          <w:color w:val="000000"/>
          <w:sz w:val="28"/>
        </w:rPr>
        <w:t>
      5) бюджет тапшылығы (профициті) - - 418,4 мың теңге;</w:t>
      </w:r>
    </w:p>
    <w:bookmarkEnd w:id="91"/>
    <w:bookmarkStart w:name="z106" w:id="92"/>
    <w:p>
      <w:pPr>
        <w:spacing w:after="0"/>
        <w:ind w:left="0"/>
        <w:jc w:val="both"/>
      </w:pPr>
      <w:r>
        <w:rPr>
          <w:rFonts w:ascii="Times New Roman"/>
          <w:b w:val="false"/>
          <w:i w:val="false"/>
          <w:color w:val="000000"/>
          <w:sz w:val="28"/>
        </w:rPr>
        <w:t>
      6) бюджет тапшылығын қаржыландыру (профицитін пайдалану) – 418,4 мың теңге, оның ішінде:</w:t>
      </w:r>
    </w:p>
    <w:bookmarkEnd w:id="92"/>
    <w:bookmarkStart w:name="z107" w:id="93"/>
    <w:p>
      <w:pPr>
        <w:spacing w:after="0"/>
        <w:ind w:left="0"/>
        <w:jc w:val="both"/>
      </w:pPr>
      <w:r>
        <w:rPr>
          <w:rFonts w:ascii="Times New Roman"/>
          <w:b w:val="false"/>
          <w:i w:val="false"/>
          <w:color w:val="000000"/>
          <w:sz w:val="28"/>
        </w:rPr>
        <w:t>
      қарыздар түсімі – 0 мың теңге;</w:t>
      </w:r>
    </w:p>
    <w:bookmarkEnd w:id="93"/>
    <w:bookmarkStart w:name="z108" w:id="94"/>
    <w:p>
      <w:pPr>
        <w:spacing w:after="0"/>
        <w:ind w:left="0"/>
        <w:jc w:val="both"/>
      </w:pPr>
      <w:r>
        <w:rPr>
          <w:rFonts w:ascii="Times New Roman"/>
          <w:b w:val="false"/>
          <w:i w:val="false"/>
          <w:color w:val="000000"/>
          <w:sz w:val="28"/>
        </w:rPr>
        <w:t>
      қарыздарды өтеу – 0 мың теңге;</w:t>
      </w:r>
    </w:p>
    <w:bookmarkEnd w:id="94"/>
    <w:bookmarkStart w:name="z109" w:id="95"/>
    <w:p>
      <w:pPr>
        <w:spacing w:after="0"/>
        <w:ind w:left="0"/>
        <w:jc w:val="both"/>
      </w:pPr>
      <w:r>
        <w:rPr>
          <w:rFonts w:ascii="Times New Roman"/>
          <w:b w:val="false"/>
          <w:i w:val="false"/>
          <w:color w:val="000000"/>
          <w:sz w:val="28"/>
        </w:rPr>
        <w:t>
      бюджет қаражатының пайдаланылатын қалдықтары – 418,4 мың теңге.";</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 тармақ</w:t>
      </w:r>
      <w:r>
        <w:rPr>
          <w:rFonts w:ascii="Times New Roman"/>
          <w:b w:val="false"/>
          <w:i w:val="false"/>
          <w:color w:val="000000"/>
          <w:sz w:val="28"/>
        </w:rPr>
        <w:t xml:space="preserve"> жаңа редакцияда жазылсын:</w:t>
      </w:r>
    </w:p>
    <w:bookmarkStart w:name="z111" w:id="96"/>
    <w:p>
      <w:pPr>
        <w:spacing w:after="0"/>
        <w:ind w:left="0"/>
        <w:jc w:val="both"/>
      </w:pPr>
      <w:r>
        <w:rPr>
          <w:rFonts w:ascii="Times New Roman"/>
          <w:b w:val="false"/>
          <w:i w:val="false"/>
          <w:color w:val="000000"/>
          <w:sz w:val="28"/>
        </w:rPr>
        <w:t>
      "14. 2023 жылға арналған Быструха ауылдық округінің бюджетіне ағымдағы нысаналы трансферттер аудандық бюджеттен 91 777,2 мың теңге сомасында ескерілсін.";</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 тармақ</w:t>
      </w:r>
      <w:r>
        <w:rPr>
          <w:rFonts w:ascii="Times New Roman"/>
          <w:b w:val="false"/>
          <w:i w:val="false"/>
          <w:color w:val="000000"/>
          <w:sz w:val="28"/>
        </w:rPr>
        <w:t xml:space="preserve"> жаңа редакцияда жазылсын:</w:t>
      </w:r>
    </w:p>
    <w:bookmarkStart w:name="z113" w:id="97"/>
    <w:p>
      <w:pPr>
        <w:spacing w:after="0"/>
        <w:ind w:left="0"/>
        <w:jc w:val="both"/>
      </w:pPr>
      <w:r>
        <w:rPr>
          <w:rFonts w:ascii="Times New Roman"/>
          <w:b w:val="false"/>
          <w:i w:val="false"/>
          <w:color w:val="000000"/>
          <w:sz w:val="28"/>
        </w:rPr>
        <w:t xml:space="preserve">
      "15. 2023-2025 жылдарға арналған Глубокое ауданы Верхнеберезовский кентінің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97"/>
    <w:bookmarkStart w:name="z114" w:id="98"/>
    <w:p>
      <w:pPr>
        <w:spacing w:after="0"/>
        <w:ind w:left="0"/>
        <w:jc w:val="both"/>
      </w:pPr>
      <w:r>
        <w:rPr>
          <w:rFonts w:ascii="Times New Roman"/>
          <w:b w:val="false"/>
          <w:i w:val="false"/>
          <w:color w:val="000000"/>
          <w:sz w:val="28"/>
        </w:rPr>
        <w:t>
      1) кірістер – 78 154 мың теңге, оның ішінде:</w:t>
      </w:r>
    </w:p>
    <w:bookmarkEnd w:id="98"/>
    <w:bookmarkStart w:name="z115" w:id="99"/>
    <w:p>
      <w:pPr>
        <w:spacing w:after="0"/>
        <w:ind w:left="0"/>
        <w:jc w:val="both"/>
      </w:pPr>
      <w:r>
        <w:rPr>
          <w:rFonts w:ascii="Times New Roman"/>
          <w:b w:val="false"/>
          <w:i w:val="false"/>
          <w:color w:val="000000"/>
          <w:sz w:val="28"/>
        </w:rPr>
        <w:t>
      салықтық түсімдер – 7 916,6 мың теңге;</w:t>
      </w:r>
    </w:p>
    <w:bookmarkEnd w:id="99"/>
    <w:bookmarkStart w:name="z116" w:id="100"/>
    <w:p>
      <w:pPr>
        <w:spacing w:after="0"/>
        <w:ind w:left="0"/>
        <w:jc w:val="both"/>
      </w:pPr>
      <w:r>
        <w:rPr>
          <w:rFonts w:ascii="Times New Roman"/>
          <w:b w:val="false"/>
          <w:i w:val="false"/>
          <w:color w:val="000000"/>
          <w:sz w:val="28"/>
        </w:rPr>
        <w:t>
      салықтық емес түсімдер – 0 мың теңге;</w:t>
      </w:r>
    </w:p>
    <w:bookmarkEnd w:id="100"/>
    <w:bookmarkStart w:name="z117" w:id="101"/>
    <w:p>
      <w:pPr>
        <w:spacing w:after="0"/>
        <w:ind w:left="0"/>
        <w:jc w:val="both"/>
      </w:pPr>
      <w:r>
        <w:rPr>
          <w:rFonts w:ascii="Times New Roman"/>
          <w:b w:val="false"/>
          <w:i w:val="false"/>
          <w:color w:val="000000"/>
          <w:sz w:val="28"/>
        </w:rPr>
        <w:t>
      негізгі капиталды сатудан түсетін түсімдер – 34 мың теңге;</w:t>
      </w:r>
    </w:p>
    <w:bookmarkEnd w:id="101"/>
    <w:bookmarkStart w:name="z118" w:id="102"/>
    <w:p>
      <w:pPr>
        <w:spacing w:after="0"/>
        <w:ind w:left="0"/>
        <w:jc w:val="both"/>
      </w:pPr>
      <w:r>
        <w:rPr>
          <w:rFonts w:ascii="Times New Roman"/>
          <w:b w:val="false"/>
          <w:i w:val="false"/>
          <w:color w:val="000000"/>
          <w:sz w:val="28"/>
        </w:rPr>
        <w:t>
      трансферттер түсімі – 70 203,4 мың теңге;</w:t>
      </w:r>
    </w:p>
    <w:bookmarkEnd w:id="102"/>
    <w:bookmarkStart w:name="z119" w:id="103"/>
    <w:p>
      <w:pPr>
        <w:spacing w:after="0"/>
        <w:ind w:left="0"/>
        <w:jc w:val="both"/>
      </w:pPr>
      <w:r>
        <w:rPr>
          <w:rFonts w:ascii="Times New Roman"/>
          <w:b w:val="false"/>
          <w:i w:val="false"/>
          <w:color w:val="000000"/>
          <w:sz w:val="28"/>
        </w:rPr>
        <w:t>
      2) шығындар – 79 073 мың теңге;</w:t>
      </w:r>
    </w:p>
    <w:bookmarkEnd w:id="103"/>
    <w:bookmarkStart w:name="z120" w:id="104"/>
    <w:p>
      <w:pPr>
        <w:spacing w:after="0"/>
        <w:ind w:left="0"/>
        <w:jc w:val="both"/>
      </w:pPr>
      <w:r>
        <w:rPr>
          <w:rFonts w:ascii="Times New Roman"/>
          <w:b w:val="false"/>
          <w:i w:val="false"/>
          <w:color w:val="000000"/>
          <w:sz w:val="28"/>
        </w:rPr>
        <w:t>
      3) таза бюджеттік кредиттеу – 0 мың теңге, оның ішінде:</w:t>
      </w:r>
    </w:p>
    <w:bookmarkEnd w:id="104"/>
    <w:bookmarkStart w:name="z121" w:id="105"/>
    <w:p>
      <w:pPr>
        <w:spacing w:after="0"/>
        <w:ind w:left="0"/>
        <w:jc w:val="both"/>
      </w:pPr>
      <w:r>
        <w:rPr>
          <w:rFonts w:ascii="Times New Roman"/>
          <w:b w:val="false"/>
          <w:i w:val="false"/>
          <w:color w:val="000000"/>
          <w:sz w:val="28"/>
        </w:rPr>
        <w:t>
      бюджеттік кредиттер - 0 мың теңге;</w:t>
      </w:r>
    </w:p>
    <w:bookmarkEnd w:id="105"/>
    <w:bookmarkStart w:name="z122" w:id="106"/>
    <w:p>
      <w:pPr>
        <w:spacing w:after="0"/>
        <w:ind w:left="0"/>
        <w:jc w:val="both"/>
      </w:pPr>
      <w:r>
        <w:rPr>
          <w:rFonts w:ascii="Times New Roman"/>
          <w:b w:val="false"/>
          <w:i w:val="false"/>
          <w:color w:val="000000"/>
          <w:sz w:val="28"/>
        </w:rPr>
        <w:t>
      бюджеттік кредиттерді өтеу - 0 мың теңге;</w:t>
      </w:r>
    </w:p>
    <w:bookmarkEnd w:id="106"/>
    <w:bookmarkStart w:name="z123" w:id="107"/>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07"/>
    <w:bookmarkStart w:name="z124" w:id="108"/>
    <w:p>
      <w:pPr>
        <w:spacing w:after="0"/>
        <w:ind w:left="0"/>
        <w:jc w:val="both"/>
      </w:pPr>
      <w:r>
        <w:rPr>
          <w:rFonts w:ascii="Times New Roman"/>
          <w:b w:val="false"/>
          <w:i w:val="false"/>
          <w:color w:val="000000"/>
          <w:sz w:val="28"/>
        </w:rPr>
        <w:t>
      қаржы активтерін сатып алу - 0 мың теңге;</w:t>
      </w:r>
    </w:p>
    <w:bookmarkEnd w:id="108"/>
    <w:bookmarkStart w:name="z125" w:id="10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9"/>
    <w:bookmarkStart w:name="z126" w:id="110"/>
    <w:p>
      <w:pPr>
        <w:spacing w:after="0"/>
        <w:ind w:left="0"/>
        <w:jc w:val="both"/>
      </w:pPr>
      <w:r>
        <w:rPr>
          <w:rFonts w:ascii="Times New Roman"/>
          <w:b w:val="false"/>
          <w:i w:val="false"/>
          <w:color w:val="000000"/>
          <w:sz w:val="28"/>
        </w:rPr>
        <w:t>
      5) бюджет тапшылығы (профициті) - - 919 мың теңге;</w:t>
      </w:r>
    </w:p>
    <w:bookmarkEnd w:id="110"/>
    <w:bookmarkStart w:name="z127" w:id="111"/>
    <w:p>
      <w:pPr>
        <w:spacing w:after="0"/>
        <w:ind w:left="0"/>
        <w:jc w:val="both"/>
      </w:pPr>
      <w:r>
        <w:rPr>
          <w:rFonts w:ascii="Times New Roman"/>
          <w:b w:val="false"/>
          <w:i w:val="false"/>
          <w:color w:val="000000"/>
          <w:sz w:val="28"/>
        </w:rPr>
        <w:t>
      6) бюджет тапшылығын қаржыландыру (профицитін пайдалану) – 919 мың теңге, оның ішінде:</w:t>
      </w:r>
    </w:p>
    <w:bookmarkEnd w:id="111"/>
    <w:bookmarkStart w:name="z128" w:id="112"/>
    <w:p>
      <w:pPr>
        <w:spacing w:after="0"/>
        <w:ind w:left="0"/>
        <w:jc w:val="both"/>
      </w:pPr>
      <w:r>
        <w:rPr>
          <w:rFonts w:ascii="Times New Roman"/>
          <w:b w:val="false"/>
          <w:i w:val="false"/>
          <w:color w:val="000000"/>
          <w:sz w:val="28"/>
        </w:rPr>
        <w:t>
      қарыздар түсімі – 0 мың теңге;</w:t>
      </w:r>
    </w:p>
    <w:bookmarkEnd w:id="112"/>
    <w:bookmarkStart w:name="z129" w:id="113"/>
    <w:p>
      <w:pPr>
        <w:spacing w:after="0"/>
        <w:ind w:left="0"/>
        <w:jc w:val="both"/>
      </w:pPr>
      <w:r>
        <w:rPr>
          <w:rFonts w:ascii="Times New Roman"/>
          <w:b w:val="false"/>
          <w:i w:val="false"/>
          <w:color w:val="000000"/>
          <w:sz w:val="28"/>
        </w:rPr>
        <w:t>
      қарыздарды өтеу – 0 мың теңге;</w:t>
      </w:r>
    </w:p>
    <w:bookmarkEnd w:id="113"/>
    <w:bookmarkStart w:name="z130" w:id="114"/>
    <w:p>
      <w:pPr>
        <w:spacing w:after="0"/>
        <w:ind w:left="0"/>
        <w:jc w:val="both"/>
      </w:pPr>
      <w:r>
        <w:rPr>
          <w:rFonts w:ascii="Times New Roman"/>
          <w:b w:val="false"/>
          <w:i w:val="false"/>
          <w:color w:val="000000"/>
          <w:sz w:val="28"/>
        </w:rPr>
        <w:t>
      бюджет қаражатының пайдаланылатын қалдықтары – 919 мың теңге.";</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 тармақ</w:t>
      </w:r>
      <w:r>
        <w:rPr>
          <w:rFonts w:ascii="Times New Roman"/>
          <w:b w:val="false"/>
          <w:i w:val="false"/>
          <w:color w:val="000000"/>
          <w:sz w:val="28"/>
        </w:rPr>
        <w:t xml:space="preserve"> жаңа редакцияда жазылсын:</w:t>
      </w:r>
    </w:p>
    <w:bookmarkStart w:name="z132" w:id="115"/>
    <w:p>
      <w:pPr>
        <w:spacing w:after="0"/>
        <w:ind w:left="0"/>
        <w:jc w:val="both"/>
      </w:pPr>
      <w:r>
        <w:rPr>
          <w:rFonts w:ascii="Times New Roman"/>
          <w:b w:val="false"/>
          <w:i w:val="false"/>
          <w:color w:val="000000"/>
          <w:sz w:val="28"/>
        </w:rPr>
        <w:t>
      "17. 2023 жылға арналған Верхнеберезовский кентінің бюджетіне ағымдағы нысаналы трансферттер аудандық бюджеттен 64 929,4 мың теңге сомасында ескерілсін.";</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 тармақ</w:t>
      </w:r>
      <w:r>
        <w:rPr>
          <w:rFonts w:ascii="Times New Roman"/>
          <w:b w:val="false"/>
          <w:i w:val="false"/>
          <w:color w:val="000000"/>
          <w:sz w:val="28"/>
        </w:rPr>
        <w:t xml:space="preserve"> жаңа редакцияда жазылсын:</w:t>
      </w:r>
    </w:p>
    <w:bookmarkStart w:name="z134" w:id="116"/>
    <w:p>
      <w:pPr>
        <w:spacing w:after="0"/>
        <w:ind w:left="0"/>
        <w:jc w:val="both"/>
      </w:pPr>
      <w:r>
        <w:rPr>
          <w:rFonts w:ascii="Times New Roman"/>
          <w:b w:val="false"/>
          <w:i w:val="false"/>
          <w:color w:val="000000"/>
          <w:sz w:val="28"/>
        </w:rPr>
        <w:t xml:space="preserve">
      "18. 2023-2025 жылдарға арналған Глубокое ауданы Веселовка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16"/>
    <w:bookmarkStart w:name="z135" w:id="117"/>
    <w:p>
      <w:pPr>
        <w:spacing w:after="0"/>
        <w:ind w:left="0"/>
        <w:jc w:val="both"/>
      </w:pPr>
      <w:r>
        <w:rPr>
          <w:rFonts w:ascii="Times New Roman"/>
          <w:b w:val="false"/>
          <w:i w:val="false"/>
          <w:color w:val="000000"/>
          <w:sz w:val="28"/>
        </w:rPr>
        <w:t>
      1) кірістер – 67 313,5 мың теңге, оның ішінде:</w:t>
      </w:r>
    </w:p>
    <w:bookmarkEnd w:id="117"/>
    <w:bookmarkStart w:name="z136" w:id="118"/>
    <w:p>
      <w:pPr>
        <w:spacing w:after="0"/>
        <w:ind w:left="0"/>
        <w:jc w:val="both"/>
      </w:pPr>
      <w:r>
        <w:rPr>
          <w:rFonts w:ascii="Times New Roman"/>
          <w:b w:val="false"/>
          <w:i w:val="false"/>
          <w:color w:val="000000"/>
          <w:sz w:val="28"/>
        </w:rPr>
        <w:t>
      салықтық түсімдер – 17 237 мың теңге;</w:t>
      </w:r>
    </w:p>
    <w:bookmarkEnd w:id="118"/>
    <w:bookmarkStart w:name="z137" w:id="119"/>
    <w:p>
      <w:pPr>
        <w:spacing w:after="0"/>
        <w:ind w:left="0"/>
        <w:jc w:val="both"/>
      </w:pPr>
      <w:r>
        <w:rPr>
          <w:rFonts w:ascii="Times New Roman"/>
          <w:b w:val="false"/>
          <w:i w:val="false"/>
          <w:color w:val="000000"/>
          <w:sz w:val="28"/>
        </w:rPr>
        <w:t>
      салықтық емес түсімдер – 0 мың теңге;</w:t>
      </w:r>
    </w:p>
    <w:bookmarkEnd w:id="119"/>
    <w:bookmarkStart w:name="z138" w:id="12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20"/>
    <w:bookmarkStart w:name="z139" w:id="121"/>
    <w:p>
      <w:pPr>
        <w:spacing w:after="0"/>
        <w:ind w:left="0"/>
        <w:jc w:val="both"/>
      </w:pPr>
      <w:r>
        <w:rPr>
          <w:rFonts w:ascii="Times New Roman"/>
          <w:b w:val="false"/>
          <w:i w:val="false"/>
          <w:color w:val="000000"/>
          <w:sz w:val="28"/>
        </w:rPr>
        <w:t>
      трансферттер түсімі – 50 076,5 мың теңге;</w:t>
      </w:r>
    </w:p>
    <w:bookmarkEnd w:id="121"/>
    <w:bookmarkStart w:name="z140" w:id="122"/>
    <w:p>
      <w:pPr>
        <w:spacing w:after="0"/>
        <w:ind w:left="0"/>
        <w:jc w:val="both"/>
      </w:pPr>
      <w:r>
        <w:rPr>
          <w:rFonts w:ascii="Times New Roman"/>
          <w:b w:val="false"/>
          <w:i w:val="false"/>
          <w:color w:val="000000"/>
          <w:sz w:val="28"/>
        </w:rPr>
        <w:t>
      2) шығындар – 67 759,9 мың теңге;</w:t>
      </w:r>
    </w:p>
    <w:bookmarkEnd w:id="122"/>
    <w:bookmarkStart w:name="z141" w:id="123"/>
    <w:p>
      <w:pPr>
        <w:spacing w:after="0"/>
        <w:ind w:left="0"/>
        <w:jc w:val="both"/>
      </w:pPr>
      <w:r>
        <w:rPr>
          <w:rFonts w:ascii="Times New Roman"/>
          <w:b w:val="false"/>
          <w:i w:val="false"/>
          <w:color w:val="000000"/>
          <w:sz w:val="28"/>
        </w:rPr>
        <w:t>
      3) таза бюджеттік кредиттеу – 0 мың теңге, оның ішінде:</w:t>
      </w:r>
    </w:p>
    <w:bookmarkEnd w:id="123"/>
    <w:bookmarkStart w:name="z142" w:id="124"/>
    <w:p>
      <w:pPr>
        <w:spacing w:after="0"/>
        <w:ind w:left="0"/>
        <w:jc w:val="both"/>
      </w:pPr>
      <w:r>
        <w:rPr>
          <w:rFonts w:ascii="Times New Roman"/>
          <w:b w:val="false"/>
          <w:i w:val="false"/>
          <w:color w:val="000000"/>
          <w:sz w:val="28"/>
        </w:rPr>
        <w:t>
      бюджеттік кредиттер - 0 мың теңге;</w:t>
      </w:r>
    </w:p>
    <w:bookmarkEnd w:id="124"/>
    <w:bookmarkStart w:name="z143" w:id="125"/>
    <w:p>
      <w:pPr>
        <w:spacing w:after="0"/>
        <w:ind w:left="0"/>
        <w:jc w:val="both"/>
      </w:pPr>
      <w:r>
        <w:rPr>
          <w:rFonts w:ascii="Times New Roman"/>
          <w:b w:val="false"/>
          <w:i w:val="false"/>
          <w:color w:val="000000"/>
          <w:sz w:val="28"/>
        </w:rPr>
        <w:t>
      бюджеттік кредиттерді өтеу - 0 мың теңге;</w:t>
      </w:r>
    </w:p>
    <w:bookmarkEnd w:id="125"/>
    <w:bookmarkStart w:name="z144" w:id="126"/>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6"/>
    <w:bookmarkStart w:name="z145" w:id="127"/>
    <w:p>
      <w:pPr>
        <w:spacing w:after="0"/>
        <w:ind w:left="0"/>
        <w:jc w:val="both"/>
      </w:pPr>
      <w:r>
        <w:rPr>
          <w:rFonts w:ascii="Times New Roman"/>
          <w:b w:val="false"/>
          <w:i w:val="false"/>
          <w:color w:val="000000"/>
          <w:sz w:val="28"/>
        </w:rPr>
        <w:t>
      қаржы активтерін сатып алу - 0 мың теңге;</w:t>
      </w:r>
    </w:p>
    <w:bookmarkEnd w:id="127"/>
    <w:bookmarkStart w:name="z146" w:id="12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8"/>
    <w:bookmarkStart w:name="z147" w:id="129"/>
    <w:p>
      <w:pPr>
        <w:spacing w:after="0"/>
        <w:ind w:left="0"/>
        <w:jc w:val="both"/>
      </w:pPr>
      <w:r>
        <w:rPr>
          <w:rFonts w:ascii="Times New Roman"/>
          <w:b w:val="false"/>
          <w:i w:val="false"/>
          <w:color w:val="000000"/>
          <w:sz w:val="28"/>
        </w:rPr>
        <w:t>
      5) бюджет тапшылығы (профициті) - - 446,4 мың теңге;</w:t>
      </w:r>
    </w:p>
    <w:bookmarkEnd w:id="129"/>
    <w:bookmarkStart w:name="z148" w:id="130"/>
    <w:p>
      <w:pPr>
        <w:spacing w:after="0"/>
        <w:ind w:left="0"/>
        <w:jc w:val="both"/>
      </w:pPr>
      <w:r>
        <w:rPr>
          <w:rFonts w:ascii="Times New Roman"/>
          <w:b w:val="false"/>
          <w:i w:val="false"/>
          <w:color w:val="000000"/>
          <w:sz w:val="28"/>
        </w:rPr>
        <w:t>
      6) бюджет тапшылығын қаржыландыру (профицитін пайдалану) – 446,4 мың теңге, оның ішінде:</w:t>
      </w:r>
    </w:p>
    <w:bookmarkEnd w:id="130"/>
    <w:bookmarkStart w:name="z149" w:id="131"/>
    <w:p>
      <w:pPr>
        <w:spacing w:after="0"/>
        <w:ind w:left="0"/>
        <w:jc w:val="both"/>
      </w:pPr>
      <w:r>
        <w:rPr>
          <w:rFonts w:ascii="Times New Roman"/>
          <w:b w:val="false"/>
          <w:i w:val="false"/>
          <w:color w:val="000000"/>
          <w:sz w:val="28"/>
        </w:rPr>
        <w:t>
      қарыздар түсімі – 0 мың теңге;</w:t>
      </w:r>
    </w:p>
    <w:bookmarkEnd w:id="131"/>
    <w:bookmarkStart w:name="z150" w:id="132"/>
    <w:p>
      <w:pPr>
        <w:spacing w:after="0"/>
        <w:ind w:left="0"/>
        <w:jc w:val="both"/>
      </w:pPr>
      <w:r>
        <w:rPr>
          <w:rFonts w:ascii="Times New Roman"/>
          <w:b w:val="false"/>
          <w:i w:val="false"/>
          <w:color w:val="000000"/>
          <w:sz w:val="28"/>
        </w:rPr>
        <w:t>
      қарыздарды өтеу – 0 мың теңге;</w:t>
      </w:r>
    </w:p>
    <w:bookmarkEnd w:id="132"/>
    <w:bookmarkStart w:name="z151" w:id="133"/>
    <w:p>
      <w:pPr>
        <w:spacing w:after="0"/>
        <w:ind w:left="0"/>
        <w:jc w:val="both"/>
      </w:pPr>
      <w:r>
        <w:rPr>
          <w:rFonts w:ascii="Times New Roman"/>
          <w:b w:val="false"/>
          <w:i w:val="false"/>
          <w:color w:val="000000"/>
          <w:sz w:val="28"/>
        </w:rPr>
        <w:t>
      бюджет қаражатының пайдаланылатын қалдықтары – 446,4 мың теңге.";</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 тармақ</w:t>
      </w:r>
      <w:r>
        <w:rPr>
          <w:rFonts w:ascii="Times New Roman"/>
          <w:b w:val="false"/>
          <w:i w:val="false"/>
          <w:color w:val="000000"/>
          <w:sz w:val="28"/>
        </w:rPr>
        <w:t xml:space="preserve"> жаңа редакцияда жазылсын:</w:t>
      </w:r>
    </w:p>
    <w:bookmarkStart w:name="z153" w:id="134"/>
    <w:p>
      <w:pPr>
        <w:spacing w:after="0"/>
        <w:ind w:left="0"/>
        <w:jc w:val="both"/>
      </w:pPr>
      <w:r>
        <w:rPr>
          <w:rFonts w:ascii="Times New Roman"/>
          <w:b w:val="false"/>
          <w:i w:val="false"/>
          <w:color w:val="000000"/>
          <w:sz w:val="28"/>
        </w:rPr>
        <w:t>
      "20. 2023 жылға арналған Веселовка ауылдық округінің бюджетіне ағымдағы нысаналы трансферттер аудандық бюджеттен 47 542,5 мың теңге сомасында ескерілсін.";</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 тармақ</w:t>
      </w:r>
      <w:r>
        <w:rPr>
          <w:rFonts w:ascii="Times New Roman"/>
          <w:b w:val="false"/>
          <w:i w:val="false"/>
          <w:color w:val="000000"/>
          <w:sz w:val="28"/>
        </w:rPr>
        <w:t xml:space="preserve"> жаңа редакцияда жазылсын:</w:t>
      </w:r>
    </w:p>
    <w:bookmarkStart w:name="z155" w:id="135"/>
    <w:p>
      <w:pPr>
        <w:spacing w:after="0"/>
        <w:ind w:left="0"/>
        <w:jc w:val="both"/>
      </w:pPr>
      <w:r>
        <w:rPr>
          <w:rFonts w:ascii="Times New Roman"/>
          <w:b w:val="false"/>
          <w:i w:val="false"/>
          <w:color w:val="000000"/>
          <w:sz w:val="28"/>
        </w:rPr>
        <w:t xml:space="preserve">
      "21. 2023-2025 жылдарға арналған Глубокое ауданы Глубокое кентінің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35"/>
    <w:bookmarkStart w:name="z156" w:id="136"/>
    <w:p>
      <w:pPr>
        <w:spacing w:after="0"/>
        <w:ind w:left="0"/>
        <w:jc w:val="both"/>
      </w:pPr>
      <w:r>
        <w:rPr>
          <w:rFonts w:ascii="Times New Roman"/>
          <w:b w:val="false"/>
          <w:i w:val="false"/>
          <w:color w:val="000000"/>
          <w:sz w:val="28"/>
        </w:rPr>
        <w:t>
      1) кірістер – 294 224,6 мың теңге, оның ішінде:</w:t>
      </w:r>
    </w:p>
    <w:bookmarkEnd w:id="136"/>
    <w:bookmarkStart w:name="z157" w:id="137"/>
    <w:p>
      <w:pPr>
        <w:spacing w:after="0"/>
        <w:ind w:left="0"/>
        <w:jc w:val="both"/>
      </w:pPr>
      <w:r>
        <w:rPr>
          <w:rFonts w:ascii="Times New Roman"/>
          <w:b w:val="false"/>
          <w:i w:val="false"/>
          <w:color w:val="000000"/>
          <w:sz w:val="28"/>
        </w:rPr>
        <w:t>
      салықтық түсімдер – 62 260 мың теңге;</w:t>
      </w:r>
    </w:p>
    <w:bookmarkEnd w:id="137"/>
    <w:bookmarkStart w:name="z158" w:id="138"/>
    <w:p>
      <w:pPr>
        <w:spacing w:after="0"/>
        <w:ind w:left="0"/>
        <w:jc w:val="both"/>
      </w:pPr>
      <w:r>
        <w:rPr>
          <w:rFonts w:ascii="Times New Roman"/>
          <w:b w:val="false"/>
          <w:i w:val="false"/>
          <w:color w:val="000000"/>
          <w:sz w:val="28"/>
        </w:rPr>
        <w:t>
      салықтық емес түсімдер – 0 мың теңге;</w:t>
      </w:r>
    </w:p>
    <w:bookmarkEnd w:id="138"/>
    <w:bookmarkStart w:name="z159" w:id="139"/>
    <w:p>
      <w:pPr>
        <w:spacing w:after="0"/>
        <w:ind w:left="0"/>
        <w:jc w:val="both"/>
      </w:pPr>
      <w:r>
        <w:rPr>
          <w:rFonts w:ascii="Times New Roman"/>
          <w:b w:val="false"/>
          <w:i w:val="false"/>
          <w:color w:val="000000"/>
          <w:sz w:val="28"/>
        </w:rPr>
        <w:t>
      негізгі капиталды сатудан түсетін түсімдер – 8 977 мың теңге;</w:t>
      </w:r>
    </w:p>
    <w:bookmarkEnd w:id="139"/>
    <w:bookmarkStart w:name="z160" w:id="140"/>
    <w:p>
      <w:pPr>
        <w:spacing w:after="0"/>
        <w:ind w:left="0"/>
        <w:jc w:val="both"/>
      </w:pPr>
      <w:r>
        <w:rPr>
          <w:rFonts w:ascii="Times New Roman"/>
          <w:b w:val="false"/>
          <w:i w:val="false"/>
          <w:color w:val="000000"/>
          <w:sz w:val="28"/>
        </w:rPr>
        <w:t>
      трансферттер түсімі – 222 987,6 мың теңге;</w:t>
      </w:r>
    </w:p>
    <w:bookmarkEnd w:id="140"/>
    <w:bookmarkStart w:name="z161" w:id="141"/>
    <w:p>
      <w:pPr>
        <w:spacing w:after="0"/>
        <w:ind w:left="0"/>
        <w:jc w:val="both"/>
      </w:pPr>
      <w:r>
        <w:rPr>
          <w:rFonts w:ascii="Times New Roman"/>
          <w:b w:val="false"/>
          <w:i w:val="false"/>
          <w:color w:val="000000"/>
          <w:sz w:val="28"/>
        </w:rPr>
        <w:t>
      2) шығындар – 297 139,7 мың теңге;</w:t>
      </w:r>
    </w:p>
    <w:bookmarkEnd w:id="141"/>
    <w:bookmarkStart w:name="z162" w:id="142"/>
    <w:p>
      <w:pPr>
        <w:spacing w:after="0"/>
        <w:ind w:left="0"/>
        <w:jc w:val="both"/>
      </w:pPr>
      <w:r>
        <w:rPr>
          <w:rFonts w:ascii="Times New Roman"/>
          <w:b w:val="false"/>
          <w:i w:val="false"/>
          <w:color w:val="000000"/>
          <w:sz w:val="28"/>
        </w:rPr>
        <w:t>
      3) таза бюджеттік кредиттеу – 0 мың теңге, оның ішінде:</w:t>
      </w:r>
    </w:p>
    <w:bookmarkEnd w:id="142"/>
    <w:bookmarkStart w:name="z163" w:id="143"/>
    <w:p>
      <w:pPr>
        <w:spacing w:after="0"/>
        <w:ind w:left="0"/>
        <w:jc w:val="both"/>
      </w:pPr>
      <w:r>
        <w:rPr>
          <w:rFonts w:ascii="Times New Roman"/>
          <w:b w:val="false"/>
          <w:i w:val="false"/>
          <w:color w:val="000000"/>
          <w:sz w:val="28"/>
        </w:rPr>
        <w:t>
      бюджеттік кредиттер - 0 мың теңге;</w:t>
      </w:r>
    </w:p>
    <w:bookmarkEnd w:id="143"/>
    <w:bookmarkStart w:name="z164" w:id="144"/>
    <w:p>
      <w:pPr>
        <w:spacing w:after="0"/>
        <w:ind w:left="0"/>
        <w:jc w:val="both"/>
      </w:pPr>
      <w:r>
        <w:rPr>
          <w:rFonts w:ascii="Times New Roman"/>
          <w:b w:val="false"/>
          <w:i w:val="false"/>
          <w:color w:val="000000"/>
          <w:sz w:val="28"/>
        </w:rPr>
        <w:t>
      бюджеттік кредиттерді өтеу - 0 мың теңге;</w:t>
      </w:r>
    </w:p>
    <w:bookmarkEnd w:id="144"/>
    <w:bookmarkStart w:name="z165" w:id="145"/>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45"/>
    <w:bookmarkStart w:name="z166" w:id="146"/>
    <w:p>
      <w:pPr>
        <w:spacing w:after="0"/>
        <w:ind w:left="0"/>
        <w:jc w:val="both"/>
      </w:pPr>
      <w:r>
        <w:rPr>
          <w:rFonts w:ascii="Times New Roman"/>
          <w:b w:val="false"/>
          <w:i w:val="false"/>
          <w:color w:val="000000"/>
          <w:sz w:val="28"/>
        </w:rPr>
        <w:t>
      қаржы активтерін сатып алу - 0 мың теңге;</w:t>
      </w:r>
    </w:p>
    <w:bookmarkEnd w:id="146"/>
    <w:bookmarkStart w:name="z167" w:id="147"/>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7"/>
    <w:bookmarkStart w:name="z168" w:id="148"/>
    <w:p>
      <w:pPr>
        <w:spacing w:after="0"/>
        <w:ind w:left="0"/>
        <w:jc w:val="both"/>
      </w:pPr>
      <w:r>
        <w:rPr>
          <w:rFonts w:ascii="Times New Roman"/>
          <w:b w:val="false"/>
          <w:i w:val="false"/>
          <w:color w:val="000000"/>
          <w:sz w:val="28"/>
        </w:rPr>
        <w:t>
      5) бюджет тапшылығы (профициті) - -2 915,1 мың теңге;</w:t>
      </w:r>
    </w:p>
    <w:bookmarkEnd w:id="148"/>
    <w:bookmarkStart w:name="z169" w:id="149"/>
    <w:p>
      <w:pPr>
        <w:spacing w:after="0"/>
        <w:ind w:left="0"/>
        <w:jc w:val="both"/>
      </w:pPr>
      <w:r>
        <w:rPr>
          <w:rFonts w:ascii="Times New Roman"/>
          <w:b w:val="false"/>
          <w:i w:val="false"/>
          <w:color w:val="000000"/>
          <w:sz w:val="28"/>
        </w:rPr>
        <w:t>
      6) бюджет тапшылығын қаржыландыру (профицитін пайдалану) – 2 915,1 мың теңге, оның ішінде:</w:t>
      </w:r>
    </w:p>
    <w:bookmarkEnd w:id="149"/>
    <w:bookmarkStart w:name="z170" w:id="150"/>
    <w:p>
      <w:pPr>
        <w:spacing w:after="0"/>
        <w:ind w:left="0"/>
        <w:jc w:val="both"/>
      </w:pPr>
      <w:r>
        <w:rPr>
          <w:rFonts w:ascii="Times New Roman"/>
          <w:b w:val="false"/>
          <w:i w:val="false"/>
          <w:color w:val="000000"/>
          <w:sz w:val="28"/>
        </w:rPr>
        <w:t>
      қарыздар түсімі – 0 мың теңге;</w:t>
      </w:r>
    </w:p>
    <w:bookmarkEnd w:id="150"/>
    <w:bookmarkStart w:name="z171" w:id="151"/>
    <w:p>
      <w:pPr>
        <w:spacing w:after="0"/>
        <w:ind w:left="0"/>
        <w:jc w:val="both"/>
      </w:pPr>
      <w:r>
        <w:rPr>
          <w:rFonts w:ascii="Times New Roman"/>
          <w:b w:val="false"/>
          <w:i w:val="false"/>
          <w:color w:val="000000"/>
          <w:sz w:val="28"/>
        </w:rPr>
        <w:t>
      қарыздарды өтеу – 0 мың теңге;</w:t>
      </w:r>
    </w:p>
    <w:bookmarkEnd w:id="151"/>
    <w:bookmarkStart w:name="z172" w:id="152"/>
    <w:p>
      <w:pPr>
        <w:spacing w:after="0"/>
        <w:ind w:left="0"/>
        <w:jc w:val="both"/>
      </w:pPr>
      <w:r>
        <w:rPr>
          <w:rFonts w:ascii="Times New Roman"/>
          <w:b w:val="false"/>
          <w:i w:val="false"/>
          <w:color w:val="000000"/>
          <w:sz w:val="28"/>
        </w:rPr>
        <w:t>
      бюджет қаражатының пайдаланылатын қалдықтары – 2 915,1 мың теңге.";</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 тармақ</w:t>
      </w:r>
      <w:r>
        <w:rPr>
          <w:rFonts w:ascii="Times New Roman"/>
          <w:b w:val="false"/>
          <w:i w:val="false"/>
          <w:color w:val="000000"/>
          <w:sz w:val="28"/>
        </w:rPr>
        <w:t xml:space="preserve"> жаңа редакцияда жазылсын:</w:t>
      </w:r>
    </w:p>
    <w:bookmarkStart w:name="z174" w:id="153"/>
    <w:p>
      <w:pPr>
        <w:spacing w:after="0"/>
        <w:ind w:left="0"/>
        <w:jc w:val="both"/>
      </w:pPr>
      <w:r>
        <w:rPr>
          <w:rFonts w:ascii="Times New Roman"/>
          <w:b w:val="false"/>
          <w:i w:val="false"/>
          <w:color w:val="000000"/>
          <w:sz w:val="28"/>
        </w:rPr>
        <w:t>
      "23. 2023 жылға арналған Глубокое кентінің бюджетіне ағымдағы нысаналы трансферттер аудандық бюджеттен 221 892,6 мың теңге сомасында ескерілсін.";</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 тармақ</w:t>
      </w:r>
      <w:r>
        <w:rPr>
          <w:rFonts w:ascii="Times New Roman"/>
          <w:b w:val="false"/>
          <w:i w:val="false"/>
          <w:color w:val="000000"/>
          <w:sz w:val="28"/>
        </w:rPr>
        <w:t xml:space="preserve"> жаңа редакцияда жазылсын:</w:t>
      </w:r>
    </w:p>
    <w:bookmarkStart w:name="z176" w:id="154"/>
    <w:p>
      <w:pPr>
        <w:spacing w:after="0"/>
        <w:ind w:left="0"/>
        <w:jc w:val="both"/>
      </w:pPr>
      <w:r>
        <w:rPr>
          <w:rFonts w:ascii="Times New Roman"/>
          <w:b w:val="false"/>
          <w:i w:val="false"/>
          <w:color w:val="000000"/>
          <w:sz w:val="28"/>
        </w:rPr>
        <w:t xml:space="preserve">
      "24. 2023-2025 жылдарға арналған Глубокое ауданы Ертіс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54"/>
    <w:bookmarkStart w:name="z177" w:id="155"/>
    <w:p>
      <w:pPr>
        <w:spacing w:after="0"/>
        <w:ind w:left="0"/>
        <w:jc w:val="both"/>
      </w:pPr>
      <w:r>
        <w:rPr>
          <w:rFonts w:ascii="Times New Roman"/>
          <w:b w:val="false"/>
          <w:i w:val="false"/>
          <w:color w:val="000000"/>
          <w:sz w:val="28"/>
        </w:rPr>
        <w:t>
      1) кірістер – 162 678,5 мың теңге, оның ішінде:</w:t>
      </w:r>
    </w:p>
    <w:bookmarkEnd w:id="155"/>
    <w:bookmarkStart w:name="z178" w:id="156"/>
    <w:p>
      <w:pPr>
        <w:spacing w:after="0"/>
        <w:ind w:left="0"/>
        <w:jc w:val="both"/>
      </w:pPr>
      <w:r>
        <w:rPr>
          <w:rFonts w:ascii="Times New Roman"/>
          <w:b w:val="false"/>
          <w:i w:val="false"/>
          <w:color w:val="000000"/>
          <w:sz w:val="28"/>
        </w:rPr>
        <w:t>
      салықтық түсімдер – 37 755,4 мың теңге;</w:t>
      </w:r>
    </w:p>
    <w:bookmarkEnd w:id="156"/>
    <w:bookmarkStart w:name="z179" w:id="157"/>
    <w:p>
      <w:pPr>
        <w:spacing w:after="0"/>
        <w:ind w:left="0"/>
        <w:jc w:val="both"/>
      </w:pPr>
      <w:r>
        <w:rPr>
          <w:rFonts w:ascii="Times New Roman"/>
          <w:b w:val="false"/>
          <w:i w:val="false"/>
          <w:color w:val="000000"/>
          <w:sz w:val="28"/>
        </w:rPr>
        <w:t>
      салықтық емес түсімдер – 225 мың теңге;</w:t>
      </w:r>
    </w:p>
    <w:bookmarkEnd w:id="157"/>
    <w:bookmarkStart w:name="z180" w:id="158"/>
    <w:p>
      <w:pPr>
        <w:spacing w:after="0"/>
        <w:ind w:left="0"/>
        <w:jc w:val="both"/>
      </w:pPr>
      <w:r>
        <w:rPr>
          <w:rFonts w:ascii="Times New Roman"/>
          <w:b w:val="false"/>
          <w:i w:val="false"/>
          <w:color w:val="000000"/>
          <w:sz w:val="28"/>
        </w:rPr>
        <w:t>
      негізгі капиталды сатудан түсетін түсімдер – 699,7 мың теңге;</w:t>
      </w:r>
    </w:p>
    <w:bookmarkEnd w:id="158"/>
    <w:bookmarkStart w:name="z181" w:id="159"/>
    <w:p>
      <w:pPr>
        <w:spacing w:after="0"/>
        <w:ind w:left="0"/>
        <w:jc w:val="both"/>
      </w:pPr>
      <w:r>
        <w:rPr>
          <w:rFonts w:ascii="Times New Roman"/>
          <w:b w:val="false"/>
          <w:i w:val="false"/>
          <w:color w:val="000000"/>
          <w:sz w:val="28"/>
        </w:rPr>
        <w:t>
      трансферттер түсімі – 123 998,4 мың теңге;</w:t>
      </w:r>
    </w:p>
    <w:bookmarkEnd w:id="159"/>
    <w:bookmarkStart w:name="z182" w:id="160"/>
    <w:p>
      <w:pPr>
        <w:spacing w:after="0"/>
        <w:ind w:left="0"/>
        <w:jc w:val="both"/>
      </w:pPr>
      <w:r>
        <w:rPr>
          <w:rFonts w:ascii="Times New Roman"/>
          <w:b w:val="false"/>
          <w:i w:val="false"/>
          <w:color w:val="000000"/>
          <w:sz w:val="28"/>
        </w:rPr>
        <w:t>
      2) шығындар – 165 730,4 мың теңге;</w:t>
      </w:r>
    </w:p>
    <w:bookmarkEnd w:id="160"/>
    <w:bookmarkStart w:name="z183" w:id="161"/>
    <w:p>
      <w:pPr>
        <w:spacing w:after="0"/>
        <w:ind w:left="0"/>
        <w:jc w:val="both"/>
      </w:pPr>
      <w:r>
        <w:rPr>
          <w:rFonts w:ascii="Times New Roman"/>
          <w:b w:val="false"/>
          <w:i w:val="false"/>
          <w:color w:val="000000"/>
          <w:sz w:val="28"/>
        </w:rPr>
        <w:t>
      3) таза бюджеттік кредиттеу – 0 мың теңге, оның ішінде:</w:t>
      </w:r>
    </w:p>
    <w:bookmarkEnd w:id="161"/>
    <w:bookmarkStart w:name="z184" w:id="162"/>
    <w:p>
      <w:pPr>
        <w:spacing w:after="0"/>
        <w:ind w:left="0"/>
        <w:jc w:val="both"/>
      </w:pPr>
      <w:r>
        <w:rPr>
          <w:rFonts w:ascii="Times New Roman"/>
          <w:b w:val="false"/>
          <w:i w:val="false"/>
          <w:color w:val="000000"/>
          <w:sz w:val="28"/>
        </w:rPr>
        <w:t>
      бюджеттік кредиттер - 0 мың теңге;</w:t>
      </w:r>
    </w:p>
    <w:bookmarkEnd w:id="162"/>
    <w:bookmarkStart w:name="z185" w:id="163"/>
    <w:p>
      <w:pPr>
        <w:spacing w:after="0"/>
        <w:ind w:left="0"/>
        <w:jc w:val="both"/>
      </w:pPr>
      <w:r>
        <w:rPr>
          <w:rFonts w:ascii="Times New Roman"/>
          <w:b w:val="false"/>
          <w:i w:val="false"/>
          <w:color w:val="000000"/>
          <w:sz w:val="28"/>
        </w:rPr>
        <w:t>
      бюджеттік кредиттерді өтеу - 0 мың теңге;</w:t>
      </w:r>
    </w:p>
    <w:bookmarkEnd w:id="163"/>
    <w:bookmarkStart w:name="z186" w:id="164"/>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64"/>
    <w:bookmarkStart w:name="z187" w:id="165"/>
    <w:p>
      <w:pPr>
        <w:spacing w:after="0"/>
        <w:ind w:left="0"/>
        <w:jc w:val="both"/>
      </w:pPr>
      <w:r>
        <w:rPr>
          <w:rFonts w:ascii="Times New Roman"/>
          <w:b w:val="false"/>
          <w:i w:val="false"/>
          <w:color w:val="000000"/>
          <w:sz w:val="28"/>
        </w:rPr>
        <w:t>
      қаржы активтерін сатып алу - 0 мың теңге;</w:t>
      </w:r>
    </w:p>
    <w:bookmarkEnd w:id="165"/>
    <w:bookmarkStart w:name="z188" w:id="16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66"/>
    <w:bookmarkStart w:name="z189" w:id="167"/>
    <w:p>
      <w:pPr>
        <w:spacing w:after="0"/>
        <w:ind w:left="0"/>
        <w:jc w:val="both"/>
      </w:pPr>
      <w:r>
        <w:rPr>
          <w:rFonts w:ascii="Times New Roman"/>
          <w:b w:val="false"/>
          <w:i w:val="false"/>
          <w:color w:val="000000"/>
          <w:sz w:val="28"/>
        </w:rPr>
        <w:t>
      5) бюджет тапшылығы (профициті) - -3 051,9 мың теңге;</w:t>
      </w:r>
    </w:p>
    <w:bookmarkEnd w:id="167"/>
    <w:bookmarkStart w:name="z190" w:id="168"/>
    <w:p>
      <w:pPr>
        <w:spacing w:after="0"/>
        <w:ind w:left="0"/>
        <w:jc w:val="both"/>
      </w:pPr>
      <w:r>
        <w:rPr>
          <w:rFonts w:ascii="Times New Roman"/>
          <w:b w:val="false"/>
          <w:i w:val="false"/>
          <w:color w:val="000000"/>
          <w:sz w:val="28"/>
        </w:rPr>
        <w:t>
      6) бюджет тапшылығын қаржыландыру (профицитін пайдалану) –3 051,9 мың теңге, оның ішінде:</w:t>
      </w:r>
    </w:p>
    <w:bookmarkEnd w:id="168"/>
    <w:bookmarkStart w:name="z191" w:id="169"/>
    <w:p>
      <w:pPr>
        <w:spacing w:after="0"/>
        <w:ind w:left="0"/>
        <w:jc w:val="both"/>
      </w:pPr>
      <w:r>
        <w:rPr>
          <w:rFonts w:ascii="Times New Roman"/>
          <w:b w:val="false"/>
          <w:i w:val="false"/>
          <w:color w:val="000000"/>
          <w:sz w:val="28"/>
        </w:rPr>
        <w:t>
      қарыздар түсімі – 0 мың теңге;</w:t>
      </w:r>
    </w:p>
    <w:bookmarkEnd w:id="169"/>
    <w:bookmarkStart w:name="z192" w:id="170"/>
    <w:p>
      <w:pPr>
        <w:spacing w:after="0"/>
        <w:ind w:left="0"/>
        <w:jc w:val="both"/>
      </w:pPr>
      <w:r>
        <w:rPr>
          <w:rFonts w:ascii="Times New Roman"/>
          <w:b w:val="false"/>
          <w:i w:val="false"/>
          <w:color w:val="000000"/>
          <w:sz w:val="28"/>
        </w:rPr>
        <w:t>
      қарыздарды өтеу – 0 мың теңге;</w:t>
      </w:r>
    </w:p>
    <w:bookmarkEnd w:id="170"/>
    <w:bookmarkStart w:name="z193" w:id="171"/>
    <w:p>
      <w:pPr>
        <w:spacing w:after="0"/>
        <w:ind w:left="0"/>
        <w:jc w:val="both"/>
      </w:pPr>
      <w:r>
        <w:rPr>
          <w:rFonts w:ascii="Times New Roman"/>
          <w:b w:val="false"/>
          <w:i w:val="false"/>
          <w:color w:val="000000"/>
          <w:sz w:val="28"/>
        </w:rPr>
        <w:t>
      бюджет қаражатының пайдаланылатын қалдықтары – 3 051,9 мың теңге.";</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 тармақ</w:t>
      </w:r>
      <w:r>
        <w:rPr>
          <w:rFonts w:ascii="Times New Roman"/>
          <w:b w:val="false"/>
          <w:i w:val="false"/>
          <w:color w:val="000000"/>
          <w:sz w:val="28"/>
        </w:rPr>
        <w:t xml:space="preserve"> жаңа редакцияда жазылсын:</w:t>
      </w:r>
    </w:p>
    <w:bookmarkStart w:name="z195" w:id="172"/>
    <w:p>
      <w:pPr>
        <w:spacing w:after="0"/>
        <w:ind w:left="0"/>
        <w:jc w:val="both"/>
      </w:pPr>
      <w:r>
        <w:rPr>
          <w:rFonts w:ascii="Times New Roman"/>
          <w:b w:val="false"/>
          <w:i w:val="false"/>
          <w:color w:val="000000"/>
          <w:sz w:val="28"/>
        </w:rPr>
        <w:t>
      "26. 2023 жылға арналған Ертіс ауылдық округінің бюджетіне ағымдағы нысаналы трансферттер аудандық бюджеттен – 122 407,4 мың теңге сомасында ескерілсін.";</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 тармақ</w:t>
      </w:r>
      <w:r>
        <w:rPr>
          <w:rFonts w:ascii="Times New Roman"/>
          <w:b w:val="false"/>
          <w:i w:val="false"/>
          <w:color w:val="000000"/>
          <w:sz w:val="28"/>
        </w:rPr>
        <w:t xml:space="preserve"> жаңа редакцияда жазылсын:</w:t>
      </w:r>
    </w:p>
    <w:bookmarkStart w:name="z197" w:id="173"/>
    <w:p>
      <w:pPr>
        <w:spacing w:after="0"/>
        <w:ind w:left="0"/>
        <w:jc w:val="both"/>
      </w:pPr>
      <w:r>
        <w:rPr>
          <w:rFonts w:ascii="Times New Roman"/>
          <w:b w:val="false"/>
          <w:i w:val="false"/>
          <w:color w:val="000000"/>
          <w:sz w:val="28"/>
        </w:rPr>
        <w:t xml:space="preserve">
      "27. 2023-2025 жылдарға арналған Глубокое ауданы Кожохово ауылдық округінің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73"/>
    <w:bookmarkStart w:name="z198" w:id="174"/>
    <w:p>
      <w:pPr>
        <w:spacing w:after="0"/>
        <w:ind w:left="0"/>
        <w:jc w:val="both"/>
      </w:pPr>
      <w:r>
        <w:rPr>
          <w:rFonts w:ascii="Times New Roman"/>
          <w:b w:val="false"/>
          <w:i w:val="false"/>
          <w:color w:val="000000"/>
          <w:sz w:val="28"/>
        </w:rPr>
        <w:t>
      1) кірістер – 69 767,2 мың теңге, оның ішінде:</w:t>
      </w:r>
    </w:p>
    <w:bookmarkEnd w:id="174"/>
    <w:bookmarkStart w:name="z199" w:id="175"/>
    <w:p>
      <w:pPr>
        <w:spacing w:after="0"/>
        <w:ind w:left="0"/>
        <w:jc w:val="both"/>
      </w:pPr>
      <w:r>
        <w:rPr>
          <w:rFonts w:ascii="Times New Roman"/>
          <w:b w:val="false"/>
          <w:i w:val="false"/>
          <w:color w:val="000000"/>
          <w:sz w:val="28"/>
        </w:rPr>
        <w:t>
      салықтық түсімдер – 11 158,6 мың теңге;</w:t>
      </w:r>
    </w:p>
    <w:bookmarkEnd w:id="175"/>
    <w:bookmarkStart w:name="z200" w:id="176"/>
    <w:p>
      <w:pPr>
        <w:spacing w:after="0"/>
        <w:ind w:left="0"/>
        <w:jc w:val="both"/>
      </w:pPr>
      <w:r>
        <w:rPr>
          <w:rFonts w:ascii="Times New Roman"/>
          <w:b w:val="false"/>
          <w:i w:val="false"/>
          <w:color w:val="000000"/>
          <w:sz w:val="28"/>
        </w:rPr>
        <w:t>
      салықтық емес түсімдер – 0 мың теңге;</w:t>
      </w:r>
    </w:p>
    <w:bookmarkEnd w:id="176"/>
    <w:bookmarkStart w:name="z201" w:id="177"/>
    <w:p>
      <w:pPr>
        <w:spacing w:after="0"/>
        <w:ind w:left="0"/>
        <w:jc w:val="both"/>
      </w:pPr>
      <w:r>
        <w:rPr>
          <w:rFonts w:ascii="Times New Roman"/>
          <w:b w:val="false"/>
          <w:i w:val="false"/>
          <w:color w:val="000000"/>
          <w:sz w:val="28"/>
        </w:rPr>
        <w:t>
      негізгі капиталды сатудан түсетін түсімдер – 28 мың теңге;</w:t>
      </w:r>
    </w:p>
    <w:bookmarkEnd w:id="177"/>
    <w:bookmarkStart w:name="z202" w:id="178"/>
    <w:p>
      <w:pPr>
        <w:spacing w:after="0"/>
        <w:ind w:left="0"/>
        <w:jc w:val="both"/>
      </w:pPr>
      <w:r>
        <w:rPr>
          <w:rFonts w:ascii="Times New Roman"/>
          <w:b w:val="false"/>
          <w:i w:val="false"/>
          <w:color w:val="000000"/>
          <w:sz w:val="28"/>
        </w:rPr>
        <w:t>
      трансферттер түсімі – 58 580,6 мың теңге;</w:t>
      </w:r>
    </w:p>
    <w:bookmarkEnd w:id="178"/>
    <w:bookmarkStart w:name="z203" w:id="179"/>
    <w:p>
      <w:pPr>
        <w:spacing w:after="0"/>
        <w:ind w:left="0"/>
        <w:jc w:val="both"/>
      </w:pPr>
      <w:r>
        <w:rPr>
          <w:rFonts w:ascii="Times New Roman"/>
          <w:b w:val="false"/>
          <w:i w:val="false"/>
          <w:color w:val="000000"/>
          <w:sz w:val="28"/>
        </w:rPr>
        <w:t>
      2) шығындар – 71 048,1 мың теңге;</w:t>
      </w:r>
    </w:p>
    <w:bookmarkEnd w:id="179"/>
    <w:bookmarkStart w:name="z204" w:id="180"/>
    <w:p>
      <w:pPr>
        <w:spacing w:after="0"/>
        <w:ind w:left="0"/>
        <w:jc w:val="both"/>
      </w:pPr>
      <w:r>
        <w:rPr>
          <w:rFonts w:ascii="Times New Roman"/>
          <w:b w:val="false"/>
          <w:i w:val="false"/>
          <w:color w:val="000000"/>
          <w:sz w:val="28"/>
        </w:rPr>
        <w:t>
      3) таза бюджеттік кредиттеу – 0 мың теңге, оның ішінде:</w:t>
      </w:r>
    </w:p>
    <w:bookmarkEnd w:id="180"/>
    <w:bookmarkStart w:name="z205" w:id="181"/>
    <w:p>
      <w:pPr>
        <w:spacing w:after="0"/>
        <w:ind w:left="0"/>
        <w:jc w:val="both"/>
      </w:pPr>
      <w:r>
        <w:rPr>
          <w:rFonts w:ascii="Times New Roman"/>
          <w:b w:val="false"/>
          <w:i w:val="false"/>
          <w:color w:val="000000"/>
          <w:sz w:val="28"/>
        </w:rPr>
        <w:t>
      бюджеттік кредиттер - 0 мың теңге;</w:t>
      </w:r>
    </w:p>
    <w:bookmarkEnd w:id="181"/>
    <w:bookmarkStart w:name="z206" w:id="182"/>
    <w:p>
      <w:pPr>
        <w:spacing w:after="0"/>
        <w:ind w:left="0"/>
        <w:jc w:val="both"/>
      </w:pPr>
      <w:r>
        <w:rPr>
          <w:rFonts w:ascii="Times New Roman"/>
          <w:b w:val="false"/>
          <w:i w:val="false"/>
          <w:color w:val="000000"/>
          <w:sz w:val="28"/>
        </w:rPr>
        <w:t>
      бюджеттік кредиттерді өтеу - 0 мың теңге;</w:t>
      </w:r>
    </w:p>
    <w:bookmarkEnd w:id="182"/>
    <w:bookmarkStart w:name="z207" w:id="183"/>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83"/>
    <w:bookmarkStart w:name="z208" w:id="184"/>
    <w:p>
      <w:pPr>
        <w:spacing w:after="0"/>
        <w:ind w:left="0"/>
        <w:jc w:val="both"/>
      </w:pPr>
      <w:r>
        <w:rPr>
          <w:rFonts w:ascii="Times New Roman"/>
          <w:b w:val="false"/>
          <w:i w:val="false"/>
          <w:color w:val="000000"/>
          <w:sz w:val="28"/>
        </w:rPr>
        <w:t>
      қаржы активтерін сатып алу - 0 мың теңге;</w:t>
      </w:r>
    </w:p>
    <w:bookmarkEnd w:id="184"/>
    <w:bookmarkStart w:name="z209" w:id="18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85"/>
    <w:bookmarkStart w:name="z210" w:id="186"/>
    <w:p>
      <w:pPr>
        <w:spacing w:after="0"/>
        <w:ind w:left="0"/>
        <w:jc w:val="both"/>
      </w:pPr>
      <w:r>
        <w:rPr>
          <w:rFonts w:ascii="Times New Roman"/>
          <w:b w:val="false"/>
          <w:i w:val="false"/>
          <w:color w:val="000000"/>
          <w:sz w:val="28"/>
        </w:rPr>
        <w:t>
      5) бюджет тапшылығы (профициті) - -1 280,9 мың теңге;</w:t>
      </w:r>
    </w:p>
    <w:bookmarkEnd w:id="186"/>
    <w:bookmarkStart w:name="z211" w:id="187"/>
    <w:p>
      <w:pPr>
        <w:spacing w:after="0"/>
        <w:ind w:left="0"/>
        <w:jc w:val="both"/>
      </w:pPr>
      <w:r>
        <w:rPr>
          <w:rFonts w:ascii="Times New Roman"/>
          <w:b w:val="false"/>
          <w:i w:val="false"/>
          <w:color w:val="000000"/>
          <w:sz w:val="28"/>
        </w:rPr>
        <w:t>
      6) бюджет тапшылығын қаржыландыру (профицитін пайдалану) – 1 280,9 мың теңге, оның ішінде:</w:t>
      </w:r>
    </w:p>
    <w:bookmarkEnd w:id="187"/>
    <w:bookmarkStart w:name="z212" w:id="188"/>
    <w:p>
      <w:pPr>
        <w:spacing w:after="0"/>
        <w:ind w:left="0"/>
        <w:jc w:val="both"/>
      </w:pPr>
      <w:r>
        <w:rPr>
          <w:rFonts w:ascii="Times New Roman"/>
          <w:b w:val="false"/>
          <w:i w:val="false"/>
          <w:color w:val="000000"/>
          <w:sz w:val="28"/>
        </w:rPr>
        <w:t>
      қарыздар түсімі – 0 мың теңге;</w:t>
      </w:r>
    </w:p>
    <w:bookmarkEnd w:id="188"/>
    <w:bookmarkStart w:name="z213" w:id="189"/>
    <w:p>
      <w:pPr>
        <w:spacing w:after="0"/>
        <w:ind w:left="0"/>
        <w:jc w:val="both"/>
      </w:pPr>
      <w:r>
        <w:rPr>
          <w:rFonts w:ascii="Times New Roman"/>
          <w:b w:val="false"/>
          <w:i w:val="false"/>
          <w:color w:val="000000"/>
          <w:sz w:val="28"/>
        </w:rPr>
        <w:t>
      қарыздарды өтеу – 0 мың теңге;</w:t>
      </w:r>
    </w:p>
    <w:bookmarkEnd w:id="189"/>
    <w:bookmarkStart w:name="z214" w:id="190"/>
    <w:p>
      <w:pPr>
        <w:spacing w:after="0"/>
        <w:ind w:left="0"/>
        <w:jc w:val="both"/>
      </w:pPr>
      <w:r>
        <w:rPr>
          <w:rFonts w:ascii="Times New Roman"/>
          <w:b w:val="false"/>
          <w:i w:val="false"/>
          <w:color w:val="000000"/>
          <w:sz w:val="28"/>
        </w:rPr>
        <w:t>
      бюджет қаражатының пайдаланылатын қалдықтары – 1 280,9 мың теңге.";</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 тармақ</w:t>
      </w:r>
      <w:r>
        <w:rPr>
          <w:rFonts w:ascii="Times New Roman"/>
          <w:b w:val="false"/>
          <w:i w:val="false"/>
          <w:color w:val="000000"/>
          <w:sz w:val="28"/>
        </w:rPr>
        <w:t xml:space="preserve"> жаңа редакцияда жазылсын:</w:t>
      </w:r>
    </w:p>
    <w:bookmarkStart w:name="z216" w:id="191"/>
    <w:p>
      <w:pPr>
        <w:spacing w:after="0"/>
        <w:ind w:left="0"/>
        <w:jc w:val="both"/>
      </w:pPr>
      <w:r>
        <w:rPr>
          <w:rFonts w:ascii="Times New Roman"/>
          <w:b w:val="false"/>
          <w:i w:val="false"/>
          <w:color w:val="000000"/>
          <w:sz w:val="28"/>
        </w:rPr>
        <w:t>
      "29. 2023 жылға арналған Кожохово ауылдық округінің бюджетіне ағымдағы нысаналы трансферттер аудандық бюджеттен 55 124,6 мың теңге сомасында ескерілсін.";</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 тармақ</w:t>
      </w:r>
      <w:r>
        <w:rPr>
          <w:rFonts w:ascii="Times New Roman"/>
          <w:b w:val="false"/>
          <w:i w:val="false"/>
          <w:color w:val="000000"/>
          <w:sz w:val="28"/>
        </w:rPr>
        <w:t xml:space="preserve"> жаңа редакцияда жазылсын:</w:t>
      </w:r>
    </w:p>
    <w:bookmarkStart w:name="z218" w:id="192"/>
    <w:p>
      <w:pPr>
        <w:spacing w:after="0"/>
        <w:ind w:left="0"/>
        <w:jc w:val="both"/>
      </w:pPr>
      <w:r>
        <w:rPr>
          <w:rFonts w:ascii="Times New Roman"/>
          <w:b w:val="false"/>
          <w:i w:val="false"/>
          <w:color w:val="000000"/>
          <w:sz w:val="28"/>
        </w:rPr>
        <w:t xml:space="preserve">
      "30. 2023-2025 жылдарға арналған Глубокое ауданы Краснояр ауылдық округінің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192"/>
    <w:bookmarkStart w:name="z219" w:id="193"/>
    <w:p>
      <w:pPr>
        <w:spacing w:after="0"/>
        <w:ind w:left="0"/>
        <w:jc w:val="both"/>
      </w:pPr>
      <w:r>
        <w:rPr>
          <w:rFonts w:ascii="Times New Roman"/>
          <w:b w:val="false"/>
          <w:i w:val="false"/>
          <w:color w:val="000000"/>
          <w:sz w:val="28"/>
        </w:rPr>
        <w:t>
      1) кірістер – 261 194,5 мың теңге, оның ішінде:</w:t>
      </w:r>
    </w:p>
    <w:bookmarkEnd w:id="193"/>
    <w:bookmarkStart w:name="z220" w:id="194"/>
    <w:p>
      <w:pPr>
        <w:spacing w:after="0"/>
        <w:ind w:left="0"/>
        <w:jc w:val="both"/>
      </w:pPr>
      <w:r>
        <w:rPr>
          <w:rFonts w:ascii="Times New Roman"/>
          <w:b w:val="false"/>
          <w:i w:val="false"/>
          <w:color w:val="000000"/>
          <w:sz w:val="28"/>
        </w:rPr>
        <w:t>
      салықтық түсімдер – 20 397 мың теңге;</w:t>
      </w:r>
    </w:p>
    <w:bookmarkEnd w:id="194"/>
    <w:bookmarkStart w:name="z221" w:id="195"/>
    <w:p>
      <w:pPr>
        <w:spacing w:after="0"/>
        <w:ind w:left="0"/>
        <w:jc w:val="both"/>
      </w:pPr>
      <w:r>
        <w:rPr>
          <w:rFonts w:ascii="Times New Roman"/>
          <w:b w:val="false"/>
          <w:i w:val="false"/>
          <w:color w:val="000000"/>
          <w:sz w:val="28"/>
        </w:rPr>
        <w:t>
      салықтық емес түсімдер – 0 мың теңге;</w:t>
      </w:r>
    </w:p>
    <w:bookmarkEnd w:id="195"/>
    <w:bookmarkStart w:name="z222" w:id="196"/>
    <w:p>
      <w:pPr>
        <w:spacing w:after="0"/>
        <w:ind w:left="0"/>
        <w:jc w:val="both"/>
      </w:pPr>
      <w:r>
        <w:rPr>
          <w:rFonts w:ascii="Times New Roman"/>
          <w:b w:val="false"/>
          <w:i w:val="false"/>
          <w:color w:val="000000"/>
          <w:sz w:val="28"/>
        </w:rPr>
        <w:t>
      негізгі капиталды сатудан түсетін түсімдер – 3 167 мың теңге;</w:t>
      </w:r>
    </w:p>
    <w:bookmarkEnd w:id="196"/>
    <w:bookmarkStart w:name="z223" w:id="197"/>
    <w:p>
      <w:pPr>
        <w:spacing w:after="0"/>
        <w:ind w:left="0"/>
        <w:jc w:val="both"/>
      </w:pPr>
      <w:r>
        <w:rPr>
          <w:rFonts w:ascii="Times New Roman"/>
          <w:b w:val="false"/>
          <w:i w:val="false"/>
          <w:color w:val="000000"/>
          <w:sz w:val="28"/>
        </w:rPr>
        <w:t>
      трансферттер түсімі – 237 630,5 мың теңге;</w:t>
      </w:r>
    </w:p>
    <w:bookmarkEnd w:id="197"/>
    <w:bookmarkStart w:name="z224" w:id="198"/>
    <w:p>
      <w:pPr>
        <w:spacing w:after="0"/>
        <w:ind w:left="0"/>
        <w:jc w:val="both"/>
      </w:pPr>
      <w:r>
        <w:rPr>
          <w:rFonts w:ascii="Times New Roman"/>
          <w:b w:val="false"/>
          <w:i w:val="false"/>
          <w:color w:val="000000"/>
          <w:sz w:val="28"/>
        </w:rPr>
        <w:t>
      2) шығындар – 263 273,4 мың теңге;</w:t>
      </w:r>
    </w:p>
    <w:bookmarkEnd w:id="198"/>
    <w:bookmarkStart w:name="z225" w:id="199"/>
    <w:p>
      <w:pPr>
        <w:spacing w:after="0"/>
        <w:ind w:left="0"/>
        <w:jc w:val="both"/>
      </w:pPr>
      <w:r>
        <w:rPr>
          <w:rFonts w:ascii="Times New Roman"/>
          <w:b w:val="false"/>
          <w:i w:val="false"/>
          <w:color w:val="000000"/>
          <w:sz w:val="28"/>
        </w:rPr>
        <w:t>
      3) таза бюджеттік кредиттеу – 0 мың теңге, оның ішінде:</w:t>
      </w:r>
    </w:p>
    <w:bookmarkEnd w:id="199"/>
    <w:bookmarkStart w:name="z226" w:id="200"/>
    <w:p>
      <w:pPr>
        <w:spacing w:after="0"/>
        <w:ind w:left="0"/>
        <w:jc w:val="both"/>
      </w:pPr>
      <w:r>
        <w:rPr>
          <w:rFonts w:ascii="Times New Roman"/>
          <w:b w:val="false"/>
          <w:i w:val="false"/>
          <w:color w:val="000000"/>
          <w:sz w:val="28"/>
        </w:rPr>
        <w:t>
      бюджеттік кредиттер - 0 мың теңге;</w:t>
      </w:r>
    </w:p>
    <w:bookmarkEnd w:id="200"/>
    <w:bookmarkStart w:name="z227" w:id="201"/>
    <w:p>
      <w:pPr>
        <w:spacing w:after="0"/>
        <w:ind w:left="0"/>
        <w:jc w:val="both"/>
      </w:pPr>
      <w:r>
        <w:rPr>
          <w:rFonts w:ascii="Times New Roman"/>
          <w:b w:val="false"/>
          <w:i w:val="false"/>
          <w:color w:val="000000"/>
          <w:sz w:val="28"/>
        </w:rPr>
        <w:t>
      бюджеттік кредиттерді өтеу - 0 мың теңге;</w:t>
      </w:r>
    </w:p>
    <w:bookmarkEnd w:id="201"/>
    <w:bookmarkStart w:name="z228" w:id="20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02"/>
    <w:bookmarkStart w:name="z229" w:id="203"/>
    <w:p>
      <w:pPr>
        <w:spacing w:after="0"/>
        <w:ind w:left="0"/>
        <w:jc w:val="both"/>
      </w:pPr>
      <w:r>
        <w:rPr>
          <w:rFonts w:ascii="Times New Roman"/>
          <w:b w:val="false"/>
          <w:i w:val="false"/>
          <w:color w:val="000000"/>
          <w:sz w:val="28"/>
        </w:rPr>
        <w:t>
      қаржы активтерін сатып алу - 0 мың теңге;</w:t>
      </w:r>
    </w:p>
    <w:bookmarkEnd w:id="203"/>
    <w:bookmarkStart w:name="z230" w:id="20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04"/>
    <w:bookmarkStart w:name="z231" w:id="205"/>
    <w:p>
      <w:pPr>
        <w:spacing w:after="0"/>
        <w:ind w:left="0"/>
        <w:jc w:val="both"/>
      </w:pPr>
      <w:r>
        <w:rPr>
          <w:rFonts w:ascii="Times New Roman"/>
          <w:b w:val="false"/>
          <w:i w:val="false"/>
          <w:color w:val="000000"/>
          <w:sz w:val="28"/>
        </w:rPr>
        <w:t>
      5) бюджет тапшылығы (профициті) - -2 078,9 мың теңге;</w:t>
      </w:r>
    </w:p>
    <w:bookmarkEnd w:id="205"/>
    <w:bookmarkStart w:name="z232" w:id="206"/>
    <w:p>
      <w:pPr>
        <w:spacing w:after="0"/>
        <w:ind w:left="0"/>
        <w:jc w:val="both"/>
      </w:pPr>
      <w:r>
        <w:rPr>
          <w:rFonts w:ascii="Times New Roman"/>
          <w:b w:val="false"/>
          <w:i w:val="false"/>
          <w:color w:val="000000"/>
          <w:sz w:val="28"/>
        </w:rPr>
        <w:t>
      6) бюджет тапшылығын қаржыландыру (профицитін пайдалану) – 2 078,9 мың теңге, оның ішінде:</w:t>
      </w:r>
    </w:p>
    <w:bookmarkEnd w:id="206"/>
    <w:bookmarkStart w:name="z233" w:id="207"/>
    <w:p>
      <w:pPr>
        <w:spacing w:after="0"/>
        <w:ind w:left="0"/>
        <w:jc w:val="both"/>
      </w:pPr>
      <w:r>
        <w:rPr>
          <w:rFonts w:ascii="Times New Roman"/>
          <w:b w:val="false"/>
          <w:i w:val="false"/>
          <w:color w:val="000000"/>
          <w:sz w:val="28"/>
        </w:rPr>
        <w:t>
      қарыздар түсімі – 0 мың теңге;</w:t>
      </w:r>
    </w:p>
    <w:bookmarkEnd w:id="207"/>
    <w:bookmarkStart w:name="z234" w:id="208"/>
    <w:p>
      <w:pPr>
        <w:spacing w:after="0"/>
        <w:ind w:left="0"/>
        <w:jc w:val="both"/>
      </w:pPr>
      <w:r>
        <w:rPr>
          <w:rFonts w:ascii="Times New Roman"/>
          <w:b w:val="false"/>
          <w:i w:val="false"/>
          <w:color w:val="000000"/>
          <w:sz w:val="28"/>
        </w:rPr>
        <w:t>
      қарыздарды өтеу – 0 мың теңге;</w:t>
      </w:r>
    </w:p>
    <w:bookmarkEnd w:id="208"/>
    <w:bookmarkStart w:name="z235" w:id="209"/>
    <w:p>
      <w:pPr>
        <w:spacing w:after="0"/>
        <w:ind w:left="0"/>
        <w:jc w:val="both"/>
      </w:pPr>
      <w:r>
        <w:rPr>
          <w:rFonts w:ascii="Times New Roman"/>
          <w:b w:val="false"/>
          <w:i w:val="false"/>
          <w:color w:val="000000"/>
          <w:sz w:val="28"/>
        </w:rPr>
        <w:t>
      бюджет қаражатының пайдаланылатын қалдықтары – 2 078,9 мың теңге.";</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 тармақ</w:t>
      </w:r>
      <w:r>
        <w:rPr>
          <w:rFonts w:ascii="Times New Roman"/>
          <w:b w:val="false"/>
          <w:i w:val="false"/>
          <w:color w:val="000000"/>
          <w:sz w:val="28"/>
        </w:rPr>
        <w:t xml:space="preserve"> жаңа редакцияда жазылсын:</w:t>
      </w:r>
    </w:p>
    <w:bookmarkStart w:name="z237" w:id="210"/>
    <w:p>
      <w:pPr>
        <w:spacing w:after="0"/>
        <w:ind w:left="0"/>
        <w:jc w:val="both"/>
      </w:pPr>
      <w:r>
        <w:rPr>
          <w:rFonts w:ascii="Times New Roman"/>
          <w:b w:val="false"/>
          <w:i w:val="false"/>
          <w:color w:val="000000"/>
          <w:sz w:val="28"/>
        </w:rPr>
        <w:t>
      "32. 2023 жылға арналған Краснояр ауылдық округінің бюджетіне ағымдағы нысаналы трансферттер 235 944,5 мың теңге сомасында, оның ішінде облыстық бюджеттен трансферттер есебінен 135 684,3 мың теңге сомасында, аудандық бюджеттен 100 260,2 мың теңге сомасында ескерілсін.";</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 тармақ</w:t>
      </w:r>
      <w:r>
        <w:rPr>
          <w:rFonts w:ascii="Times New Roman"/>
          <w:b w:val="false"/>
          <w:i w:val="false"/>
          <w:color w:val="000000"/>
          <w:sz w:val="28"/>
        </w:rPr>
        <w:t xml:space="preserve"> жаңа редакцияда жазылсын:</w:t>
      </w:r>
    </w:p>
    <w:bookmarkStart w:name="z239" w:id="211"/>
    <w:p>
      <w:pPr>
        <w:spacing w:after="0"/>
        <w:ind w:left="0"/>
        <w:jc w:val="both"/>
      </w:pPr>
      <w:r>
        <w:rPr>
          <w:rFonts w:ascii="Times New Roman"/>
          <w:b w:val="false"/>
          <w:i w:val="false"/>
          <w:color w:val="000000"/>
          <w:sz w:val="28"/>
        </w:rPr>
        <w:t xml:space="preserve">
      "33. 2023-2025 жылдарға арналған Глубокое ауданы Малоубинка ауылдық округінің бюджеті тиісінше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11"/>
    <w:bookmarkStart w:name="z240" w:id="212"/>
    <w:p>
      <w:pPr>
        <w:spacing w:after="0"/>
        <w:ind w:left="0"/>
        <w:jc w:val="both"/>
      </w:pPr>
      <w:r>
        <w:rPr>
          <w:rFonts w:ascii="Times New Roman"/>
          <w:b w:val="false"/>
          <w:i w:val="false"/>
          <w:color w:val="000000"/>
          <w:sz w:val="28"/>
        </w:rPr>
        <w:t>
      1) кірістер – 57 365 мың теңге, оның ішінде:</w:t>
      </w:r>
    </w:p>
    <w:bookmarkEnd w:id="212"/>
    <w:bookmarkStart w:name="z241" w:id="213"/>
    <w:p>
      <w:pPr>
        <w:spacing w:after="0"/>
        <w:ind w:left="0"/>
        <w:jc w:val="both"/>
      </w:pPr>
      <w:r>
        <w:rPr>
          <w:rFonts w:ascii="Times New Roman"/>
          <w:b w:val="false"/>
          <w:i w:val="false"/>
          <w:color w:val="000000"/>
          <w:sz w:val="28"/>
        </w:rPr>
        <w:t>
      салықтық түсімдер – 3 474 мың теңге;</w:t>
      </w:r>
    </w:p>
    <w:bookmarkEnd w:id="213"/>
    <w:bookmarkStart w:name="z242" w:id="214"/>
    <w:p>
      <w:pPr>
        <w:spacing w:after="0"/>
        <w:ind w:left="0"/>
        <w:jc w:val="both"/>
      </w:pPr>
      <w:r>
        <w:rPr>
          <w:rFonts w:ascii="Times New Roman"/>
          <w:b w:val="false"/>
          <w:i w:val="false"/>
          <w:color w:val="000000"/>
          <w:sz w:val="28"/>
        </w:rPr>
        <w:t>
      салықтық емес түсімдер – 0 мың теңге;</w:t>
      </w:r>
    </w:p>
    <w:bookmarkEnd w:id="214"/>
    <w:bookmarkStart w:name="z243" w:id="215"/>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215"/>
    <w:bookmarkStart w:name="z244" w:id="216"/>
    <w:p>
      <w:pPr>
        <w:spacing w:after="0"/>
        <w:ind w:left="0"/>
        <w:jc w:val="both"/>
      </w:pPr>
      <w:r>
        <w:rPr>
          <w:rFonts w:ascii="Times New Roman"/>
          <w:b w:val="false"/>
          <w:i w:val="false"/>
          <w:color w:val="000000"/>
          <w:sz w:val="28"/>
        </w:rPr>
        <w:t>
      трансферттер түсімі – 53 891 мың теңге;</w:t>
      </w:r>
    </w:p>
    <w:bookmarkEnd w:id="216"/>
    <w:bookmarkStart w:name="z245" w:id="217"/>
    <w:p>
      <w:pPr>
        <w:spacing w:after="0"/>
        <w:ind w:left="0"/>
        <w:jc w:val="both"/>
      </w:pPr>
      <w:r>
        <w:rPr>
          <w:rFonts w:ascii="Times New Roman"/>
          <w:b w:val="false"/>
          <w:i w:val="false"/>
          <w:color w:val="000000"/>
          <w:sz w:val="28"/>
        </w:rPr>
        <w:t>
      2) шығындар – 57 576,8 мың теңге;</w:t>
      </w:r>
    </w:p>
    <w:bookmarkEnd w:id="217"/>
    <w:bookmarkStart w:name="z246" w:id="218"/>
    <w:p>
      <w:pPr>
        <w:spacing w:after="0"/>
        <w:ind w:left="0"/>
        <w:jc w:val="both"/>
      </w:pPr>
      <w:r>
        <w:rPr>
          <w:rFonts w:ascii="Times New Roman"/>
          <w:b w:val="false"/>
          <w:i w:val="false"/>
          <w:color w:val="000000"/>
          <w:sz w:val="28"/>
        </w:rPr>
        <w:t>
      3) таза бюджеттік кредиттеу – 0 мың теңге, оның ішінде:</w:t>
      </w:r>
    </w:p>
    <w:bookmarkEnd w:id="218"/>
    <w:bookmarkStart w:name="z247" w:id="219"/>
    <w:p>
      <w:pPr>
        <w:spacing w:after="0"/>
        <w:ind w:left="0"/>
        <w:jc w:val="both"/>
      </w:pPr>
      <w:r>
        <w:rPr>
          <w:rFonts w:ascii="Times New Roman"/>
          <w:b w:val="false"/>
          <w:i w:val="false"/>
          <w:color w:val="000000"/>
          <w:sz w:val="28"/>
        </w:rPr>
        <w:t>
      бюджеттік кредиттер - 0 мың теңге;</w:t>
      </w:r>
    </w:p>
    <w:bookmarkEnd w:id="219"/>
    <w:bookmarkStart w:name="z248" w:id="220"/>
    <w:p>
      <w:pPr>
        <w:spacing w:after="0"/>
        <w:ind w:left="0"/>
        <w:jc w:val="both"/>
      </w:pPr>
      <w:r>
        <w:rPr>
          <w:rFonts w:ascii="Times New Roman"/>
          <w:b w:val="false"/>
          <w:i w:val="false"/>
          <w:color w:val="000000"/>
          <w:sz w:val="28"/>
        </w:rPr>
        <w:t>
      бюджеттік кредиттерді өтеу - 0 мың теңге;</w:t>
      </w:r>
    </w:p>
    <w:bookmarkEnd w:id="220"/>
    <w:bookmarkStart w:name="z249" w:id="22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21"/>
    <w:bookmarkStart w:name="z250" w:id="222"/>
    <w:p>
      <w:pPr>
        <w:spacing w:after="0"/>
        <w:ind w:left="0"/>
        <w:jc w:val="both"/>
      </w:pPr>
      <w:r>
        <w:rPr>
          <w:rFonts w:ascii="Times New Roman"/>
          <w:b w:val="false"/>
          <w:i w:val="false"/>
          <w:color w:val="000000"/>
          <w:sz w:val="28"/>
        </w:rPr>
        <w:t>
      қаржы активтерін сатып алу - 0 мың теңге;</w:t>
      </w:r>
    </w:p>
    <w:bookmarkEnd w:id="222"/>
    <w:bookmarkStart w:name="z251" w:id="22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23"/>
    <w:bookmarkStart w:name="z252" w:id="224"/>
    <w:p>
      <w:pPr>
        <w:spacing w:after="0"/>
        <w:ind w:left="0"/>
        <w:jc w:val="both"/>
      </w:pPr>
      <w:r>
        <w:rPr>
          <w:rFonts w:ascii="Times New Roman"/>
          <w:b w:val="false"/>
          <w:i w:val="false"/>
          <w:color w:val="000000"/>
          <w:sz w:val="28"/>
        </w:rPr>
        <w:t>
      5) бюджет тапшылығы (профициті) - -211,8 мың теңге;</w:t>
      </w:r>
    </w:p>
    <w:bookmarkEnd w:id="224"/>
    <w:bookmarkStart w:name="z253" w:id="225"/>
    <w:p>
      <w:pPr>
        <w:spacing w:after="0"/>
        <w:ind w:left="0"/>
        <w:jc w:val="both"/>
      </w:pPr>
      <w:r>
        <w:rPr>
          <w:rFonts w:ascii="Times New Roman"/>
          <w:b w:val="false"/>
          <w:i w:val="false"/>
          <w:color w:val="000000"/>
          <w:sz w:val="28"/>
        </w:rPr>
        <w:t>
      6) бюджет тапшылығын қаржыландыру (профицитін пайдалану) – 211,8 мың теңге, оның ішінде:</w:t>
      </w:r>
    </w:p>
    <w:bookmarkEnd w:id="225"/>
    <w:bookmarkStart w:name="z254" w:id="226"/>
    <w:p>
      <w:pPr>
        <w:spacing w:after="0"/>
        <w:ind w:left="0"/>
        <w:jc w:val="both"/>
      </w:pPr>
      <w:r>
        <w:rPr>
          <w:rFonts w:ascii="Times New Roman"/>
          <w:b w:val="false"/>
          <w:i w:val="false"/>
          <w:color w:val="000000"/>
          <w:sz w:val="28"/>
        </w:rPr>
        <w:t>
      қарыздар түсімі – 0 мың теңге;</w:t>
      </w:r>
    </w:p>
    <w:bookmarkEnd w:id="226"/>
    <w:bookmarkStart w:name="z255" w:id="227"/>
    <w:p>
      <w:pPr>
        <w:spacing w:after="0"/>
        <w:ind w:left="0"/>
        <w:jc w:val="both"/>
      </w:pPr>
      <w:r>
        <w:rPr>
          <w:rFonts w:ascii="Times New Roman"/>
          <w:b w:val="false"/>
          <w:i w:val="false"/>
          <w:color w:val="000000"/>
          <w:sz w:val="28"/>
        </w:rPr>
        <w:t>
      қарыздарды өтеу – 0 мың теңге;</w:t>
      </w:r>
    </w:p>
    <w:bookmarkEnd w:id="227"/>
    <w:bookmarkStart w:name="z256" w:id="228"/>
    <w:p>
      <w:pPr>
        <w:spacing w:after="0"/>
        <w:ind w:left="0"/>
        <w:jc w:val="both"/>
      </w:pPr>
      <w:r>
        <w:rPr>
          <w:rFonts w:ascii="Times New Roman"/>
          <w:b w:val="false"/>
          <w:i w:val="false"/>
          <w:color w:val="000000"/>
          <w:sz w:val="28"/>
        </w:rPr>
        <w:t>
      бюджет қаражатының пайдаланылатын қалдықтары – 211,8 мың теңге."</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 тармақ</w:t>
      </w:r>
      <w:r>
        <w:rPr>
          <w:rFonts w:ascii="Times New Roman"/>
          <w:b w:val="false"/>
          <w:i w:val="false"/>
          <w:color w:val="000000"/>
          <w:sz w:val="28"/>
        </w:rPr>
        <w:t xml:space="preserve"> жаңа редакцияда жазылсын:</w:t>
      </w:r>
    </w:p>
    <w:bookmarkStart w:name="z258" w:id="229"/>
    <w:p>
      <w:pPr>
        <w:spacing w:after="0"/>
        <w:ind w:left="0"/>
        <w:jc w:val="both"/>
      </w:pPr>
      <w:r>
        <w:rPr>
          <w:rFonts w:ascii="Times New Roman"/>
          <w:b w:val="false"/>
          <w:i w:val="false"/>
          <w:color w:val="000000"/>
          <w:sz w:val="28"/>
        </w:rPr>
        <w:t>
      "35. 2023 жылға арналған Малоубинка ауылдық округінің бюджетіне ағымдағы нысаналы трансферттер аудандық бюджеттен 49 440 мың теңге сомасында ескерілсін.";</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 тармақ</w:t>
      </w:r>
      <w:r>
        <w:rPr>
          <w:rFonts w:ascii="Times New Roman"/>
          <w:b w:val="false"/>
          <w:i w:val="false"/>
          <w:color w:val="000000"/>
          <w:sz w:val="28"/>
        </w:rPr>
        <w:t xml:space="preserve"> жаңа редакцияда жазылсын:</w:t>
      </w:r>
    </w:p>
    <w:bookmarkStart w:name="z260" w:id="230"/>
    <w:p>
      <w:pPr>
        <w:spacing w:after="0"/>
        <w:ind w:left="0"/>
        <w:jc w:val="both"/>
      </w:pPr>
      <w:r>
        <w:rPr>
          <w:rFonts w:ascii="Times New Roman"/>
          <w:b w:val="false"/>
          <w:i w:val="false"/>
          <w:color w:val="000000"/>
          <w:sz w:val="28"/>
        </w:rPr>
        <w:t xml:space="preserve">
      "36. 2023-2025 жылдарға арналған Глубокое ауданы Опытное поле ауылдық округінің бюджеті тиісінше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30"/>
    <w:bookmarkStart w:name="z261" w:id="231"/>
    <w:p>
      <w:pPr>
        <w:spacing w:after="0"/>
        <w:ind w:left="0"/>
        <w:jc w:val="both"/>
      </w:pPr>
      <w:r>
        <w:rPr>
          <w:rFonts w:ascii="Times New Roman"/>
          <w:b w:val="false"/>
          <w:i w:val="false"/>
          <w:color w:val="000000"/>
          <w:sz w:val="28"/>
        </w:rPr>
        <w:t>
      1) кірістер – 88 475,5 мың теңге, оның ішінде:</w:t>
      </w:r>
    </w:p>
    <w:bookmarkEnd w:id="231"/>
    <w:bookmarkStart w:name="z262" w:id="232"/>
    <w:p>
      <w:pPr>
        <w:spacing w:after="0"/>
        <w:ind w:left="0"/>
        <w:jc w:val="both"/>
      </w:pPr>
      <w:r>
        <w:rPr>
          <w:rFonts w:ascii="Times New Roman"/>
          <w:b w:val="false"/>
          <w:i w:val="false"/>
          <w:color w:val="000000"/>
          <w:sz w:val="28"/>
        </w:rPr>
        <w:t>
      салықтық түсімдер – 26 480,8 мың теңге;</w:t>
      </w:r>
    </w:p>
    <w:bookmarkEnd w:id="232"/>
    <w:bookmarkStart w:name="z263" w:id="233"/>
    <w:p>
      <w:pPr>
        <w:spacing w:after="0"/>
        <w:ind w:left="0"/>
        <w:jc w:val="both"/>
      </w:pPr>
      <w:r>
        <w:rPr>
          <w:rFonts w:ascii="Times New Roman"/>
          <w:b w:val="false"/>
          <w:i w:val="false"/>
          <w:color w:val="000000"/>
          <w:sz w:val="28"/>
        </w:rPr>
        <w:t>
      салықтық емес түсімдер – 0 мың теңге;</w:t>
      </w:r>
    </w:p>
    <w:bookmarkEnd w:id="233"/>
    <w:bookmarkStart w:name="z264" w:id="234"/>
    <w:p>
      <w:pPr>
        <w:spacing w:after="0"/>
        <w:ind w:left="0"/>
        <w:jc w:val="both"/>
      </w:pPr>
      <w:r>
        <w:rPr>
          <w:rFonts w:ascii="Times New Roman"/>
          <w:b w:val="false"/>
          <w:i w:val="false"/>
          <w:color w:val="000000"/>
          <w:sz w:val="28"/>
        </w:rPr>
        <w:t>
      негізгі капиталды сатудан түсетін түсімдер – 133,7 мың теңге;</w:t>
      </w:r>
    </w:p>
    <w:bookmarkEnd w:id="234"/>
    <w:bookmarkStart w:name="z265" w:id="235"/>
    <w:p>
      <w:pPr>
        <w:spacing w:after="0"/>
        <w:ind w:left="0"/>
        <w:jc w:val="both"/>
      </w:pPr>
      <w:r>
        <w:rPr>
          <w:rFonts w:ascii="Times New Roman"/>
          <w:b w:val="false"/>
          <w:i w:val="false"/>
          <w:color w:val="000000"/>
          <w:sz w:val="28"/>
        </w:rPr>
        <w:t>
      трансферттер түсімі – 61 861 мың теңге;</w:t>
      </w:r>
    </w:p>
    <w:bookmarkEnd w:id="235"/>
    <w:bookmarkStart w:name="z266" w:id="236"/>
    <w:p>
      <w:pPr>
        <w:spacing w:after="0"/>
        <w:ind w:left="0"/>
        <w:jc w:val="both"/>
      </w:pPr>
      <w:r>
        <w:rPr>
          <w:rFonts w:ascii="Times New Roman"/>
          <w:b w:val="false"/>
          <w:i w:val="false"/>
          <w:color w:val="000000"/>
          <w:sz w:val="28"/>
        </w:rPr>
        <w:t>
      2) шығындар – 90 442,6 мың теңге;</w:t>
      </w:r>
    </w:p>
    <w:bookmarkEnd w:id="236"/>
    <w:bookmarkStart w:name="z267" w:id="237"/>
    <w:p>
      <w:pPr>
        <w:spacing w:after="0"/>
        <w:ind w:left="0"/>
        <w:jc w:val="both"/>
      </w:pPr>
      <w:r>
        <w:rPr>
          <w:rFonts w:ascii="Times New Roman"/>
          <w:b w:val="false"/>
          <w:i w:val="false"/>
          <w:color w:val="000000"/>
          <w:sz w:val="28"/>
        </w:rPr>
        <w:t>
      3) таза бюджеттік кредиттеу – 0 мың теңге, оның ішінде:</w:t>
      </w:r>
    </w:p>
    <w:bookmarkEnd w:id="237"/>
    <w:bookmarkStart w:name="z268" w:id="238"/>
    <w:p>
      <w:pPr>
        <w:spacing w:after="0"/>
        <w:ind w:left="0"/>
        <w:jc w:val="both"/>
      </w:pPr>
      <w:r>
        <w:rPr>
          <w:rFonts w:ascii="Times New Roman"/>
          <w:b w:val="false"/>
          <w:i w:val="false"/>
          <w:color w:val="000000"/>
          <w:sz w:val="28"/>
        </w:rPr>
        <w:t>
      бюджеттік кредиттер - 0 мың теңге;</w:t>
      </w:r>
    </w:p>
    <w:bookmarkEnd w:id="238"/>
    <w:bookmarkStart w:name="z269" w:id="239"/>
    <w:p>
      <w:pPr>
        <w:spacing w:after="0"/>
        <w:ind w:left="0"/>
        <w:jc w:val="both"/>
      </w:pPr>
      <w:r>
        <w:rPr>
          <w:rFonts w:ascii="Times New Roman"/>
          <w:b w:val="false"/>
          <w:i w:val="false"/>
          <w:color w:val="000000"/>
          <w:sz w:val="28"/>
        </w:rPr>
        <w:t>
      бюджеттік кредиттерді өтеу - 0 мың теңге;</w:t>
      </w:r>
    </w:p>
    <w:bookmarkEnd w:id="239"/>
    <w:bookmarkStart w:name="z270" w:id="240"/>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40"/>
    <w:bookmarkStart w:name="z271" w:id="241"/>
    <w:p>
      <w:pPr>
        <w:spacing w:after="0"/>
        <w:ind w:left="0"/>
        <w:jc w:val="both"/>
      </w:pPr>
      <w:r>
        <w:rPr>
          <w:rFonts w:ascii="Times New Roman"/>
          <w:b w:val="false"/>
          <w:i w:val="false"/>
          <w:color w:val="000000"/>
          <w:sz w:val="28"/>
        </w:rPr>
        <w:t>
      қаржы активтерін сатып алу - 0 мың теңге;</w:t>
      </w:r>
    </w:p>
    <w:bookmarkEnd w:id="241"/>
    <w:bookmarkStart w:name="z272" w:id="24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42"/>
    <w:bookmarkStart w:name="z273" w:id="243"/>
    <w:p>
      <w:pPr>
        <w:spacing w:after="0"/>
        <w:ind w:left="0"/>
        <w:jc w:val="both"/>
      </w:pPr>
      <w:r>
        <w:rPr>
          <w:rFonts w:ascii="Times New Roman"/>
          <w:b w:val="false"/>
          <w:i w:val="false"/>
          <w:color w:val="000000"/>
          <w:sz w:val="28"/>
        </w:rPr>
        <w:t>
      5) бюджет тапшылығы (профициті) - -1 967,1 мың теңге;</w:t>
      </w:r>
    </w:p>
    <w:bookmarkEnd w:id="243"/>
    <w:bookmarkStart w:name="z274" w:id="244"/>
    <w:p>
      <w:pPr>
        <w:spacing w:after="0"/>
        <w:ind w:left="0"/>
        <w:jc w:val="both"/>
      </w:pPr>
      <w:r>
        <w:rPr>
          <w:rFonts w:ascii="Times New Roman"/>
          <w:b w:val="false"/>
          <w:i w:val="false"/>
          <w:color w:val="000000"/>
          <w:sz w:val="28"/>
        </w:rPr>
        <w:t>
      6) бюджет тапшылығын қаржыландыру (профицитін пайдалану) – 1 967,1 мың теңге, оның ішінде:</w:t>
      </w:r>
    </w:p>
    <w:bookmarkEnd w:id="244"/>
    <w:bookmarkStart w:name="z275" w:id="245"/>
    <w:p>
      <w:pPr>
        <w:spacing w:after="0"/>
        <w:ind w:left="0"/>
        <w:jc w:val="both"/>
      </w:pPr>
      <w:r>
        <w:rPr>
          <w:rFonts w:ascii="Times New Roman"/>
          <w:b w:val="false"/>
          <w:i w:val="false"/>
          <w:color w:val="000000"/>
          <w:sz w:val="28"/>
        </w:rPr>
        <w:t>
      қарыздар түсімі – 0 мың теңге;</w:t>
      </w:r>
    </w:p>
    <w:bookmarkEnd w:id="245"/>
    <w:bookmarkStart w:name="z276" w:id="246"/>
    <w:p>
      <w:pPr>
        <w:spacing w:after="0"/>
        <w:ind w:left="0"/>
        <w:jc w:val="both"/>
      </w:pPr>
      <w:r>
        <w:rPr>
          <w:rFonts w:ascii="Times New Roman"/>
          <w:b w:val="false"/>
          <w:i w:val="false"/>
          <w:color w:val="000000"/>
          <w:sz w:val="28"/>
        </w:rPr>
        <w:t>
      қарыздарды өтеу – 0 мың теңге;</w:t>
      </w:r>
    </w:p>
    <w:bookmarkEnd w:id="246"/>
    <w:bookmarkStart w:name="z277" w:id="247"/>
    <w:p>
      <w:pPr>
        <w:spacing w:after="0"/>
        <w:ind w:left="0"/>
        <w:jc w:val="both"/>
      </w:pPr>
      <w:r>
        <w:rPr>
          <w:rFonts w:ascii="Times New Roman"/>
          <w:b w:val="false"/>
          <w:i w:val="false"/>
          <w:color w:val="000000"/>
          <w:sz w:val="28"/>
        </w:rPr>
        <w:t>
      бюджет қаражатының пайдаланылатын қалдықтары – 1 967,1 мың теңге.";</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 тармақ</w:t>
      </w:r>
      <w:r>
        <w:rPr>
          <w:rFonts w:ascii="Times New Roman"/>
          <w:b w:val="false"/>
          <w:i w:val="false"/>
          <w:color w:val="000000"/>
          <w:sz w:val="28"/>
        </w:rPr>
        <w:t xml:space="preserve"> жаңа редакцияда жазылсын:</w:t>
      </w:r>
    </w:p>
    <w:bookmarkStart w:name="z279" w:id="248"/>
    <w:p>
      <w:pPr>
        <w:spacing w:after="0"/>
        <w:ind w:left="0"/>
        <w:jc w:val="both"/>
      </w:pPr>
      <w:r>
        <w:rPr>
          <w:rFonts w:ascii="Times New Roman"/>
          <w:b w:val="false"/>
          <w:i w:val="false"/>
          <w:color w:val="000000"/>
          <w:sz w:val="28"/>
        </w:rPr>
        <w:t>
      "38. 2023 жылға арналған Опытное поле ауылдық округінің бюджетіне ағымдағы нысаналы трансферттер аудандық бюджеттен 58 890 мың теңге сомасында ескерілсін.";</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 тармақ</w:t>
      </w:r>
      <w:r>
        <w:rPr>
          <w:rFonts w:ascii="Times New Roman"/>
          <w:b w:val="false"/>
          <w:i w:val="false"/>
          <w:color w:val="000000"/>
          <w:sz w:val="28"/>
        </w:rPr>
        <w:t xml:space="preserve"> келесі редакцияда жазылсын:</w:t>
      </w:r>
    </w:p>
    <w:bookmarkStart w:name="z281" w:id="249"/>
    <w:p>
      <w:pPr>
        <w:spacing w:after="0"/>
        <w:ind w:left="0"/>
        <w:jc w:val="both"/>
      </w:pPr>
      <w:r>
        <w:rPr>
          <w:rFonts w:ascii="Times New Roman"/>
          <w:b w:val="false"/>
          <w:i w:val="false"/>
          <w:color w:val="000000"/>
          <w:sz w:val="28"/>
        </w:rPr>
        <w:t xml:space="preserve">
      "39. 2023-2025 жылдарға арналған Глубокое ауданы Секисовка ауылдық округінің бюджеті тиісінше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49"/>
    <w:bookmarkStart w:name="z282" w:id="250"/>
    <w:p>
      <w:pPr>
        <w:spacing w:after="0"/>
        <w:ind w:left="0"/>
        <w:jc w:val="both"/>
      </w:pPr>
      <w:r>
        <w:rPr>
          <w:rFonts w:ascii="Times New Roman"/>
          <w:b w:val="false"/>
          <w:i w:val="false"/>
          <w:color w:val="000000"/>
          <w:sz w:val="28"/>
        </w:rPr>
        <w:t>
      1) кірістер – 215 324,4 мың теңге, оның ішінде:</w:t>
      </w:r>
    </w:p>
    <w:bookmarkEnd w:id="250"/>
    <w:bookmarkStart w:name="z283" w:id="251"/>
    <w:p>
      <w:pPr>
        <w:spacing w:after="0"/>
        <w:ind w:left="0"/>
        <w:jc w:val="both"/>
      </w:pPr>
      <w:r>
        <w:rPr>
          <w:rFonts w:ascii="Times New Roman"/>
          <w:b w:val="false"/>
          <w:i w:val="false"/>
          <w:color w:val="000000"/>
          <w:sz w:val="28"/>
        </w:rPr>
        <w:t>
      салықтық түсімдер – 15 485 мың теңге;</w:t>
      </w:r>
    </w:p>
    <w:bookmarkEnd w:id="251"/>
    <w:bookmarkStart w:name="z284" w:id="252"/>
    <w:p>
      <w:pPr>
        <w:spacing w:after="0"/>
        <w:ind w:left="0"/>
        <w:jc w:val="both"/>
      </w:pPr>
      <w:r>
        <w:rPr>
          <w:rFonts w:ascii="Times New Roman"/>
          <w:b w:val="false"/>
          <w:i w:val="false"/>
          <w:color w:val="000000"/>
          <w:sz w:val="28"/>
        </w:rPr>
        <w:t>
      салықтық емес түсімдер – 0 мың теңге;</w:t>
      </w:r>
    </w:p>
    <w:bookmarkEnd w:id="252"/>
    <w:bookmarkStart w:name="z285" w:id="253"/>
    <w:p>
      <w:pPr>
        <w:spacing w:after="0"/>
        <w:ind w:left="0"/>
        <w:jc w:val="both"/>
      </w:pPr>
      <w:r>
        <w:rPr>
          <w:rFonts w:ascii="Times New Roman"/>
          <w:b w:val="false"/>
          <w:i w:val="false"/>
          <w:color w:val="000000"/>
          <w:sz w:val="28"/>
        </w:rPr>
        <w:t>
      негізгі капиталды сатудан түсетін түсімдер – 505 мың теңге;</w:t>
      </w:r>
    </w:p>
    <w:bookmarkEnd w:id="253"/>
    <w:bookmarkStart w:name="z286" w:id="254"/>
    <w:p>
      <w:pPr>
        <w:spacing w:after="0"/>
        <w:ind w:left="0"/>
        <w:jc w:val="both"/>
      </w:pPr>
      <w:r>
        <w:rPr>
          <w:rFonts w:ascii="Times New Roman"/>
          <w:b w:val="false"/>
          <w:i w:val="false"/>
          <w:color w:val="000000"/>
          <w:sz w:val="28"/>
        </w:rPr>
        <w:t>
      трансферттер түсімі – 199 334,4 мың теңге;</w:t>
      </w:r>
    </w:p>
    <w:bookmarkEnd w:id="254"/>
    <w:bookmarkStart w:name="z287" w:id="255"/>
    <w:p>
      <w:pPr>
        <w:spacing w:after="0"/>
        <w:ind w:left="0"/>
        <w:jc w:val="both"/>
      </w:pPr>
      <w:r>
        <w:rPr>
          <w:rFonts w:ascii="Times New Roman"/>
          <w:b w:val="false"/>
          <w:i w:val="false"/>
          <w:color w:val="000000"/>
          <w:sz w:val="28"/>
        </w:rPr>
        <w:t>
      2) шығындар – 216 360,5 мың теңге;</w:t>
      </w:r>
    </w:p>
    <w:bookmarkEnd w:id="255"/>
    <w:bookmarkStart w:name="z288" w:id="256"/>
    <w:p>
      <w:pPr>
        <w:spacing w:after="0"/>
        <w:ind w:left="0"/>
        <w:jc w:val="both"/>
      </w:pPr>
      <w:r>
        <w:rPr>
          <w:rFonts w:ascii="Times New Roman"/>
          <w:b w:val="false"/>
          <w:i w:val="false"/>
          <w:color w:val="000000"/>
          <w:sz w:val="28"/>
        </w:rPr>
        <w:t>
      3) таза бюджеттік кредиттеу – 0 мың теңге, оның ішінде:</w:t>
      </w:r>
    </w:p>
    <w:bookmarkEnd w:id="256"/>
    <w:bookmarkStart w:name="z289" w:id="257"/>
    <w:p>
      <w:pPr>
        <w:spacing w:after="0"/>
        <w:ind w:left="0"/>
        <w:jc w:val="both"/>
      </w:pPr>
      <w:r>
        <w:rPr>
          <w:rFonts w:ascii="Times New Roman"/>
          <w:b w:val="false"/>
          <w:i w:val="false"/>
          <w:color w:val="000000"/>
          <w:sz w:val="28"/>
        </w:rPr>
        <w:t>
      бюджеттік кредиттер - 0 мың теңге;</w:t>
      </w:r>
    </w:p>
    <w:bookmarkEnd w:id="257"/>
    <w:bookmarkStart w:name="z290" w:id="258"/>
    <w:p>
      <w:pPr>
        <w:spacing w:after="0"/>
        <w:ind w:left="0"/>
        <w:jc w:val="both"/>
      </w:pPr>
      <w:r>
        <w:rPr>
          <w:rFonts w:ascii="Times New Roman"/>
          <w:b w:val="false"/>
          <w:i w:val="false"/>
          <w:color w:val="000000"/>
          <w:sz w:val="28"/>
        </w:rPr>
        <w:t>
      бюджеттік кредиттерді өтеу - 0 мың теңге;</w:t>
      </w:r>
    </w:p>
    <w:bookmarkEnd w:id="258"/>
    <w:bookmarkStart w:name="z291" w:id="259"/>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59"/>
    <w:bookmarkStart w:name="z292" w:id="260"/>
    <w:p>
      <w:pPr>
        <w:spacing w:after="0"/>
        <w:ind w:left="0"/>
        <w:jc w:val="both"/>
      </w:pPr>
      <w:r>
        <w:rPr>
          <w:rFonts w:ascii="Times New Roman"/>
          <w:b w:val="false"/>
          <w:i w:val="false"/>
          <w:color w:val="000000"/>
          <w:sz w:val="28"/>
        </w:rPr>
        <w:t>
      қаржы активтерін сатып алу - 0 мың теңге;</w:t>
      </w:r>
    </w:p>
    <w:bookmarkEnd w:id="260"/>
    <w:bookmarkStart w:name="z293" w:id="261"/>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61"/>
    <w:bookmarkStart w:name="z294" w:id="262"/>
    <w:p>
      <w:pPr>
        <w:spacing w:after="0"/>
        <w:ind w:left="0"/>
        <w:jc w:val="both"/>
      </w:pPr>
      <w:r>
        <w:rPr>
          <w:rFonts w:ascii="Times New Roman"/>
          <w:b w:val="false"/>
          <w:i w:val="false"/>
          <w:color w:val="000000"/>
          <w:sz w:val="28"/>
        </w:rPr>
        <w:t>
      5) бюджет тапшылығы (профициті) - -1 036,1 мың теңге;</w:t>
      </w:r>
    </w:p>
    <w:bookmarkEnd w:id="262"/>
    <w:bookmarkStart w:name="z295" w:id="263"/>
    <w:p>
      <w:pPr>
        <w:spacing w:after="0"/>
        <w:ind w:left="0"/>
        <w:jc w:val="both"/>
      </w:pPr>
      <w:r>
        <w:rPr>
          <w:rFonts w:ascii="Times New Roman"/>
          <w:b w:val="false"/>
          <w:i w:val="false"/>
          <w:color w:val="000000"/>
          <w:sz w:val="28"/>
        </w:rPr>
        <w:t>
      6) бюджет тапшылығын қаржыландыру (профицитін пайдалану) – 1 036,1 мың теңге, оның ішінде:</w:t>
      </w:r>
    </w:p>
    <w:bookmarkEnd w:id="263"/>
    <w:bookmarkStart w:name="z296" w:id="264"/>
    <w:p>
      <w:pPr>
        <w:spacing w:after="0"/>
        <w:ind w:left="0"/>
        <w:jc w:val="both"/>
      </w:pPr>
      <w:r>
        <w:rPr>
          <w:rFonts w:ascii="Times New Roman"/>
          <w:b w:val="false"/>
          <w:i w:val="false"/>
          <w:color w:val="000000"/>
          <w:sz w:val="28"/>
        </w:rPr>
        <w:t>
      қарыздар түсімі – 0 мың теңге;</w:t>
      </w:r>
    </w:p>
    <w:bookmarkEnd w:id="264"/>
    <w:bookmarkStart w:name="z297" w:id="265"/>
    <w:p>
      <w:pPr>
        <w:spacing w:after="0"/>
        <w:ind w:left="0"/>
        <w:jc w:val="both"/>
      </w:pPr>
      <w:r>
        <w:rPr>
          <w:rFonts w:ascii="Times New Roman"/>
          <w:b w:val="false"/>
          <w:i w:val="false"/>
          <w:color w:val="000000"/>
          <w:sz w:val="28"/>
        </w:rPr>
        <w:t>
      қарыздарды өтеу – 0 мың теңге;</w:t>
      </w:r>
    </w:p>
    <w:bookmarkEnd w:id="265"/>
    <w:bookmarkStart w:name="z298" w:id="266"/>
    <w:p>
      <w:pPr>
        <w:spacing w:after="0"/>
        <w:ind w:left="0"/>
        <w:jc w:val="both"/>
      </w:pPr>
      <w:r>
        <w:rPr>
          <w:rFonts w:ascii="Times New Roman"/>
          <w:b w:val="false"/>
          <w:i w:val="false"/>
          <w:color w:val="000000"/>
          <w:sz w:val="28"/>
        </w:rPr>
        <w:t>
      бюджет қаражатының пайдаланылатын қалдықтары – 1 036,1 мың теңге.";</w:t>
      </w:r>
    </w:p>
    <w:bookmarkEnd w:id="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 тармақ</w:t>
      </w:r>
      <w:r>
        <w:rPr>
          <w:rFonts w:ascii="Times New Roman"/>
          <w:b w:val="false"/>
          <w:i w:val="false"/>
          <w:color w:val="000000"/>
          <w:sz w:val="28"/>
        </w:rPr>
        <w:t xml:space="preserve"> жаңа редакцияда жазылсын:</w:t>
      </w:r>
    </w:p>
    <w:bookmarkStart w:name="z300" w:id="267"/>
    <w:p>
      <w:pPr>
        <w:spacing w:after="0"/>
        <w:ind w:left="0"/>
        <w:jc w:val="both"/>
      </w:pPr>
      <w:r>
        <w:rPr>
          <w:rFonts w:ascii="Times New Roman"/>
          <w:b w:val="false"/>
          <w:i w:val="false"/>
          <w:color w:val="000000"/>
          <w:sz w:val="28"/>
        </w:rPr>
        <w:t>
      "41. 2023 жылға арналған Секисовка ауылдық округінің бюджетіне ағымдағы нысаналы трансферттер 197 163,4 мың теңге сомасында, оның ішінде облыстық бюджеттен трансферттер есебінен 123 576 мың теңге сомасында, аудандық бюджеттен 73 587,4 мың теңге сомасында ескерілсін.";</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 тармақ</w:t>
      </w:r>
      <w:r>
        <w:rPr>
          <w:rFonts w:ascii="Times New Roman"/>
          <w:b w:val="false"/>
          <w:i w:val="false"/>
          <w:color w:val="000000"/>
          <w:sz w:val="28"/>
        </w:rPr>
        <w:t xml:space="preserve"> жаңа редакцияда жазылсын:</w:t>
      </w:r>
    </w:p>
    <w:bookmarkStart w:name="z302" w:id="268"/>
    <w:p>
      <w:pPr>
        <w:spacing w:after="0"/>
        <w:ind w:left="0"/>
        <w:jc w:val="both"/>
      </w:pPr>
      <w:r>
        <w:rPr>
          <w:rFonts w:ascii="Times New Roman"/>
          <w:b w:val="false"/>
          <w:i w:val="false"/>
          <w:color w:val="000000"/>
          <w:sz w:val="28"/>
        </w:rPr>
        <w:t xml:space="preserve">
      "42. 2023-2025 жылдарға арналған Глубокое ауданы Тархан ауылдық округінің бюджеті тиісінше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68"/>
    <w:bookmarkStart w:name="z303" w:id="269"/>
    <w:p>
      <w:pPr>
        <w:spacing w:after="0"/>
        <w:ind w:left="0"/>
        <w:jc w:val="both"/>
      </w:pPr>
      <w:r>
        <w:rPr>
          <w:rFonts w:ascii="Times New Roman"/>
          <w:b w:val="false"/>
          <w:i w:val="false"/>
          <w:color w:val="000000"/>
          <w:sz w:val="28"/>
        </w:rPr>
        <w:t>
      1) кірістер – 229 922,6 мың теңге, оның ішінде:</w:t>
      </w:r>
    </w:p>
    <w:bookmarkEnd w:id="269"/>
    <w:bookmarkStart w:name="z304" w:id="270"/>
    <w:p>
      <w:pPr>
        <w:spacing w:after="0"/>
        <w:ind w:left="0"/>
        <w:jc w:val="both"/>
      </w:pPr>
      <w:r>
        <w:rPr>
          <w:rFonts w:ascii="Times New Roman"/>
          <w:b w:val="false"/>
          <w:i w:val="false"/>
          <w:color w:val="000000"/>
          <w:sz w:val="28"/>
        </w:rPr>
        <w:t>
      салықтық түсімдер – 16 931 мың теңге;</w:t>
      </w:r>
    </w:p>
    <w:bookmarkEnd w:id="270"/>
    <w:bookmarkStart w:name="z305" w:id="271"/>
    <w:p>
      <w:pPr>
        <w:spacing w:after="0"/>
        <w:ind w:left="0"/>
        <w:jc w:val="both"/>
      </w:pPr>
      <w:r>
        <w:rPr>
          <w:rFonts w:ascii="Times New Roman"/>
          <w:b w:val="false"/>
          <w:i w:val="false"/>
          <w:color w:val="000000"/>
          <w:sz w:val="28"/>
        </w:rPr>
        <w:t>
      салықтық емес түсімдер – 0 мың теңге;</w:t>
      </w:r>
    </w:p>
    <w:bookmarkEnd w:id="271"/>
    <w:bookmarkStart w:name="z306" w:id="27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72"/>
    <w:bookmarkStart w:name="z307" w:id="273"/>
    <w:p>
      <w:pPr>
        <w:spacing w:after="0"/>
        <w:ind w:left="0"/>
        <w:jc w:val="both"/>
      </w:pPr>
      <w:r>
        <w:rPr>
          <w:rFonts w:ascii="Times New Roman"/>
          <w:b w:val="false"/>
          <w:i w:val="false"/>
          <w:color w:val="000000"/>
          <w:sz w:val="28"/>
        </w:rPr>
        <w:t>
      трансферттер түсімі – 212 991,6 мың теңге;</w:t>
      </w:r>
    </w:p>
    <w:bookmarkEnd w:id="273"/>
    <w:bookmarkStart w:name="z308" w:id="274"/>
    <w:p>
      <w:pPr>
        <w:spacing w:after="0"/>
        <w:ind w:left="0"/>
        <w:jc w:val="both"/>
      </w:pPr>
      <w:r>
        <w:rPr>
          <w:rFonts w:ascii="Times New Roman"/>
          <w:b w:val="false"/>
          <w:i w:val="false"/>
          <w:color w:val="000000"/>
          <w:sz w:val="28"/>
        </w:rPr>
        <w:t>
      2) шығындар – 232 643,5 мың теңге;</w:t>
      </w:r>
    </w:p>
    <w:bookmarkEnd w:id="274"/>
    <w:bookmarkStart w:name="z309" w:id="275"/>
    <w:p>
      <w:pPr>
        <w:spacing w:after="0"/>
        <w:ind w:left="0"/>
        <w:jc w:val="both"/>
      </w:pPr>
      <w:r>
        <w:rPr>
          <w:rFonts w:ascii="Times New Roman"/>
          <w:b w:val="false"/>
          <w:i w:val="false"/>
          <w:color w:val="000000"/>
          <w:sz w:val="28"/>
        </w:rPr>
        <w:t>
      3) таза бюджеттік кредиттеу – 0 мың теңге, оның ішінде:</w:t>
      </w:r>
    </w:p>
    <w:bookmarkEnd w:id="275"/>
    <w:bookmarkStart w:name="z310" w:id="276"/>
    <w:p>
      <w:pPr>
        <w:spacing w:after="0"/>
        <w:ind w:left="0"/>
        <w:jc w:val="both"/>
      </w:pPr>
      <w:r>
        <w:rPr>
          <w:rFonts w:ascii="Times New Roman"/>
          <w:b w:val="false"/>
          <w:i w:val="false"/>
          <w:color w:val="000000"/>
          <w:sz w:val="28"/>
        </w:rPr>
        <w:t>
      бюджеттік кредиттер - 0 мың теңге;</w:t>
      </w:r>
    </w:p>
    <w:bookmarkEnd w:id="276"/>
    <w:bookmarkStart w:name="z311" w:id="277"/>
    <w:p>
      <w:pPr>
        <w:spacing w:after="0"/>
        <w:ind w:left="0"/>
        <w:jc w:val="both"/>
      </w:pPr>
      <w:r>
        <w:rPr>
          <w:rFonts w:ascii="Times New Roman"/>
          <w:b w:val="false"/>
          <w:i w:val="false"/>
          <w:color w:val="000000"/>
          <w:sz w:val="28"/>
        </w:rPr>
        <w:t>
      бюджеттік кредиттерді өтеу - 0 мың теңге;</w:t>
      </w:r>
    </w:p>
    <w:bookmarkEnd w:id="277"/>
    <w:bookmarkStart w:name="z312" w:id="278"/>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78"/>
    <w:bookmarkStart w:name="z313" w:id="279"/>
    <w:p>
      <w:pPr>
        <w:spacing w:after="0"/>
        <w:ind w:left="0"/>
        <w:jc w:val="both"/>
      </w:pPr>
      <w:r>
        <w:rPr>
          <w:rFonts w:ascii="Times New Roman"/>
          <w:b w:val="false"/>
          <w:i w:val="false"/>
          <w:color w:val="000000"/>
          <w:sz w:val="28"/>
        </w:rPr>
        <w:t>
      қаржы активтерін сатып алу - 0 мың теңге;</w:t>
      </w:r>
    </w:p>
    <w:bookmarkEnd w:id="279"/>
    <w:bookmarkStart w:name="z314" w:id="28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80"/>
    <w:bookmarkStart w:name="z315" w:id="281"/>
    <w:p>
      <w:pPr>
        <w:spacing w:after="0"/>
        <w:ind w:left="0"/>
        <w:jc w:val="both"/>
      </w:pPr>
      <w:r>
        <w:rPr>
          <w:rFonts w:ascii="Times New Roman"/>
          <w:b w:val="false"/>
          <w:i w:val="false"/>
          <w:color w:val="000000"/>
          <w:sz w:val="28"/>
        </w:rPr>
        <w:t>
      5) бюджет тапшылығы (профициті) - -2 720,9 мың теңге;</w:t>
      </w:r>
    </w:p>
    <w:bookmarkEnd w:id="281"/>
    <w:bookmarkStart w:name="z316" w:id="282"/>
    <w:p>
      <w:pPr>
        <w:spacing w:after="0"/>
        <w:ind w:left="0"/>
        <w:jc w:val="both"/>
      </w:pPr>
      <w:r>
        <w:rPr>
          <w:rFonts w:ascii="Times New Roman"/>
          <w:b w:val="false"/>
          <w:i w:val="false"/>
          <w:color w:val="000000"/>
          <w:sz w:val="28"/>
        </w:rPr>
        <w:t>
      6) бюджет тапшылығын қаржыландыру (профицитін пайдалану) – 2 720,9 мың теңге, оның ішінде:</w:t>
      </w:r>
    </w:p>
    <w:bookmarkEnd w:id="282"/>
    <w:bookmarkStart w:name="z317" w:id="283"/>
    <w:p>
      <w:pPr>
        <w:spacing w:after="0"/>
        <w:ind w:left="0"/>
        <w:jc w:val="both"/>
      </w:pPr>
      <w:r>
        <w:rPr>
          <w:rFonts w:ascii="Times New Roman"/>
          <w:b w:val="false"/>
          <w:i w:val="false"/>
          <w:color w:val="000000"/>
          <w:sz w:val="28"/>
        </w:rPr>
        <w:t>
      қарыздар түсімі – 0 мың теңге;</w:t>
      </w:r>
    </w:p>
    <w:bookmarkEnd w:id="283"/>
    <w:bookmarkStart w:name="z318" w:id="284"/>
    <w:p>
      <w:pPr>
        <w:spacing w:after="0"/>
        <w:ind w:left="0"/>
        <w:jc w:val="both"/>
      </w:pPr>
      <w:r>
        <w:rPr>
          <w:rFonts w:ascii="Times New Roman"/>
          <w:b w:val="false"/>
          <w:i w:val="false"/>
          <w:color w:val="000000"/>
          <w:sz w:val="28"/>
        </w:rPr>
        <w:t>
      қарыздарды өтеу – 0 мың теңге;</w:t>
      </w:r>
    </w:p>
    <w:bookmarkEnd w:id="284"/>
    <w:bookmarkStart w:name="z319" w:id="285"/>
    <w:p>
      <w:pPr>
        <w:spacing w:after="0"/>
        <w:ind w:left="0"/>
        <w:jc w:val="both"/>
      </w:pPr>
      <w:r>
        <w:rPr>
          <w:rFonts w:ascii="Times New Roman"/>
          <w:b w:val="false"/>
          <w:i w:val="false"/>
          <w:color w:val="000000"/>
          <w:sz w:val="28"/>
        </w:rPr>
        <w:t>
      бюджет қаражатының пайдаланылатын қалдықтары – 2 720,9 мың теңге.";</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 тармақ</w:t>
      </w:r>
      <w:r>
        <w:rPr>
          <w:rFonts w:ascii="Times New Roman"/>
          <w:b w:val="false"/>
          <w:i w:val="false"/>
          <w:color w:val="000000"/>
          <w:sz w:val="28"/>
        </w:rPr>
        <w:t xml:space="preserve"> жаңа редакцияда жазылсын:</w:t>
      </w:r>
    </w:p>
    <w:bookmarkStart w:name="z321" w:id="286"/>
    <w:p>
      <w:pPr>
        <w:spacing w:after="0"/>
        <w:ind w:left="0"/>
        <w:jc w:val="both"/>
      </w:pPr>
      <w:r>
        <w:rPr>
          <w:rFonts w:ascii="Times New Roman"/>
          <w:b w:val="false"/>
          <w:i w:val="false"/>
          <w:color w:val="000000"/>
          <w:sz w:val="28"/>
        </w:rPr>
        <w:t>
      "44. 2023 жылға арналған Тархан ауылдық округінің бюджетіне ағымдағы нысаналы трансферттер 211 368,6 мың теңге сомасында, оның ішінде облыстық бюджеттен трансферттер есебінен 157 390,3 мың теңге сомасында, аудандық бюджеттен 53 978,3 мың теңге сомасында ескерілсін.";</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 тармақ</w:t>
      </w:r>
      <w:r>
        <w:rPr>
          <w:rFonts w:ascii="Times New Roman"/>
          <w:b w:val="false"/>
          <w:i w:val="false"/>
          <w:color w:val="000000"/>
          <w:sz w:val="28"/>
        </w:rPr>
        <w:t xml:space="preserve"> жаңа редакцияда жазылсын:</w:t>
      </w:r>
    </w:p>
    <w:bookmarkStart w:name="z323" w:id="287"/>
    <w:p>
      <w:pPr>
        <w:spacing w:after="0"/>
        <w:ind w:left="0"/>
        <w:jc w:val="both"/>
      </w:pPr>
      <w:r>
        <w:rPr>
          <w:rFonts w:ascii="Times New Roman"/>
          <w:b w:val="false"/>
          <w:i w:val="false"/>
          <w:color w:val="000000"/>
          <w:sz w:val="28"/>
        </w:rPr>
        <w:t xml:space="preserve">
      "45. 2023-2025 жылдарға арналған Глубокое ауданы Ушаново ауылдық округінің бюджеті тиісінше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287"/>
    <w:bookmarkStart w:name="z324" w:id="288"/>
    <w:p>
      <w:pPr>
        <w:spacing w:after="0"/>
        <w:ind w:left="0"/>
        <w:jc w:val="both"/>
      </w:pPr>
      <w:r>
        <w:rPr>
          <w:rFonts w:ascii="Times New Roman"/>
          <w:b w:val="false"/>
          <w:i w:val="false"/>
          <w:color w:val="000000"/>
          <w:sz w:val="28"/>
        </w:rPr>
        <w:t>
      1) кірістер – 89 667,9 мың теңге, оның ішінде:</w:t>
      </w:r>
    </w:p>
    <w:bookmarkEnd w:id="288"/>
    <w:bookmarkStart w:name="z325" w:id="289"/>
    <w:p>
      <w:pPr>
        <w:spacing w:after="0"/>
        <w:ind w:left="0"/>
        <w:jc w:val="both"/>
      </w:pPr>
      <w:r>
        <w:rPr>
          <w:rFonts w:ascii="Times New Roman"/>
          <w:b w:val="false"/>
          <w:i w:val="false"/>
          <w:color w:val="000000"/>
          <w:sz w:val="28"/>
        </w:rPr>
        <w:t>
      салықтық түсімдер – 17 253,9 мың теңге;</w:t>
      </w:r>
    </w:p>
    <w:bookmarkEnd w:id="289"/>
    <w:bookmarkStart w:name="z326" w:id="290"/>
    <w:p>
      <w:pPr>
        <w:spacing w:after="0"/>
        <w:ind w:left="0"/>
        <w:jc w:val="both"/>
      </w:pPr>
      <w:r>
        <w:rPr>
          <w:rFonts w:ascii="Times New Roman"/>
          <w:b w:val="false"/>
          <w:i w:val="false"/>
          <w:color w:val="000000"/>
          <w:sz w:val="28"/>
        </w:rPr>
        <w:t>
      салықтық емес түсімдер – 0 мың теңге;</w:t>
      </w:r>
    </w:p>
    <w:bookmarkEnd w:id="290"/>
    <w:bookmarkStart w:name="z327" w:id="291"/>
    <w:p>
      <w:pPr>
        <w:spacing w:after="0"/>
        <w:ind w:left="0"/>
        <w:jc w:val="both"/>
      </w:pPr>
      <w:r>
        <w:rPr>
          <w:rFonts w:ascii="Times New Roman"/>
          <w:b w:val="false"/>
          <w:i w:val="false"/>
          <w:color w:val="000000"/>
          <w:sz w:val="28"/>
        </w:rPr>
        <w:t>
      негізгі капиталды сатудан түсетін түсімдер – 10 мың теңге;</w:t>
      </w:r>
    </w:p>
    <w:bookmarkEnd w:id="291"/>
    <w:bookmarkStart w:name="z328" w:id="292"/>
    <w:p>
      <w:pPr>
        <w:spacing w:after="0"/>
        <w:ind w:left="0"/>
        <w:jc w:val="both"/>
      </w:pPr>
      <w:r>
        <w:rPr>
          <w:rFonts w:ascii="Times New Roman"/>
          <w:b w:val="false"/>
          <w:i w:val="false"/>
          <w:color w:val="000000"/>
          <w:sz w:val="28"/>
        </w:rPr>
        <w:t>
      трансферттер түсімі – 72 404 мың теңге;</w:t>
      </w:r>
    </w:p>
    <w:bookmarkEnd w:id="292"/>
    <w:bookmarkStart w:name="z329" w:id="293"/>
    <w:p>
      <w:pPr>
        <w:spacing w:after="0"/>
        <w:ind w:left="0"/>
        <w:jc w:val="both"/>
      </w:pPr>
      <w:r>
        <w:rPr>
          <w:rFonts w:ascii="Times New Roman"/>
          <w:b w:val="false"/>
          <w:i w:val="false"/>
          <w:color w:val="000000"/>
          <w:sz w:val="28"/>
        </w:rPr>
        <w:t>
      2) шығындар – 90 579,4 мың теңге;</w:t>
      </w:r>
    </w:p>
    <w:bookmarkEnd w:id="293"/>
    <w:bookmarkStart w:name="z330" w:id="294"/>
    <w:p>
      <w:pPr>
        <w:spacing w:after="0"/>
        <w:ind w:left="0"/>
        <w:jc w:val="both"/>
      </w:pPr>
      <w:r>
        <w:rPr>
          <w:rFonts w:ascii="Times New Roman"/>
          <w:b w:val="false"/>
          <w:i w:val="false"/>
          <w:color w:val="000000"/>
          <w:sz w:val="28"/>
        </w:rPr>
        <w:t>
      3) таза бюджеттік кредиттеу – 0 мың теңге, оның ішінде:</w:t>
      </w:r>
    </w:p>
    <w:bookmarkEnd w:id="294"/>
    <w:bookmarkStart w:name="z331" w:id="295"/>
    <w:p>
      <w:pPr>
        <w:spacing w:after="0"/>
        <w:ind w:left="0"/>
        <w:jc w:val="both"/>
      </w:pPr>
      <w:r>
        <w:rPr>
          <w:rFonts w:ascii="Times New Roman"/>
          <w:b w:val="false"/>
          <w:i w:val="false"/>
          <w:color w:val="000000"/>
          <w:sz w:val="28"/>
        </w:rPr>
        <w:t>
      бюджеттік кредиттер - 0 мың теңге;</w:t>
      </w:r>
    </w:p>
    <w:bookmarkEnd w:id="295"/>
    <w:bookmarkStart w:name="z332" w:id="296"/>
    <w:p>
      <w:pPr>
        <w:spacing w:after="0"/>
        <w:ind w:left="0"/>
        <w:jc w:val="both"/>
      </w:pPr>
      <w:r>
        <w:rPr>
          <w:rFonts w:ascii="Times New Roman"/>
          <w:b w:val="false"/>
          <w:i w:val="false"/>
          <w:color w:val="000000"/>
          <w:sz w:val="28"/>
        </w:rPr>
        <w:t>
      бюджеттік кредиттерді өтеу - 0 мың теңге;</w:t>
      </w:r>
    </w:p>
    <w:bookmarkEnd w:id="296"/>
    <w:bookmarkStart w:name="z333" w:id="297"/>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297"/>
    <w:bookmarkStart w:name="z334" w:id="298"/>
    <w:p>
      <w:pPr>
        <w:spacing w:after="0"/>
        <w:ind w:left="0"/>
        <w:jc w:val="both"/>
      </w:pPr>
      <w:r>
        <w:rPr>
          <w:rFonts w:ascii="Times New Roman"/>
          <w:b w:val="false"/>
          <w:i w:val="false"/>
          <w:color w:val="000000"/>
          <w:sz w:val="28"/>
        </w:rPr>
        <w:t>
      қаржы активтерін сатып алу - 0 мың теңге;</w:t>
      </w:r>
    </w:p>
    <w:bookmarkEnd w:id="298"/>
    <w:bookmarkStart w:name="z335" w:id="299"/>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99"/>
    <w:bookmarkStart w:name="z336" w:id="300"/>
    <w:p>
      <w:pPr>
        <w:spacing w:after="0"/>
        <w:ind w:left="0"/>
        <w:jc w:val="both"/>
      </w:pPr>
      <w:r>
        <w:rPr>
          <w:rFonts w:ascii="Times New Roman"/>
          <w:b w:val="false"/>
          <w:i w:val="false"/>
          <w:color w:val="000000"/>
          <w:sz w:val="28"/>
        </w:rPr>
        <w:t>
      5) бюджет тапшылығы (профициті) - - 911,5 мың теңге;</w:t>
      </w:r>
    </w:p>
    <w:bookmarkEnd w:id="300"/>
    <w:bookmarkStart w:name="z337" w:id="301"/>
    <w:p>
      <w:pPr>
        <w:spacing w:after="0"/>
        <w:ind w:left="0"/>
        <w:jc w:val="both"/>
      </w:pPr>
      <w:r>
        <w:rPr>
          <w:rFonts w:ascii="Times New Roman"/>
          <w:b w:val="false"/>
          <w:i w:val="false"/>
          <w:color w:val="000000"/>
          <w:sz w:val="28"/>
        </w:rPr>
        <w:t>
      6) бюджет тапшылығын қаржыландыру (профицитін пайдалану) – 911,5 мың теңге, оның ішінде:</w:t>
      </w:r>
    </w:p>
    <w:bookmarkEnd w:id="301"/>
    <w:bookmarkStart w:name="z338" w:id="302"/>
    <w:p>
      <w:pPr>
        <w:spacing w:after="0"/>
        <w:ind w:left="0"/>
        <w:jc w:val="both"/>
      </w:pPr>
      <w:r>
        <w:rPr>
          <w:rFonts w:ascii="Times New Roman"/>
          <w:b w:val="false"/>
          <w:i w:val="false"/>
          <w:color w:val="000000"/>
          <w:sz w:val="28"/>
        </w:rPr>
        <w:t>
      қарыздар түсімі – 0 мың теңге;</w:t>
      </w:r>
    </w:p>
    <w:bookmarkEnd w:id="302"/>
    <w:bookmarkStart w:name="z339" w:id="303"/>
    <w:p>
      <w:pPr>
        <w:spacing w:after="0"/>
        <w:ind w:left="0"/>
        <w:jc w:val="both"/>
      </w:pPr>
      <w:r>
        <w:rPr>
          <w:rFonts w:ascii="Times New Roman"/>
          <w:b w:val="false"/>
          <w:i w:val="false"/>
          <w:color w:val="000000"/>
          <w:sz w:val="28"/>
        </w:rPr>
        <w:t>
      қарыздарды өтеу – 0 мың теңге;</w:t>
      </w:r>
    </w:p>
    <w:bookmarkEnd w:id="303"/>
    <w:bookmarkStart w:name="z340" w:id="304"/>
    <w:p>
      <w:pPr>
        <w:spacing w:after="0"/>
        <w:ind w:left="0"/>
        <w:jc w:val="both"/>
      </w:pPr>
      <w:r>
        <w:rPr>
          <w:rFonts w:ascii="Times New Roman"/>
          <w:b w:val="false"/>
          <w:i w:val="false"/>
          <w:color w:val="000000"/>
          <w:sz w:val="28"/>
        </w:rPr>
        <w:t>
      бюджет қаражатының пайдаланылатын қалдықтары – 911,5 мың теңге.";</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 тармақ</w:t>
      </w:r>
      <w:r>
        <w:rPr>
          <w:rFonts w:ascii="Times New Roman"/>
          <w:b w:val="false"/>
          <w:i w:val="false"/>
          <w:color w:val="000000"/>
          <w:sz w:val="28"/>
        </w:rPr>
        <w:t xml:space="preserve"> жаңа редакцияда жазылсын:</w:t>
      </w:r>
    </w:p>
    <w:bookmarkStart w:name="z342" w:id="305"/>
    <w:p>
      <w:pPr>
        <w:spacing w:after="0"/>
        <w:ind w:left="0"/>
        <w:jc w:val="both"/>
      </w:pPr>
      <w:r>
        <w:rPr>
          <w:rFonts w:ascii="Times New Roman"/>
          <w:b w:val="false"/>
          <w:i w:val="false"/>
          <w:color w:val="000000"/>
          <w:sz w:val="28"/>
        </w:rPr>
        <w:t>
      "47. 2023 жылға арналған Ушаново ауылдық округінің бюджетіне ағымдағы нысаналы трансферттер аудандық бюджеттен 69 753 мың теңге сомасында ескерілсін.";</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 тармақ</w:t>
      </w:r>
      <w:r>
        <w:rPr>
          <w:rFonts w:ascii="Times New Roman"/>
          <w:b w:val="false"/>
          <w:i w:val="false"/>
          <w:color w:val="000000"/>
          <w:sz w:val="28"/>
        </w:rPr>
        <w:t xml:space="preserve"> жаңа редакцияда жазылсын:</w:t>
      </w:r>
    </w:p>
    <w:bookmarkStart w:name="z344" w:id="306"/>
    <w:p>
      <w:pPr>
        <w:spacing w:after="0"/>
        <w:ind w:left="0"/>
        <w:jc w:val="both"/>
      </w:pPr>
      <w:r>
        <w:rPr>
          <w:rFonts w:ascii="Times New Roman"/>
          <w:b w:val="false"/>
          <w:i w:val="false"/>
          <w:color w:val="000000"/>
          <w:sz w:val="28"/>
        </w:rPr>
        <w:t xml:space="preserve">
      "48. 2023-2025 жылдарға арналған Глубокое ауданы Черемшанка ауылдық округінің бюджеті тиісінше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 қосымшаларға</w:t>
      </w:r>
      <w:r>
        <w:rPr>
          <w:rFonts w:ascii="Times New Roman"/>
          <w:b w:val="false"/>
          <w:i w:val="false"/>
          <w:color w:val="000000"/>
          <w:sz w:val="28"/>
        </w:rPr>
        <w:t xml:space="preserve"> сәйкес, оның ішінде 2023 жылға арналған келесі көлемдерде бекітілсін:</w:t>
      </w:r>
    </w:p>
    <w:bookmarkEnd w:id="306"/>
    <w:bookmarkStart w:name="z345" w:id="307"/>
    <w:p>
      <w:pPr>
        <w:spacing w:after="0"/>
        <w:ind w:left="0"/>
        <w:jc w:val="both"/>
      </w:pPr>
      <w:r>
        <w:rPr>
          <w:rFonts w:ascii="Times New Roman"/>
          <w:b w:val="false"/>
          <w:i w:val="false"/>
          <w:color w:val="000000"/>
          <w:sz w:val="28"/>
        </w:rPr>
        <w:t>
      1) кірістер – 184 876,9 мың теңге, оның ішінде:</w:t>
      </w:r>
    </w:p>
    <w:bookmarkEnd w:id="307"/>
    <w:bookmarkStart w:name="z346" w:id="308"/>
    <w:p>
      <w:pPr>
        <w:spacing w:after="0"/>
        <w:ind w:left="0"/>
        <w:jc w:val="both"/>
      </w:pPr>
      <w:r>
        <w:rPr>
          <w:rFonts w:ascii="Times New Roman"/>
          <w:b w:val="false"/>
          <w:i w:val="false"/>
          <w:color w:val="000000"/>
          <w:sz w:val="28"/>
        </w:rPr>
        <w:t>
      салықтық түсімдер – 12 653 мың теңге;</w:t>
      </w:r>
    </w:p>
    <w:bookmarkEnd w:id="308"/>
    <w:bookmarkStart w:name="z347" w:id="309"/>
    <w:p>
      <w:pPr>
        <w:spacing w:after="0"/>
        <w:ind w:left="0"/>
        <w:jc w:val="both"/>
      </w:pPr>
      <w:r>
        <w:rPr>
          <w:rFonts w:ascii="Times New Roman"/>
          <w:b w:val="false"/>
          <w:i w:val="false"/>
          <w:color w:val="000000"/>
          <w:sz w:val="28"/>
        </w:rPr>
        <w:t>
      салықтық емес түсімдер – 0 мың теңге;</w:t>
      </w:r>
    </w:p>
    <w:bookmarkEnd w:id="309"/>
    <w:bookmarkStart w:name="z348" w:id="31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310"/>
    <w:bookmarkStart w:name="z349" w:id="311"/>
    <w:p>
      <w:pPr>
        <w:spacing w:after="0"/>
        <w:ind w:left="0"/>
        <w:jc w:val="both"/>
      </w:pPr>
      <w:r>
        <w:rPr>
          <w:rFonts w:ascii="Times New Roman"/>
          <w:b w:val="false"/>
          <w:i w:val="false"/>
          <w:color w:val="000000"/>
          <w:sz w:val="28"/>
        </w:rPr>
        <w:t>
      трансферттер түсімі – 172 223,9 мың теңге;</w:t>
      </w:r>
    </w:p>
    <w:bookmarkEnd w:id="311"/>
    <w:bookmarkStart w:name="z350" w:id="312"/>
    <w:p>
      <w:pPr>
        <w:spacing w:after="0"/>
        <w:ind w:left="0"/>
        <w:jc w:val="both"/>
      </w:pPr>
      <w:r>
        <w:rPr>
          <w:rFonts w:ascii="Times New Roman"/>
          <w:b w:val="false"/>
          <w:i w:val="false"/>
          <w:color w:val="000000"/>
          <w:sz w:val="28"/>
        </w:rPr>
        <w:t>
      2) шығындар – 187 102,2 мың теңге;</w:t>
      </w:r>
    </w:p>
    <w:bookmarkEnd w:id="312"/>
    <w:bookmarkStart w:name="z351" w:id="313"/>
    <w:p>
      <w:pPr>
        <w:spacing w:after="0"/>
        <w:ind w:left="0"/>
        <w:jc w:val="both"/>
      </w:pPr>
      <w:r>
        <w:rPr>
          <w:rFonts w:ascii="Times New Roman"/>
          <w:b w:val="false"/>
          <w:i w:val="false"/>
          <w:color w:val="000000"/>
          <w:sz w:val="28"/>
        </w:rPr>
        <w:t>
      3) таза бюджеттік кредиттеу – 0 мың теңге, оның ішінде:</w:t>
      </w:r>
    </w:p>
    <w:bookmarkEnd w:id="313"/>
    <w:bookmarkStart w:name="z352" w:id="314"/>
    <w:p>
      <w:pPr>
        <w:spacing w:after="0"/>
        <w:ind w:left="0"/>
        <w:jc w:val="both"/>
      </w:pPr>
      <w:r>
        <w:rPr>
          <w:rFonts w:ascii="Times New Roman"/>
          <w:b w:val="false"/>
          <w:i w:val="false"/>
          <w:color w:val="000000"/>
          <w:sz w:val="28"/>
        </w:rPr>
        <w:t>
      бюджеттік кредиттер - 0 мың теңге;</w:t>
      </w:r>
    </w:p>
    <w:bookmarkEnd w:id="314"/>
    <w:bookmarkStart w:name="z353" w:id="315"/>
    <w:p>
      <w:pPr>
        <w:spacing w:after="0"/>
        <w:ind w:left="0"/>
        <w:jc w:val="both"/>
      </w:pPr>
      <w:r>
        <w:rPr>
          <w:rFonts w:ascii="Times New Roman"/>
          <w:b w:val="false"/>
          <w:i w:val="false"/>
          <w:color w:val="000000"/>
          <w:sz w:val="28"/>
        </w:rPr>
        <w:t>
      бюджеттік кредиттерді өтеу - 0 мың теңге;</w:t>
      </w:r>
    </w:p>
    <w:bookmarkEnd w:id="315"/>
    <w:bookmarkStart w:name="z354" w:id="316"/>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316"/>
    <w:bookmarkStart w:name="z355" w:id="317"/>
    <w:p>
      <w:pPr>
        <w:spacing w:after="0"/>
        <w:ind w:left="0"/>
        <w:jc w:val="both"/>
      </w:pPr>
      <w:r>
        <w:rPr>
          <w:rFonts w:ascii="Times New Roman"/>
          <w:b w:val="false"/>
          <w:i w:val="false"/>
          <w:color w:val="000000"/>
          <w:sz w:val="28"/>
        </w:rPr>
        <w:t>
      қаржы активтерін сатып алу - 0 мың теңге;</w:t>
      </w:r>
    </w:p>
    <w:bookmarkEnd w:id="317"/>
    <w:bookmarkStart w:name="z356" w:id="31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18"/>
    <w:bookmarkStart w:name="z357" w:id="319"/>
    <w:p>
      <w:pPr>
        <w:spacing w:after="0"/>
        <w:ind w:left="0"/>
        <w:jc w:val="both"/>
      </w:pPr>
      <w:r>
        <w:rPr>
          <w:rFonts w:ascii="Times New Roman"/>
          <w:b w:val="false"/>
          <w:i w:val="false"/>
          <w:color w:val="000000"/>
          <w:sz w:val="28"/>
        </w:rPr>
        <w:t>
      5) бюджет тапшылығы (профициті) - -2 225,3 мың теңге;</w:t>
      </w:r>
    </w:p>
    <w:bookmarkEnd w:id="319"/>
    <w:bookmarkStart w:name="z358" w:id="320"/>
    <w:p>
      <w:pPr>
        <w:spacing w:after="0"/>
        <w:ind w:left="0"/>
        <w:jc w:val="both"/>
      </w:pPr>
      <w:r>
        <w:rPr>
          <w:rFonts w:ascii="Times New Roman"/>
          <w:b w:val="false"/>
          <w:i w:val="false"/>
          <w:color w:val="000000"/>
          <w:sz w:val="28"/>
        </w:rPr>
        <w:t>
      6) бюджет тапшылығын қаржыландыру (профицитін пайдалану) – 2 225,3 мың теңге, оның ішінде:</w:t>
      </w:r>
    </w:p>
    <w:bookmarkEnd w:id="320"/>
    <w:bookmarkStart w:name="z359" w:id="321"/>
    <w:p>
      <w:pPr>
        <w:spacing w:after="0"/>
        <w:ind w:left="0"/>
        <w:jc w:val="both"/>
      </w:pPr>
      <w:r>
        <w:rPr>
          <w:rFonts w:ascii="Times New Roman"/>
          <w:b w:val="false"/>
          <w:i w:val="false"/>
          <w:color w:val="000000"/>
          <w:sz w:val="28"/>
        </w:rPr>
        <w:t>
      қарыздар түсімі – 0 мың теңге;</w:t>
      </w:r>
    </w:p>
    <w:bookmarkEnd w:id="321"/>
    <w:bookmarkStart w:name="z360" w:id="322"/>
    <w:p>
      <w:pPr>
        <w:spacing w:after="0"/>
        <w:ind w:left="0"/>
        <w:jc w:val="both"/>
      </w:pPr>
      <w:r>
        <w:rPr>
          <w:rFonts w:ascii="Times New Roman"/>
          <w:b w:val="false"/>
          <w:i w:val="false"/>
          <w:color w:val="000000"/>
          <w:sz w:val="28"/>
        </w:rPr>
        <w:t>
      қарыздарды өтеу – 0 мың теңге;</w:t>
      </w:r>
    </w:p>
    <w:bookmarkEnd w:id="322"/>
    <w:bookmarkStart w:name="z361" w:id="323"/>
    <w:p>
      <w:pPr>
        <w:spacing w:after="0"/>
        <w:ind w:left="0"/>
        <w:jc w:val="both"/>
      </w:pPr>
      <w:r>
        <w:rPr>
          <w:rFonts w:ascii="Times New Roman"/>
          <w:b w:val="false"/>
          <w:i w:val="false"/>
          <w:color w:val="000000"/>
          <w:sz w:val="28"/>
        </w:rPr>
        <w:t>
      бюджет қаражатының пайдаланылатын қалдықтары – 2 225,3 мың теңге.";</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50 - тармақ</w:t>
      </w:r>
      <w:r>
        <w:rPr>
          <w:rFonts w:ascii="Times New Roman"/>
          <w:b w:val="false"/>
          <w:i w:val="false"/>
          <w:color w:val="000000"/>
          <w:sz w:val="28"/>
        </w:rPr>
        <w:t xml:space="preserve"> жаңа редакцияда жазылсын:</w:t>
      </w:r>
    </w:p>
    <w:bookmarkStart w:name="z363" w:id="324"/>
    <w:p>
      <w:pPr>
        <w:spacing w:after="0"/>
        <w:ind w:left="0"/>
        <w:jc w:val="both"/>
      </w:pPr>
      <w:r>
        <w:rPr>
          <w:rFonts w:ascii="Times New Roman"/>
          <w:b w:val="false"/>
          <w:i w:val="false"/>
          <w:color w:val="000000"/>
          <w:sz w:val="28"/>
        </w:rPr>
        <w:t>
      "50. 2023 жылға арналған Черемшанка ауылдық округінің бюджетіне ағымдағы нысаналы трансферттер 167 610,9 мың теңге сомасында, оның ішінде облыстық бюджеттен трансферттер есебінен 112 261,7 мың теңге сомасында, аудандық бюджеттен 55 349,2 мың теңге сомасында ескерілсін.";</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49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 қосымшаларына</w:t>
      </w:r>
      <w:r>
        <w:rPr>
          <w:rFonts w:ascii="Times New Roman"/>
          <w:b w:val="false"/>
          <w:i w:val="false"/>
          <w:color w:val="000000"/>
          <w:sz w:val="28"/>
        </w:rPr>
        <w:t xml:space="preserve"> сәйкес редакцияда жазылсын.</w:t>
      </w:r>
    </w:p>
    <w:bookmarkStart w:name="z365" w:id="325"/>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3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Глубокое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xml:space="preserve">№ 4/3-VІІІ 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1 қосымша</w:t>
            </w:r>
          </w:p>
        </w:tc>
      </w:tr>
    </w:tbl>
    <w:bookmarkStart w:name="z369" w:id="326"/>
    <w:p>
      <w:pPr>
        <w:spacing w:after="0"/>
        <w:ind w:left="0"/>
        <w:jc w:val="left"/>
      </w:pPr>
      <w:r>
        <w:rPr>
          <w:rFonts w:ascii="Times New Roman"/>
          <w:b/>
          <w:i w:val="false"/>
          <w:color w:val="000000"/>
        </w:rPr>
        <w:t xml:space="preserve"> 2023 жылға арналған Глубокое ауданы Алтайский кентінің бюджеті</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4 қосымша</w:t>
            </w:r>
          </w:p>
        </w:tc>
      </w:tr>
    </w:tbl>
    <w:bookmarkStart w:name="z372" w:id="327"/>
    <w:p>
      <w:pPr>
        <w:spacing w:after="0"/>
        <w:ind w:left="0"/>
        <w:jc w:val="left"/>
      </w:pPr>
      <w:r>
        <w:rPr>
          <w:rFonts w:ascii="Times New Roman"/>
          <w:b/>
          <w:i w:val="false"/>
          <w:color w:val="000000"/>
        </w:rPr>
        <w:t xml:space="preserve"> 2023 жылға арналған Глубокое ауданы Белоусовка кентінің бюджеті</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7 қосымша</w:t>
            </w:r>
          </w:p>
        </w:tc>
      </w:tr>
    </w:tbl>
    <w:bookmarkStart w:name="z375" w:id="328"/>
    <w:p>
      <w:pPr>
        <w:spacing w:after="0"/>
        <w:ind w:left="0"/>
        <w:jc w:val="left"/>
      </w:pPr>
      <w:r>
        <w:rPr>
          <w:rFonts w:ascii="Times New Roman"/>
          <w:b/>
          <w:i w:val="false"/>
          <w:color w:val="000000"/>
        </w:rPr>
        <w:t xml:space="preserve"> 2023 жылға арналған Глубокое ауданы БерҰзовка ауылдық округінің бюджеті</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10 қосымша</w:t>
            </w:r>
          </w:p>
        </w:tc>
      </w:tr>
    </w:tbl>
    <w:bookmarkStart w:name="z378" w:id="329"/>
    <w:p>
      <w:pPr>
        <w:spacing w:after="0"/>
        <w:ind w:left="0"/>
        <w:jc w:val="left"/>
      </w:pPr>
      <w:r>
        <w:rPr>
          <w:rFonts w:ascii="Times New Roman"/>
          <w:b/>
          <w:i w:val="false"/>
          <w:color w:val="000000"/>
        </w:rPr>
        <w:t xml:space="preserve"> 2023 жылға арналған Глубокое ауданы Бобровка ауылдық округінің бюджеті</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13 қосымша</w:t>
            </w:r>
          </w:p>
        </w:tc>
      </w:tr>
    </w:tbl>
    <w:bookmarkStart w:name="z381" w:id="330"/>
    <w:p>
      <w:pPr>
        <w:spacing w:after="0"/>
        <w:ind w:left="0"/>
        <w:jc w:val="left"/>
      </w:pPr>
      <w:r>
        <w:rPr>
          <w:rFonts w:ascii="Times New Roman"/>
          <w:b/>
          <w:i w:val="false"/>
          <w:color w:val="000000"/>
        </w:rPr>
        <w:t xml:space="preserve"> 2023 жылға арналған Глубокое ауданы Быструха ауылдық округінің бюджеті</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16 қосымша</w:t>
            </w:r>
          </w:p>
        </w:tc>
      </w:tr>
    </w:tbl>
    <w:bookmarkStart w:name="z384" w:id="331"/>
    <w:p>
      <w:pPr>
        <w:spacing w:after="0"/>
        <w:ind w:left="0"/>
        <w:jc w:val="left"/>
      </w:pPr>
      <w:r>
        <w:rPr>
          <w:rFonts w:ascii="Times New Roman"/>
          <w:b/>
          <w:i w:val="false"/>
          <w:color w:val="000000"/>
        </w:rPr>
        <w:t xml:space="preserve"> 2023 жылға арналған Глубокое ауданы Верхнеберезовский кентінің бюджеті</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жетілдіруді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19 қосымша</w:t>
            </w:r>
          </w:p>
        </w:tc>
      </w:tr>
    </w:tbl>
    <w:bookmarkStart w:name="z387" w:id="332"/>
    <w:p>
      <w:pPr>
        <w:spacing w:after="0"/>
        <w:ind w:left="0"/>
        <w:jc w:val="left"/>
      </w:pPr>
      <w:r>
        <w:rPr>
          <w:rFonts w:ascii="Times New Roman"/>
          <w:b/>
          <w:i w:val="false"/>
          <w:color w:val="000000"/>
        </w:rPr>
        <w:t xml:space="preserve"> 2023 жылға арналған Глубокое ауданы Веселовка ауылдық округінің бюджеті</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22 қосымша</w:t>
            </w:r>
          </w:p>
        </w:tc>
      </w:tr>
    </w:tbl>
    <w:bookmarkStart w:name="z390" w:id="333"/>
    <w:p>
      <w:pPr>
        <w:spacing w:after="0"/>
        <w:ind w:left="0"/>
        <w:jc w:val="left"/>
      </w:pPr>
      <w:r>
        <w:rPr>
          <w:rFonts w:ascii="Times New Roman"/>
          <w:b/>
          <w:i w:val="false"/>
          <w:color w:val="000000"/>
        </w:rPr>
        <w:t xml:space="preserve"> 2023 жылға арналған Глубокое ауданы Глубокое кентінің бюджеті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222987,6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25 қосымша</w:t>
            </w:r>
          </w:p>
        </w:tc>
      </w:tr>
    </w:tbl>
    <w:bookmarkStart w:name="z393" w:id="334"/>
    <w:p>
      <w:pPr>
        <w:spacing w:after="0"/>
        <w:ind w:left="0"/>
        <w:jc w:val="left"/>
      </w:pPr>
      <w:r>
        <w:rPr>
          <w:rFonts w:ascii="Times New Roman"/>
          <w:b/>
          <w:i w:val="false"/>
          <w:color w:val="000000"/>
        </w:rPr>
        <w:t xml:space="preserve"> 2023 жылға арналған Глубокое ауданы Ертіс ауылдық округінің бюджеті</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28 қосымша</w:t>
            </w:r>
          </w:p>
        </w:tc>
      </w:tr>
    </w:tbl>
    <w:bookmarkStart w:name="z396" w:id="335"/>
    <w:p>
      <w:pPr>
        <w:spacing w:after="0"/>
        <w:ind w:left="0"/>
        <w:jc w:val="left"/>
      </w:pPr>
      <w:r>
        <w:rPr>
          <w:rFonts w:ascii="Times New Roman"/>
          <w:b/>
          <w:i w:val="false"/>
          <w:color w:val="000000"/>
        </w:rPr>
        <w:t xml:space="preserve"> 2023 жылға арналған Глубокое ауданы Кожохово ауылдық округінің бюджеті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31 қосымша</w:t>
            </w:r>
          </w:p>
        </w:tc>
      </w:tr>
    </w:tbl>
    <w:bookmarkStart w:name="z399" w:id="336"/>
    <w:p>
      <w:pPr>
        <w:spacing w:after="0"/>
        <w:ind w:left="0"/>
        <w:jc w:val="left"/>
      </w:pPr>
      <w:r>
        <w:rPr>
          <w:rFonts w:ascii="Times New Roman"/>
          <w:b/>
          <w:i w:val="false"/>
          <w:color w:val="000000"/>
        </w:rPr>
        <w:t xml:space="preserve"> 2023 жылға арналған Глубокое ауданы Краснояр ауылдық округінің бюджеті</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237630,5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34 қосымша</w:t>
            </w:r>
          </w:p>
        </w:tc>
      </w:tr>
    </w:tbl>
    <w:bookmarkStart w:name="z402" w:id="337"/>
    <w:p>
      <w:pPr>
        <w:spacing w:after="0"/>
        <w:ind w:left="0"/>
        <w:jc w:val="left"/>
      </w:pPr>
      <w:r>
        <w:rPr>
          <w:rFonts w:ascii="Times New Roman"/>
          <w:b/>
          <w:i w:val="false"/>
          <w:color w:val="000000"/>
        </w:rPr>
        <w:t xml:space="preserve"> 2023 жылға арналған Глубокое ауданы Малоубинка ауылдық округінің бюджеті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37 қосымша</w:t>
            </w:r>
          </w:p>
        </w:tc>
      </w:tr>
    </w:tbl>
    <w:bookmarkStart w:name="z405" w:id="338"/>
    <w:p>
      <w:pPr>
        <w:spacing w:after="0"/>
        <w:ind w:left="0"/>
        <w:jc w:val="left"/>
      </w:pPr>
      <w:r>
        <w:rPr>
          <w:rFonts w:ascii="Times New Roman"/>
          <w:b/>
          <w:i w:val="false"/>
          <w:color w:val="000000"/>
        </w:rPr>
        <w:t xml:space="preserve"> 2023 жылға арналған Глубокое ауданы Опытное поле ауылдық округінің бюджеті</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40 қосымша</w:t>
            </w:r>
          </w:p>
        </w:tc>
      </w:tr>
    </w:tbl>
    <w:bookmarkStart w:name="z408" w:id="339"/>
    <w:p>
      <w:pPr>
        <w:spacing w:after="0"/>
        <w:ind w:left="0"/>
        <w:jc w:val="left"/>
      </w:pPr>
      <w:r>
        <w:rPr>
          <w:rFonts w:ascii="Times New Roman"/>
          <w:b/>
          <w:i w:val="false"/>
          <w:color w:val="000000"/>
        </w:rPr>
        <w:t xml:space="preserve"> 2023 жылға арналған Глубокое ауданы Секисовка ауылдық округінің бюджеті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199334,4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43 қосымша</w:t>
            </w:r>
          </w:p>
        </w:tc>
      </w:tr>
    </w:tbl>
    <w:bookmarkStart w:name="z411" w:id="340"/>
    <w:p>
      <w:pPr>
        <w:spacing w:after="0"/>
        <w:ind w:left="0"/>
        <w:jc w:val="left"/>
      </w:pPr>
      <w:r>
        <w:rPr>
          <w:rFonts w:ascii="Times New Roman"/>
          <w:b/>
          <w:i w:val="false"/>
          <w:color w:val="000000"/>
        </w:rPr>
        <w:t xml:space="preserve"> 2023 жылға арналған Глубокое ауданы Тархан ауылдық округінің бюджеті</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212991,6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46 қосымша</w:t>
            </w:r>
          </w:p>
        </w:tc>
      </w:tr>
    </w:tbl>
    <w:bookmarkStart w:name="z414" w:id="341"/>
    <w:p>
      <w:pPr>
        <w:spacing w:after="0"/>
        <w:ind w:left="0"/>
        <w:jc w:val="left"/>
      </w:pPr>
      <w:r>
        <w:rPr>
          <w:rFonts w:ascii="Times New Roman"/>
          <w:b/>
          <w:i w:val="false"/>
          <w:color w:val="000000"/>
        </w:rPr>
        <w:t xml:space="preserve"> 2023 жылға арналған Глубокое ауданы Ушаново ауылдық округінің бюджеті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11 қырқүйектегі </w:t>
            </w:r>
            <w:r>
              <w:br/>
            </w:r>
            <w:r>
              <w:rPr>
                <w:rFonts w:ascii="Times New Roman"/>
                <w:b w:val="false"/>
                <w:i w:val="false"/>
                <w:color w:val="000000"/>
                <w:sz w:val="20"/>
              </w:rPr>
              <w:t>№ 4/3-VІІІ 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27/6-VІІ шешіміне 49 қосымша</w:t>
            </w:r>
          </w:p>
        </w:tc>
      </w:tr>
    </w:tbl>
    <w:bookmarkStart w:name="z417" w:id="342"/>
    <w:p>
      <w:pPr>
        <w:spacing w:after="0"/>
        <w:ind w:left="0"/>
        <w:jc w:val="left"/>
      </w:pPr>
      <w:r>
        <w:rPr>
          <w:rFonts w:ascii="Times New Roman"/>
          <w:b/>
          <w:i w:val="false"/>
          <w:color w:val="000000"/>
        </w:rPr>
        <w:t xml:space="preserve"> 2023 жылға арналған Глубокое ауданы Черемшанка ауылдық округінің бюджеті</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172223,9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округтарда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