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b43e" w14:textId="11db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Глубокое аудандық бюджеті туралы" Глубокое аудандық мәслихатының 2022 жылғы 23 желтоқсандағы № 27/2-VII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2023 жылғы 27 қарашадағы № 7/2-VIII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Глубокое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"2023 - 2025 жылдарға арналған Глубокое аудандық бюджеті туралы" Глубокое аудандық мәслихатының 2022 жылғы 23 желтоқсандағы № 27/2-VII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Глубокое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10 562 504,2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6 125 691,8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75349,2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86 697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4 274 766,2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11 079 624,4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- 11 161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72 450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83 611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- 505 959,2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- 505 959,2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322 266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83 611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267 304,2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аудандық бюджетте дамытуға нысаналы трансферттер 2 363 764,6 мың теңге сомасында көзделсін.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аудан бюджетінде нысаналы трансферттерді бөлу Глубокое аудандық әкімдігінің қаулысымен айқындалады.";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 жылға арналған аудандық бюджетте ағымдағы нысаналы трансферттер 1 910 889,1 мың теңге сомасында, оның ішінде республикалық бюджеттен 193 358 мың теңге сомасында, облыстық бюджеттен 1 717 531,1 мың теңге сомасында ескерілсін.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аудан бюджетіне облыстық бюджеттен ағымдағы нысаналы трансферттерді бөлу Глубокое ауданы әкімдігінің қаулысымен айқындалады.";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 жылға арналған аудандық бюджетте нысаналы трансферттер кенттер мен ауылдық округтердің бюджеттеріне 1 329 405,4 мың теңге сомасында көзделсін.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аудан бюджетінен кенттер мен ауылдық округтердің бюджеттеріне нысаналы трансферттерді бөлу Глубокое аудандық әкімдігінің қаулысымен айқындалады.";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жылдың 1 қаңтарынан бастап қолданысқа енгізіледі.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2023 жылғы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7/2-VIIІ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27/2-VII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Глубокое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10562504,2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3561247,1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мұлікті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мұлікті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4274653,7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4274653,7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