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3e95" w14:textId="4713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2022 жылғы 23 желтоқсандағы № 27/6-VІІ "2023-2025 жылдарға арналған Глубокое ауданының кенттер мен ауылдық округтерінің бюджеттері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2023 жылғы 27 қарашадағы № 7/3-VIII шешімі</w:t>
      </w:r>
    </w:p>
    <w:p>
      <w:pPr>
        <w:spacing w:after="0"/>
        <w:ind w:left="0"/>
        <w:jc w:val="both"/>
      </w:pPr>
      <w:bookmarkStart w:name="z5" w:id="0"/>
      <w:r>
        <w:rPr>
          <w:rFonts w:ascii="Times New Roman"/>
          <w:b w:val="false"/>
          <w:i w:val="false"/>
          <w:color w:val="000000"/>
          <w:sz w:val="28"/>
        </w:rPr>
        <w:t>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Глубокое аудандық мәслихатының 2023 жылғы 23 желтоқсандағы № 27/6-VІІ "2023-2025 жылдарға арналған Глубокое ауданының кенттер мен ауылдық округтерінің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Глубокое ауданы Алтайский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70 740,6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7 480 мың теңге;</w:t>
      </w:r>
    </w:p>
    <w:bookmarkEnd w:id="4"/>
    <w:bookmarkStart w:name="z11" w:id="5"/>
    <w:p>
      <w:pPr>
        <w:spacing w:after="0"/>
        <w:ind w:left="0"/>
        <w:jc w:val="both"/>
      </w:pPr>
      <w:r>
        <w:rPr>
          <w:rFonts w:ascii="Times New Roman"/>
          <w:b w:val="false"/>
          <w:i w:val="false"/>
          <w:color w:val="000000"/>
          <w:sz w:val="28"/>
        </w:rPr>
        <w:t>
      салықтық емес түсімдер – 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3" w:id="7"/>
    <w:p>
      <w:pPr>
        <w:spacing w:after="0"/>
        <w:ind w:left="0"/>
        <w:jc w:val="both"/>
      </w:pPr>
      <w:r>
        <w:rPr>
          <w:rFonts w:ascii="Times New Roman"/>
          <w:b w:val="false"/>
          <w:i w:val="false"/>
          <w:color w:val="000000"/>
          <w:sz w:val="28"/>
        </w:rPr>
        <w:t>
      трансферттер түсімі – 63 260,6 мың теңге;</w:t>
      </w:r>
    </w:p>
    <w:bookmarkEnd w:id="7"/>
    <w:bookmarkStart w:name="z14" w:id="8"/>
    <w:p>
      <w:pPr>
        <w:spacing w:after="0"/>
        <w:ind w:left="0"/>
        <w:jc w:val="both"/>
      </w:pPr>
      <w:r>
        <w:rPr>
          <w:rFonts w:ascii="Times New Roman"/>
          <w:b w:val="false"/>
          <w:i w:val="false"/>
          <w:color w:val="000000"/>
          <w:sz w:val="28"/>
        </w:rPr>
        <w:t>
      2) шығындар – 71 550,7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- 810,1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810,1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0 мың теңге;</w:t>
      </w:r>
    </w:p>
    <w:bookmarkEnd w:id="17"/>
    <w:bookmarkStart w:name="z24" w:id="18"/>
    <w:p>
      <w:pPr>
        <w:spacing w:after="0"/>
        <w:ind w:left="0"/>
        <w:jc w:val="both"/>
      </w:pPr>
      <w:r>
        <w:rPr>
          <w:rFonts w:ascii="Times New Roman"/>
          <w:b w:val="false"/>
          <w:i w:val="false"/>
          <w:color w:val="000000"/>
          <w:sz w:val="28"/>
        </w:rPr>
        <w:t>
      қарыздарды өтеу – 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810,1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"3. 2023 жылға арналған Алтайский кентінің бюджетіне ағымдағы нысаналы трансферттер аудандық бюджеттен 59 737,6 мың теңге сомасында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bookmarkStart w:name="z29" w:id="21"/>
    <w:p>
      <w:pPr>
        <w:spacing w:after="0"/>
        <w:ind w:left="0"/>
        <w:jc w:val="both"/>
      </w:pPr>
      <w:r>
        <w:rPr>
          <w:rFonts w:ascii="Times New Roman"/>
          <w:b w:val="false"/>
          <w:i w:val="false"/>
          <w:color w:val="000000"/>
          <w:sz w:val="28"/>
        </w:rPr>
        <w:t xml:space="preserve">
      "4. 2023-2025 жылдарға арналған Глубокое ауданы Белоусовка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1"/>
    <w:bookmarkStart w:name="z30" w:id="22"/>
    <w:p>
      <w:pPr>
        <w:spacing w:after="0"/>
        <w:ind w:left="0"/>
        <w:jc w:val="both"/>
      </w:pPr>
      <w:r>
        <w:rPr>
          <w:rFonts w:ascii="Times New Roman"/>
          <w:b w:val="false"/>
          <w:i w:val="false"/>
          <w:color w:val="000000"/>
          <w:sz w:val="28"/>
        </w:rPr>
        <w:t>
      1) кірістер – 163 967,7 мың теңге, оның ішінде:</w:t>
      </w:r>
    </w:p>
    <w:bookmarkEnd w:id="22"/>
    <w:bookmarkStart w:name="z31" w:id="23"/>
    <w:p>
      <w:pPr>
        <w:spacing w:after="0"/>
        <w:ind w:left="0"/>
        <w:jc w:val="both"/>
      </w:pPr>
      <w:r>
        <w:rPr>
          <w:rFonts w:ascii="Times New Roman"/>
          <w:b w:val="false"/>
          <w:i w:val="false"/>
          <w:color w:val="000000"/>
          <w:sz w:val="28"/>
        </w:rPr>
        <w:t>
      салықтық түсімдер – 61 871 мың теңге;</w:t>
      </w:r>
    </w:p>
    <w:bookmarkEnd w:id="23"/>
    <w:bookmarkStart w:name="z32" w:id="24"/>
    <w:p>
      <w:pPr>
        <w:spacing w:after="0"/>
        <w:ind w:left="0"/>
        <w:jc w:val="both"/>
      </w:pPr>
      <w:r>
        <w:rPr>
          <w:rFonts w:ascii="Times New Roman"/>
          <w:b w:val="false"/>
          <w:i w:val="false"/>
          <w:color w:val="000000"/>
          <w:sz w:val="28"/>
        </w:rPr>
        <w:t>
      салықтық емес түсімдер – 0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115,6 мың теңге;</w:t>
      </w:r>
    </w:p>
    <w:bookmarkEnd w:id="25"/>
    <w:bookmarkStart w:name="z34" w:id="26"/>
    <w:p>
      <w:pPr>
        <w:spacing w:after="0"/>
        <w:ind w:left="0"/>
        <w:jc w:val="both"/>
      </w:pPr>
      <w:r>
        <w:rPr>
          <w:rFonts w:ascii="Times New Roman"/>
          <w:b w:val="false"/>
          <w:i w:val="false"/>
          <w:color w:val="000000"/>
          <w:sz w:val="28"/>
        </w:rPr>
        <w:t>
      трансферттер түсімі – 101 981,1 мың теңге;</w:t>
      </w:r>
    </w:p>
    <w:bookmarkEnd w:id="26"/>
    <w:bookmarkStart w:name="z35" w:id="27"/>
    <w:p>
      <w:pPr>
        <w:spacing w:after="0"/>
        <w:ind w:left="0"/>
        <w:jc w:val="both"/>
      </w:pPr>
      <w:r>
        <w:rPr>
          <w:rFonts w:ascii="Times New Roman"/>
          <w:b w:val="false"/>
          <w:i w:val="false"/>
          <w:color w:val="000000"/>
          <w:sz w:val="28"/>
        </w:rPr>
        <w:t>
      2) шығындар – 174 212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 мың теңге, оның ішінде:</w:t>
      </w:r>
    </w:p>
    <w:bookmarkEnd w:id="28"/>
    <w:bookmarkStart w:name="z37" w:id="29"/>
    <w:p>
      <w:pPr>
        <w:spacing w:after="0"/>
        <w:ind w:left="0"/>
        <w:jc w:val="both"/>
      </w:pPr>
      <w:r>
        <w:rPr>
          <w:rFonts w:ascii="Times New Roman"/>
          <w:b w:val="false"/>
          <w:i w:val="false"/>
          <w:color w:val="000000"/>
          <w:sz w:val="28"/>
        </w:rPr>
        <w:t>
      бюджеттік кредиттер - 0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9" w:id="3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31"/>
    <w:bookmarkStart w:name="z40"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3"/>
    <w:bookmarkStart w:name="z42" w:id="34"/>
    <w:p>
      <w:pPr>
        <w:spacing w:after="0"/>
        <w:ind w:left="0"/>
        <w:jc w:val="both"/>
      </w:pPr>
      <w:r>
        <w:rPr>
          <w:rFonts w:ascii="Times New Roman"/>
          <w:b w:val="false"/>
          <w:i w:val="false"/>
          <w:color w:val="000000"/>
          <w:sz w:val="28"/>
        </w:rPr>
        <w:t>
      5) бюджет тапшылығы (профициті) - -10 244,3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(профицитін пайдалану) – 10 244,3 мың теңге, оның ішінде:</w:t>
      </w:r>
    </w:p>
    <w:bookmarkEnd w:id="35"/>
    <w:bookmarkStart w:name="z44" w:id="36"/>
    <w:p>
      <w:pPr>
        <w:spacing w:after="0"/>
        <w:ind w:left="0"/>
        <w:jc w:val="both"/>
      </w:pPr>
      <w:r>
        <w:rPr>
          <w:rFonts w:ascii="Times New Roman"/>
          <w:b w:val="false"/>
          <w:i w:val="false"/>
          <w:color w:val="000000"/>
          <w:sz w:val="28"/>
        </w:rPr>
        <w:t>
      қарыздар түсімі – 0 мың теңге;</w:t>
      </w:r>
    </w:p>
    <w:bookmarkEnd w:id="36"/>
    <w:bookmarkStart w:name="z45" w:id="37"/>
    <w:p>
      <w:pPr>
        <w:spacing w:after="0"/>
        <w:ind w:left="0"/>
        <w:jc w:val="both"/>
      </w:pPr>
      <w:r>
        <w:rPr>
          <w:rFonts w:ascii="Times New Roman"/>
          <w:b w:val="false"/>
          <w:i w:val="false"/>
          <w:color w:val="000000"/>
          <w:sz w:val="28"/>
        </w:rPr>
        <w:t>
      қарыздарды өтеу – 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пайдаланылатын қалдықтары – 10 244,3 мың теңге.";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жаңа редакцияда жазылсын:</w:t>
      </w:r>
    </w:p>
    <w:bookmarkStart w:name="z48" w:id="39"/>
    <w:p>
      <w:pPr>
        <w:spacing w:after="0"/>
        <w:ind w:left="0"/>
        <w:jc w:val="both"/>
      </w:pPr>
      <w:r>
        <w:rPr>
          <w:rFonts w:ascii="Times New Roman"/>
          <w:b w:val="false"/>
          <w:i w:val="false"/>
          <w:color w:val="000000"/>
          <w:sz w:val="28"/>
        </w:rPr>
        <w:t>
      "5. 2023 жылға арналған Белоусовка кентінің бюджетіне ағымдағы нысаналы трансферттер аудандық бюджеттен 101 981,1 мың теңге сомасында ескерілсін.";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жаңа редакцияда жазылсын:</w:t>
      </w:r>
    </w:p>
    <w:bookmarkStart w:name="z50" w:id="40"/>
    <w:p>
      <w:pPr>
        <w:spacing w:after="0"/>
        <w:ind w:left="0"/>
        <w:jc w:val="both"/>
      </w:pPr>
      <w:r>
        <w:rPr>
          <w:rFonts w:ascii="Times New Roman"/>
          <w:b w:val="false"/>
          <w:i w:val="false"/>
          <w:color w:val="000000"/>
          <w:sz w:val="28"/>
        </w:rPr>
        <w:t xml:space="preserve">
      "6. 2023-2025 жылдарға арналған Глубокое ауданы БерҰзовка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40"/>
    <w:bookmarkStart w:name="z51" w:id="41"/>
    <w:p>
      <w:pPr>
        <w:spacing w:after="0"/>
        <w:ind w:left="0"/>
        <w:jc w:val="both"/>
      </w:pPr>
      <w:r>
        <w:rPr>
          <w:rFonts w:ascii="Times New Roman"/>
          <w:b w:val="false"/>
          <w:i w:val="false"/>
          <w:color w:val="000000"/>
          <w:sz w:val="28"/>
        </w:rPr>
        <w:t>
      1) кірістер – 67 311,3 мың теңге, оның ішінде:</w:t>
      </w:r>
    </w:p>
    <w:bookmarkEnd w:id="41"/>
    <w:bookmarkStart w:name="z52" w:id="42"/>
    <w:p>
      <w:pPr>
        <w:spacing w:after="0"/>
        <w:ind w:left="0"/>
        <w:jc w:val="both"/>
      </w:pPr>
      <w:r>
        <w:rPr>
          <w:rFonts w:ascii="Times New Roman"/>
          <w:b w:val="false"/>
          <w:i w:val="false"/>
          <w:color w:val="000000"/>
          <w:sz w:val="28"/>
        </w:rPr>
        <w:t>
      салықтық түсімдер – 12 465,5 мың теңге;</w:t>
      </w:r>
    </w:p>
    <w:bookmarkEnd w:id="42"/>
    <w:bookmarkStart w:name="z53" w:id="43"/>
    <w:p>
      <w:pPr>
        <w:spacing w:after="0"/>
        <w:ind w:left="0"/>
        <w:jc w:val="both"/>
      </w:pPr>
      <w:r>
        <w:rPr>
          <w:rFonts w:ascii="Times New Roman"/>
          <w:b w:val="false"/>
          <w:i w:val="false"/>
          <w:color w:val="000000"/>
          <w:sz w:val="28"/>
        </w:rPr>
        <w:t>
      салықтық емес түсімдер – 0 мың теңге;</w:t>
      </w:r>
    </w:p>
    <w:bookmarkEnd w:id="43"/>
    <w:bookmarkStart w:name="z54" w:id="4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4"/>
    <w:bookmarkStart w:name="z55" w:id="45"/>
    <w:p>
      <w:pPr>
        <w:spacing w:after="0"/>
        <w:ind w:left="0"/>
        <w:jc w:val="both"/>
      </w:pPr>
      <w:r>
        <w:rPr>
          <w:rFonts w:ascii="Times New Roman"/>
          <w:b w:val="false"/>
          <w:i w:val="false"/>
          <w:color w:val="000000"/>
          <w:sz w:val="28"/>
        </w:rPr>
        <w:t>
      трансферттер түсімі – 54 845,8 мың теңге;</w:t>
      </w:r>
    </w:p>
    <w:bookmarkEnd w:id="45"/>
    <w:bookmarkStart w:name="z56" w:id="46"/>
    <w:p>
      <w:pPr>
        <w:spacing w:after="0"/>
        <w:ind w:left="0"/>
        <w:jc w:val="both"/>
      </w:pPr>
      <w:r>
        <w:rPr>
          <w:rFonts w:ascii="Times New Roman"/>
          <w:b w:val="false"/>
          <w:i w:val="false"/>
          <w:color w:val="000000"/>
          <w:sz w:val="28"/>
        </w:rPr>
        <w:t>
      2) шығындар – 68 814,4 мың теңге;</w:t>
      </w:r>
    </w:p>
    <w:bookmarkEnd w:id="46"/>
    <w:bookmarkStart w:name="z57" w:id="47"/>
    <w:p>
      <w:pPr>
        <w:spacing w:after="0"/>
        <w:ind w:left="0"/>
        <w:jc w:val="both"/>
      </w:pPr>
      <w:r>
        <w:rPr>
          <w:rFonts w:ascii="Times New Roman"/>
          <w:b w:val="false"/>
          <w:i w:val="false"/>
          <w:color w:val="000000"/>
          <w:sz w:val="28"/>
        </w:rPr>
        <w:t>
      3) таза бюджеттік кредиттеу – 0 мың теңге, оның ішінде:</w:t>
      </w:r>
    </w:p>
    <w:bookmarkEnd w:id="47"/>
    <w:bookmarkStart w:name="z58" w:id="48"/>
    <w:p>
      <w:pPr>
        <w:spacing w:after="0"/>
        <w:ind w:left="0"/>
        <w:jc w:val="both"/>
      </w:pPr>
      <w:r>
        <w:rPr>
          <w:rFonts w:ascii="Times New Roman"/>
          <w:b w:val="false"/>
          <w:i w:val="false"/>
          <w:color w:val="000000"/>
          <w:sz w:val="28"/>
        </w:rPr>
        <w:t>
      бюджеттік кредиттер - 0 мың теңге;</w:t>
      </w:r>
    </w:p>
    <w:bookmarkEnd w:id="48"/>
    <w:bookmarkStart w:name="z59" w:id="49"/>
    <w:p>
      <w:pPr>
        <w:spacing w:after="0"/>
        <w:ind w:left="0"/>
        <w:jc w:val="both"/>
      </w:pPr>
      <w:r>
        <w:rPr>
          <w:rFonts w:ascii="Times New Roman"/>
          <w:b w:val="false"/>
          <w:i w:val="false"/>
          <w:color w:val="000000"/>
          <w:sz w:val="28"/>
        </w:rPr>
        <w:t>
      бюджеттік кредиттерді өтеу - 0 мың теңге;</w:t>
      </w:r>
    </w:p>
    <w:bookmarkEnd w:id="49"/>
    <w:bookmarkStart w:name="z60" w:id="5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50"/>
    <w:bookmarkStart w:name="z61" w:id="51"/>
    <w:p>
      <w:pPr>
        <w:spacing w:after="0"/>
        <w:ind w:left="0"/>
        <w:jc w:val="both"/>
      </w:pPr>
      <w:r>
        <w:rPr>
          <w:rFonts w:ascii="Times New Roman"/>
          <w:b w:val="false"/>
          <w:i w:val="false"/>
          <w:color w:val="000000"/>
          <w:sz w:val="28"/>
        </w:rPr>
        <w:t>
      қаржы активтерін сатып алу - 0 мың теңге;</w:t>
      </w:r>
    </w:p>
    <w:bookmarkEnd w:id="51"/>
    <w:bookmarkStart w:name="z62" w:id="5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2"/>
    <w:bookmarkStart w:name="z63" w:id="53"/>
    <w:p>
      <w:pPr>
        <w:spacing w:after="0"/>
        <w:ind w:left="0"/>
        <w:jc w:val="both"/>
      </w:pPr>
      <w:r>
        <w:rPr>
          <w:rFonts w:ascii="Times New Roman"/>
          <w:b w:val="false"/>
          <w:i w:val="false"/>
          <w:color w:val="000000"/>
          <w:sz w:val="28"/>
        </w:rPr>
        <w:t>
      5) бюджет тапшылығы (профициті) - -1 503,1 мың теңге;</w:t>
      </w:r>
    </w:p>
    <w:bookmarkEnd w:id="53"/>
    <w:bookmarkStart w:name="z64" w:id="54"/>
    <w:p>
      <w:pPr>
        <w:spacing w:after="0"/>
        <w:ind w:left="0"/>
        <w:jc w:val="both"/>
      </w:pPr>
      <w:r>
        <w:rPr>
          <w:rFonts w:ascii="Times New Roman"/>
          <w:b w:val="false"/>
          <w:i w:val="false"/>
          <w:color w:val="000000"/>
          <w:sz w:val="28"/>
        </w:rPr>
        <w:t>
      6) бюджет тапшылығын қаржыландыру (профицитін пайдалану) – 1 503,1 мың теңге, оның ішінде:</w:t>
      </w:r>
    </w:p>
    <w:bookmarkEnd w:id="54"/>
    <w:bookmarkStart w:name="z65" w:id="55"/>
    <w:p>
      <w:pPr>
        <w:spacing w:after="0"/>
        <w:ind w:left="0"/>
        <w:jc w:val="both"/>
      </w:pPr>
      <w:r>
        <w:rPr>
          <w:rFonts w:ascii="Times New Roman"/>
          <w:b w:val="false"/>
          <w:i w:val="false"/>
          <w:color w:val="000000"/>
          <w:sz w:val="28"/>
        </w:rPr>
        <w:t>
      қарыздар түсімі – 0 мың теңге;</w:t>
      </w:r>
    </w:p>
    <w:bookmarkEnd w:id="55"/>
    <w:bookmarkStart w:name="z66" w:id="56"/>
    <w:p>
      <w:pPr>
        <w:spacing w:after="0"/>
        <w:ind w:left="0"/>
        <w:jc w:val="both"/>
      </w:pPr>
      <w:r>
        <w:rPr>
          <w:rFonts w:ascii="Times New Roman"/>
          <w:b w:val="false"/>
          <w:i w:val="false"/>
          <w:color w:val="000000"/>
          <w:sz w:val="28"/>
        </w:rPr>
        <w:t>
      қарыздарды өтеу – 0 мың теңге;</w:t>
      </w:r>
    </w:p>
    <w:bookmarkEnd w:id="56"/>
    <w:bookmarkStart w:name="z67" w:id="57"/>
    <w:p>
      <w:pPr>
        <w:spacing w:after="0"/>
        <w:ind w:left="0"/>
        <w:jc w:val="both"/>
      </w:pPr>
      <w:r>
        <w:rPr>
          <w:rFonts w:ascii="Times New Roman"/>
          <w:b w:val="false"/>
          <w:i w:val="false"/>
          <w:color w:val="000000"/>
          <w:sz w:val="28"/>
        </w:rPr>
        <w:t>
      бюджет қаражатының пайдаланылатын қалдықтары – 1 503,1 мың теңге.";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w:t>
      </w:r>
    </w:p>
    <w:bookmarkStart w:name="z69" w:id="58"/>
    <w:p>
      <w:pPr>
        <w:spacing w:after="0"/>
        <w:ind w:left="0"/>
        <w:jc w:val="both"/>
      </w:pPr>
      <w:r>
        <w:rPr>
          <w:rFonts w:ascii="Times New Roman"/>
          <w:b w:val="false"/>
          <w:i w:val="false"/>
          <w:color w:val="000000"/>
          <w:sz w:val="28"/>
        </w:rPr>
        <w:t>
      "8. 2023 жылға арналған БерҰзовка ауылдық округінің бюджетіне ағымдағы нысаналы трансферттер аудандық бюджеттен 50 774,8 мың теңге сомасында ескерілсін.";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жаңа редакцияда жазылсын:</w:t>
      </w:r>
    </w:p>
    <w:bookmarkStart w:name="z71" w:id="59"/>
    <w:p>
      <w:pPr>
        <w:spacing w:after="0"/>
        <w:ind w:left="0"/>
        <w:jc w:val="both"/>
      </w:pPr>
      <w:r>
        <w:rPr>
          <w:rFonts w:ascii="Times New Roman"/>
          <w:b w:val="false"/>
          <w:i w:val="false"/>
          <w:color w:val="000000"/>
          <w:sz w:val="28"/>
        </w:rPr>
        <w:t xml:space="preserve">
      "9. 2023-2025 жылдарға арналған Глубокое ауданы Бобровка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59"/>
    <w:bookmarkStart w:name="z72" w:id="60"/>
    <w:p>
      <w:pPr>
        <w:spacing w:after="0"/>
        <w:ind w:left="0"/>
        <w:jc w:val="both"/>
      </w:pPr>
      <w:r>
        <w:rPr>
          <w:rFonts w:ascii="Times New Roman"/>
          <w:b w:val="false"/>
          <w:i w:val="false"/>
          <w:color w:val="000000"/>
          <w:sz w:val="28"/>
        </w:rPr>
        <w:t>
      1) кірістер – 69 334,6 мың теңге, оның ішінде:</w:t>
      </w:r>
    </w:p>
    <w:bookmarkEnd w:id="60"/>
    <w:bookmarkStart w:name="z73" w:id="61"/>
    <w:p>
      <w:pPr>
        <w:spacing w:after="0"/>
        <w:ind w:left="0"/>
        <w:jc w:val="both"/>
      </w:pPr>
      <w:r>
        <w:rPr>
          <w:rFonts w:ascii="Times New Roman"/>
          <w:b w:val="false"/>
          <w:i w:val="false"/>
          <w:color w:val="000000"/>
          <w:sz w:val="28"/>
        </w:rPr>
        <w:t>
      салықтық түсімдер – 19 750 мың теңге;</w:t>
      </w:r>
    </w:p>
    <w:bookmarkEnd w:id="61"/>
    <w:bookmarkStart w:name="z74" w:id="62"/>
    <w:p>
      <w:pPr>
        <w:spacing w:after="0"/>
        <w:ind w:left="0"/>
        <w:jc w:val="both"/>
      </w:pPr>
      <w:r>
        <w:rPr>
          <w:rFonts w:ascii="Times New Roman"/>
          <w:b w:val="false"/>
          <w:i w:val="false"/>
          <w:color w:val="000000"/>
          <w:sz w:val="28"/>
        </w:rPr>
        <w:t>
      салықтық емес түсімдер – 0 мың теңге;</w:t>
      </w:r>
    </w:p>
    <w:bookmarkEnd w:id="62"/>
    <w:bookmarkStart w:name="z75" w:id="6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3"/>
    <w:bookmarkStart w:name="z76" w:id="64"/>
    <w:p>
      <w:pPr>
        <w:spacing w:after="0"/>
        <w:ind w:left="0"/>
        <w:jc w:val="both"/>
      </w:pPr>
      <w:r>
        <w:rPr>
          <w:rFonts w:ascii="Times New Roman"/>
          <w:b w:val="false"/>
          <w:i w:val="false"/>
          <w:color w:val="000000"/>
          <w:sz w:val="28"/>
        </w:rPr>
        <w:t>
      трансферттер түсімі – 49 584,6 мың теңге;</w:t>
      </w:r>
    </w:p>
    <w:bookmarkEnd w:id="64"/>
    <w:bookmarkStart w:name="z77" w:id="65"/>
    <w:p>
      <w:pPr>
        <w:spacing w:after="0"/>
        <w:ind w:left="0"/>
        <w:jc w:val="both"/>
      </w:pPr>
      <w:r>
        <w:rPr>
          <w:rFonts w:ascii="Times New Roman"/>
          <w:b w:val="false"/>
          <w:i w:val="false"/>
          <w:color w:val="000000"/>
          <w:sz w:val="28"/>
        </w:rPr>
        <w:t>
      2) шығындар – 70 597,4 мың теңге;</w:t>
      </w:r>
    </w:p>
    <w:bookmarkEnd w:id="65"/>
    <w:bookmarkStart w:name="z78" w:id="66"/>
    <w:p>
      <w:pPr>
        <w:spacing w:after="0"/>
        <w:ind w:left="0"/>
        <w:jc w:val="both"/>
      </w:pPr>
      <w:r>
        <w:rPr>
          <w:rFonts w:ascii="Times New Roman"/>
          <w:b w:val="false"/>
          <w:i w:val="false"/>
          <w:color w:val="000000"/>
          <w:sz w:val="28"/>
        </w:rPr>
        <w:t>
      3) таза бюджеттік кредиттеу – 0 мың теңге, оның ішінде:</w:t>
      </w:r>
    </w:p>
    <w:bookmarkEnd w:id="66"/>
    <w:bookmarkStart w:name="z79" w:id="67"/>
    <w:p>
      <w:pPr>
        <w:spacing w:after="0"/>
        <w:ind w:left="0"/>
        <w:jc w:val="both"/>
      </w:pPr>
      <w:r>
        <w:rPr>
          <w:rFonts w:ascii="Times New Roman"/>
          <w:b w:val="false"/>
          <w:i w:val="false"/>
          <w:color w:val="000000"/>
          <w:sz w:val="28"/>
        </w:rPr>
        <w:t>
      бюджеттік кредиттер - 0 мың теңге;</w:t>
      </w:r>
    </w:p>
    <w:bookmarkEnd w:id="67"/>
    <w:bookmarkStart w:name="z80" w:id="68"/>
    <w:p>
      <w:pPr>
        <w:spacing w:after="0"/>
        <w:ind w:left="0"/>
        <w:jc w:val="both"/>
      </w:pPr>
      <w:r>
        <w:rPr>
          <w:rFonts w:ascii="Times New Roman"/>
          <w:b w:val="false"/>
          <w:i w:val="false"/>
          <w:color w:val="000000"/>
          <w:sz w:val="28"/>
        </w:rPr>
        <w:t>
      бюджеттік кредиттерді өтеу - 0 мың теңге;</w:t>
      </w:r>
    </w:p>
    <w:bookmarkEnd w:id="68"/>
    <w:bookmarkStart w:name="z81" w:id="69"/>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69"/>
    <w:bookmarkStart w:name="z82" w:id="70"/>
    <w:p>
      <w:pPr>
        <w:spacing w:after="0"/>
        <w:ind w:left="0"/>
        <w:jc w:val="both"/>
      </w:pPr>
      <w:r>
        <w:rPr>
          <w:rFonts w:ascii="Times New Roman"/>
          <w:b w:val="false"/>
          <w:i w:val="false"/>
          <w:color w:val="000000"/>
          <w:sz w:val="28"/>
        </w:rPr>
        <w:t>
      қаржы активтерін сатып алу - 0 мың теңге;</w:t>
      </w:r>
    </w:p>
    <w:bookmarkEnd w:id="70"/>
    <w:bookmarkStart w:name="z83" w:id="7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71"/>
    <w:bookmarkStart w:name="z84" w:id="72"/>
    <w:p>
      <w:pPr>
        <w:spacing w:after="0"/>
        <w:ind w:left="0"/>
        <w:jc w:val="both"/>
      </w:pPr>
      <w:r>
        <w:rPr>
          <w:rFonts w:ascii="Times New Roman"/>
          <w:b w:val="false"/>
          <w:i w:val="false"/>
          <w:color w:val="000000"/>
          <w:sz w:val="28"/>
        </w:rPr>
        <w:t>
      5) бюджет тапшылығы (профициті) - -1262,8 мың теңге;</w:t>
      </w:r>
    </w:p>
    <w:bookmarkEnd w:id="72"/>
    <w:bookmarkStart w:name="z85" w:id="73"/>
    <w:p>
      <w:pPr>
        <w:spacing w:after="0"/>
        <w:ind w:left="0"/>
        <w:jc w:val="both"/>
      </w:pPr>
      <w:r>
        <w:rPr>
          <w:rFonts w:ascii="Times New Roman"/>
          <w:b w:val="false"/>
          <w:i w:val="false"/>
          <w:color w:val="000000"/>
          <w:sz w:val="28"/>
        </w:rPr>
        <w:t>
      6) бюджет тапшылығын қаржыландыру (профицитін пайдалану) – 1262,8 мың теңге, оның ішінде:</w:t>
      </w:r>
    </w:p>
    <w:bookmarkEnd w:id="73"/>
    <w:bookmarkStart w:name="z86" w:id="74"/>
    <w:p>
      <w:pPr>
        <w:spacing w:after="0"/>
        <w:ind w:left="0"/>
        <w:jc w:val="both"/>
      </w:pPr>
      <w:r>
        <w:rPr>
          <w:rFonts w:ascii="Times New Roman"/>
          <w:b w:val="false"/>
          <w:i w:val="false"/>
          <w:color w:val="000000"/>
          <w:sz w:val="28"/>
        </w:rPr>
        <w:t>
      қарыздар түсімі – 0 мың теңге;</w:t>
      </w:r>
    </w:p>
    <w:bookmarkEnd w:id="74"/>
    <w:bookmarkStart w:name="z87" w:id="75"/>
    <w:p>
      <w:pPr>
        <w:spacing w:after="0"/>
        <w:ind w:left="0"/>
        <w:jc w:val="both"/>
      </w:pPr>
      <w:r>
        <w:rPr>
          <w:rFonts w:ascii="Times New Roman"/>
          <w:b w:val="false"/>
          <w:i w:val="false"/>
          <w:color w:val="000000"/>
          <w:sz w:val="28"/>
        </w:rPr>
        <w:t>
      қарыздарды өтеу – 0 мың теңге;</w:t>
      </w:r>
    </w:p>
    <w:bookmarkEnd w:id="75"/>
    <w:bookmarkStart w:name="z88" w:id="76"/>
    <w:p>
      <w:pPr>
        <w:spacing w:after="0"/>
        <w:ind w:left="0"/>
        <w:jc w:val="both"/>
      </w:pPr>
      <w:r>
        <w:rPr>
          <w:rFonts w:ascii="Times New Roman"/>
          <w:b w:val="false"/>
          <w:i w:val="false"/>
          <w:color w:val="000000"/>
          <w:sz w:val="28"/>
        </w:rPr>
        <w:t>
      бюджет қаражатының пайдаланылатын қалдықтары – 1262,8 мың теңге.";</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жаңа редакцияда жазылсын:</w:t>
      </w:r>
    </w:p>
    <w:bookmarkStart w:name="z90" w:id="77"/>
    <w:p>
      <w:pPr>
        <w:spacing w:after="0"/>
        <w:ind w:left="0"/>
        <w:jc w:val="both"/>
      </w:pPr>
      <w:r>
        <w:rPr>
          <w:rFonts w:ascii="Times New Roman"/>
          <w:b w:val="false"/>
          <w:i w:val="false"/>
          <w:color w:val="000000"/>
          <w:sz w:val="28"/>
        </w:rPr>
        <w:t>
      "11. 2023 жылға арналған Бобровка ауылдық округінің бюджетіне ағымдағы нысаналы трансферттер аудандық бюджеттен 47 823,6 мың теңге сомасында ескерілсін.";</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жаңа редакцияда жазылсын:</w:t>
      </w:r>
    </w:p>
    <w:bookmarkStart w:name="z92" w:id="78"/>
    <w:p>
      <w:pPr>
        <w:spacing w:after="0"/>
        <w:ind w:left="0"/>
        <w:jc w:val="both"/>
      </w:pPr>
      <w:r>
        <w:rPr>
          <w:rFonts w:ascii="Times New Roman"/>
          <w:b w:val="false"/>
          <w:i w:val="false"/>
          <w:color w:val="000000"/>
          <w:sz w:val="28"/>
        </w:rPr>
        <w:t xml:space="preserve">
      "12. 2023-2025 жылдарға арналған Глубокое ауданы Быструха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78"/>
    <w:bookmarkStart w:name="z93" w:id="79"/>
    <w:p>
      <w:pPr>
        <w:spacing w:after="0"/>
        <w:ind w:left="0"/>
        <w:jc w:val="both"/>
      </w:pPr>
      <w:r>
        <w:rPr>
          <w:rFonts w:ascii="Times New Roman"/>
          <w:b w:val="false"/>
          <w:i w:val="false"/>
          <w:color w:val="000000"/>
          <w:sz w:val="28"/>
        </w:rPr>
        <w:t>
      1) кірістер – 102 744,6 мың теңге, оның ішінде:</w:t>
      </w:r>
    </w:p>
    <w:bookmarkEnd w:id="79"/>
    <w:bookmarkStart w:name="z94" w:id="80"/>
    <w:p>
      <w:pPr>
        <w:spacing w:after="0"/>
        <w:ind w:left="0"/>
        <w:jc w:val="both"/>
      </w:pPr>
      <w:r>
        <w:rPr>
          <w:rFonts w:ascii="Times New Roman"/>
          <w:b w:val="false"/>
          <w:i w:val="false"/>
          <w:color w:val="000000"/>
          <w:sz w:val="28"/>
        </w:rPr>
        <w:t>
      салықтық түсімдер – 6 510 мың теңге;</w:t>
      </w:r>
    </w:p>
    <w:bookmarkEnd w:id="80"/>
    <w:bookmarkStart w:name="z95" w:id="81"/>
    <w:p>
      <w:pPr>
        <w:spacing w:after="0"/>
        <w:ind w:left="0"/>
        <w:jc w:val="both"/>
      </w:pPr>
      <w:r>
        <w:rPr>
          <w:rFonts w:ascii="Times New Roman"/>
          <w:b w:val="false"/>
          <w:i w:val="false"/>
          <w:color w:val="000000"/>
          <w:sz w:val="28"/>
        </w:rPr>
        <w:t>
      салықтық емес түсімдер – 0 мың теңге;</w:t>
      </w:r>
    </w:p>
    <w:bookmarkEnd w:id="81"/>
    <w:bookmarkStart w:name="z96" w:id="8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82"/>
    <w:bookmarkStart w:name="z97" w:id="83"/>
    <w:p>
      <w:pPr>
        <w:spacing w:after="0"/>
        <w:ind w:left="0"/>
        <w:jc w:val="both"/>
      </w:pPr>
      <w:r>
        <w:rPr>
          <w:rFonts w:ascii="Times New Roman"/>
          <w:b w:val="false"/>
          <w:i w:val="false"/>
          <w:color w:val="000000"/>
          <w:sz w:val="28"/>
        </w:rPr>
        <w:t>
      трансферттер түсімі – 96 234,6 мың теңге;</w:t>
      </w:r>
    </w:p>
    <w:bookmarkEnd w:id="83"/>
    <w:bookmarkStart w:name="z98" w:id="84"/>
    <w:p>
      <w:pPr>
        <w:spacing w:after="0"/>
        <w:ind w:left="0"/>
        <w:jc w:val="both"/>
      </w:pPr>
      <w:r>
        <w:rPr>
          <w:rFonts w:ascii="Times New Roman"/>
          <w:b w:val="false"/>
          <w:i w:val="false"/>
          <w:color w:val="000000"/>
          <w:sz w:val="28"/>
        </w:rPr>
        <w:t>
      2) шығындар – 103 163 мың теңге;</w:t>
      </w:r>
    </w:p>
    <w:bookmarkEnd w:id="84"/>
    <w:bookmarkStart w:name="z99" w:id="85"/>
    <w:p>
      <w:pPr>
        <w:spacing w:after="0"/>
        <w:ind w:left="0"/>
        <w:jc w:val="both"/>
      </w:pPr>
      <w:r>
        <w:rPr>
          <w:rFonts w:ascii="Times New Roman"/>
          <w:b w:val="false"/>
          <w:i w:val="false"/>
          <w:color w:val="000000"/>
          <w:sz w:val="28"/>
        </w:rPr>
        <w:t>
      3) таза бюджеттік кредиттеу – 0 мың теңге, оның ішінде:</w:t>
      </w:r>
    </w:p>
    <w:bookmarkEnd w:id="85"/>
    <w:bookmarkStart w:name="z100" w:id="86"/>
    <w:p>
      <w:pPr>
        <w:spacing w:after="0"/>
        <w:ind w:left="0"/>
        <w:jc w:val="both"/>
      </w:pPr>
      <w:r>
        <w:rPr>
          <w:rFonts w:ascii="Times New Roman"/>
          <w:b w:val="false"/>
          <w:i w:val="false"/>
          <w:color w:val="000000"/>
          <w:sz w:val="28"/>
        </w:rPr>
        <w:t>
      бюджеттік кредиттер - 0 мың теңге;</w:t>
      </w:r>
    </w:p>
    <w:bookmarkEnd w:id="86"/>
    <w:bookmarkStart w:name="z101" w:id="87"/>
    <w:p>
      <w:pPr>
        <w:spacing w:after="0"/>
        <w:ind w:left="0"/>
        <w:jc w:val="both"/>
      </w:pPr>
      <w:r>
        <w:rPr>
          <w:rFonts w:ascii="Times New Roman"/>
          <w:b w:val="false"/>
          <w:i w:val="false"/>
          <w:color w:val="000000"/>
          <w:sz w:val="28"/>
        </w:rPr>
        <w:t>
      бюджеттік кредиттерді өтеу - 0 мың теңге;</w:t>
      </w:r>
    </w:p>
    <w:bookmarkEnd w:id="87"/>
    <w:bookmarkStart w:name="z102" w:id="88"/>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88"/>
    <w:bookmarkStart w:name="z103" w:id="89"/>
    <w:p>
      <w:pPr>
        <w:spacing w:after="0"/>
        <w:ind w:left="0"/>
        <w:jc w:val="both"/>
      </w:pPr>
      <w:r>
        <w:rPr>
          <w:rFonts w:ascii="Times New Roman"/>
          <w:b w:val="false"/>
          <w:i w:val="false"/>
          <w:color w:val="000000"/>
          <w:sz w:val="28"/>
        </w:rPr>
        <w:t>
      қаржы активтерін сатып алу - 0 мың теңге;</w:t>
      </w:r>
    </w:p>
    <w:bookmarkEnd w:id="89"/>
    <w:bookmarkStart w:name="z104" w:id="9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90"/>
    <w:bookmarkStart w:name="z105" w:id="91"/>
    <w:p>
      <w:pPr>
        <w:spacing w:after="0"/>
        <w:ind w:left="0"/>
        <w:jc w:val="both"/>
      </w:pPr>
      <w:r>
        <w:rPr>
          <w:rFonts w:ascii="Times New Roman"/>
          <w:b w:val="false"/>
          <w:i w:val="false"/>
          <w:color w:val="000000"/>
          <w:sz w:val="28"/>
        </w:rPr>
        <w:t>
      5) бюджет тапшылығы (профициті) - - 418,4 мың теңге;</w:t>
      </w:r>
    </w:p>
    <w:bookmarkEnd w:id="91"/>
    <w:bookmarkStart w:name="z106" w:id="92"/>
    <w:p>
      <w:pPr>
        <w:spacing w:after="0"/>
        <w:ind w:left="0"/>
        <w:jc w:val="both"/>
      </w:pPr>
      <w:r>
        <w:rPr>
          <w:rFonts w:ascii="Times New Roman"/>
          <w:b w:val="false"/>
          <w:i w:val="false"/>
          <w:color w:val="000000"/>
          <w:sz w:val="28"/>
        </w:rPr>
        <w:t>
      6) бюджет тапшылығын қаржыландыру (профицитін пайдалану) – 418,4 мың теңге, оның ішінде:</w:t>
      </w:r>
    </w:p>
    <w:bookmarkEnd w:id="92"/>
    <w:bookmarkStart w:name="z107" w:id="93"/>
    <w:p>
      <w:pPr>
        <w:spacing w:after="0"/>
        <w:ind w:left="0"/>
        <w:jc w:val="both"/>
      </w:pPr>
      <w:r>
        <w:rPr>
          <w:rFonts w:ascii="Times New Roman"/>
          <w:b w:val="false"/>
          <w:i w:val="false"/>
          <w:color w:val="000000"/>
          <w:sz w:val="28"/>
        </w:rPr>
        <w:t>
      қарыздар түсімі – 0 мың теңге;</w:t>
      </w:r>
    </w:p>
    <w:bookmarkEnd w:id="93"/>
    <w:bookmarkStart w:name="z108" w:id="94"/>
    <w:p>
      <w:pPr>
        <w:spacing w:after="0"/>
        <w:ind w:left="0"/>
        <w:jc w:val="both"/>
      </w:pPr>
      <w:r>
        <w:rPr>
          <w:rFonts w:ascii="Times New Roman"/>
          <w:b w:val="false"/>
          <w:i w:val="false"/>
          <w:color w:val="000000"/>
          <w:sz w:val="28"/>
        </w:rPr>
        <w:t>
      қарыздарды өтеу – 0 мың теңге;</w:t>
      </w:r>
    </w:p>
    <w:bookmarkEnd w:id="94"/>
    <w:bookmarkStart w:name="z109" w:id="95"/>
    <w:p>
      <w:pPr>
        <w:spacing w:after="0"/>
        <w:ind w:left="0"/>
        <w:jc w:val="both"/>
      </w:pPr>
      <w:r>
        <w:rPr>
          <w:rFonts w:ascii="Times New Roman"/>
          <w:b w:val="false"/>
          <w:i w:val="false"/>
          <w:color w:val="000000"/>
          <w:sz w:val="28"/>
        </w:rPr>
        <w:t>
      бюджет қаражатының пайдаланылатын қалдықтары – 418,4 мың теңге.";</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 тармақ</w:t>
      </w:r>
      <w:r>
        <w:rPr>
          <w:rFonts w:ascii="Times New Roman"/>
          <w:b w:val="false"/>
          <w:i w:val="false"/>
          <w:color w:val="000000"/>
          <w:sz w:val="28"/>
        </w:rPr>
        <w:t xml:space="preserve"> жаңа редакцияда жазылсын:</w:t>
      </w:r>
    </w:p>
    <w:bookmarkStart w:name="z111" w:id="96"/>
    <w:p>
      <w:pPr>
        <w:spacing w:after="0"/>
        <w:ind w:left="0"/>
        <w:jc w:val="both"/>
      </w:pPr>
      <w:r>
        <w:rPr>
          <w:rFonts w:ascii="Times New Roman"/>
          <w:b w:val="false"/>
          <w:i w:val="false"/>
          <w:color w:val="000000"/>
          <w:sz w:val="28"/>
        </w:rPr>
        <w:t>
      "14. 2023 жылға арналған Быструха ауылдық округінің бюджетіне ағымдағы нысаналы трансферттер аудандық бюджеттен 92 588,6 мың теңге сомасында ескерілсін.";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жаңа редакцияда жазылсын:</w:t>
      </w:r>
    </w:p>
    <w:bookmarkStart w:name="z113" w:id="97"/>
    <w:p>
      <w:pPr>
        <w:spacing w:after="0"/>
        <w:ind w:left="0"/>
        <w:jc w:val="both"/>
      </w:pPr>
      <w:r>
        <w:rPr>
          <w:rFonts w:ascii="Times New Roman"/>
          <w:b w:val="false"/>
          <w:i w:val="false"/>
          <w:color w:val="000000"/>
          <w:sz w:val="28"/>
        </w:rPr>
        <w:t xml:space="preserve">
      "15. 2023-2025 жылдарға арналған Глубокое ауданы Верхнеберезовский кентінің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97"/>
    <w:bookmarkStart w:name="z114" w:id="98"/>
    <w:p>
      <w:pPr>
        <w:spacing w:after="0"/>
        <w:ind w:left="0"/>
        <w:jc w:val="both"/>
      </w:pPr>
      <w:r>
        <w:rPr>
          <w:rFonts w:ascii="Times New Roman"/>
          <w:b w:val="false"/>
          <w:i w:val="false"/>
          <w:color w:val="000000"/>
          <w:sz w:val="28"/>
        </w:rPr>
        <w:t>
      1) кірістер – 78 859,5 мың теңге, оның ішінде:</w:t>
      </w:r>
    </w:p>
    <w:bookmarkEnd w:id="98"/>
    <w:bookmarkStart w:name="z115" w:id="99"/>
    <w:p>
      <w:pPr>
        <w:spacing w:after="0"/>
        <w:ind w:left="0"/>
        <w:jc w:val="both"/>
      </w:pPr>
      <w:r>
        <w:rPr>
          <w:rFonts w:ascii="Times New Roman"/>
          <w:b w:val="false"/>
          <w:i w:val="false"/>
          <w:color w:val="000000"/>
          <w:sz w:val="28"/>
        </w:rPr>
        <w:t>
      салықтық түсімдер – 8 620,6 мың теңге;</w:t>
      </w:r>
    </w:p>
    <w:bookmarkEnd w:id="99"/>
    <w:bookmarkStart w:name="z116" w:id="100"/>
    <w:p>
      <w:pPr>
        <w:spacing w:after="0"/>
        <w:ind w:left="0"/>
        <w:jc w:val="both"/>
      </w:pPr>
      <w:r>
        <w:rPr>
          <w:rFonts w:ascii="Times New Roman"/>
          <w:b w:val="false"/>
          <w:i w:val="false"/>
          <w:color w:val="000000"/>
          <w:sz w:val="28"/>
        </w:rPr>
        <w:t>
      салықтық емес түсімдер – 0 мың теңге;</w:t>
      </w:r>
    </w:p>
    <w:bookmarkEnd w:id="100"/>
    <w:bookmarkStart w:name="z117" w:id="101"/>
    <w:p>
      <w:pPr>
        <w:spacing w:after="0"/>
        <w:ind w:left="0"/>
        <w:jc w:val="both"/>
      </w:pPr>
      <w:r>
        <w:rPr>
          <w:rFonts w:ascii="Times New Roman"/>
          <w:b w:val="false"/>
          <w:i w:val="false"/>
          <w:color w:val="000000"/>
          <w:sz w:val="28"/>
        </w:rPr>
        <w:t>
      негізгі капиталды сатудан түсетін түсімдер – 46 мың теңге;</w:t>
      </w:r>
    </w:p>
    <w:bookmarkEnd w:id="101"/>
    <w:bookmarkStart w:name="z118" w:id="102"/>
    <w:p>
      <w:pPr>
        <w:spacing w:after="0"/>
        <w:ind w:left="0"/>
        <w:jc w:val="both"/>
      </w:pPr>
      <w:r>
        <w:rPr>
          <w:rFonts w:ascii="Times New Roman"/>
          <w:b w:val="false"/>
          <w:i w:val="false"/>
          <w:color w:val="000000"/>
          <w:sz w:val="28"/>
        </w:rPr>
        <w:t>
      трансферттер түсімі – 70 192,9 мың теңге;</w:t>
      </w:r>
    </w:p>
    <w:bookmarkEnd w:id="102"/>
    <w:bookmarkStart w:name="z119" w:id="103"/>
    <w:p>
      <w:pPr>
        <w:spacing w:after="0"/>
        <w:ind w:left="0"/>
        <w:jc w:val="both"/>
      </w:pPr>
      <w:r>
        <w:rPr>
          <w:rFonts w:ascii="Times New Roman"/>
          <w:b w:val="false"/>
          <w:i w:val="false"/>
          <w:color w:val="000000"/>
          <w:sz w:val="28"/>
        </w:rPr>
        <w:t>
      2) шығындар – 79 778,5 мың теңге;</w:t>
      </w:r>
    </w:p>
    <w:bookmarkEnd w:id="103"/>
    <w:bookmarkStart w:name="z120" w:id="104"/>
    <w:p>
      <w:pPr>
        <w:spacing w:after="0"/>
        <w:ind w:left="0"/>
        <w:jc w:val="both"/>
      </w:pPr>
      <w:r>
        <w:rPr>
          <w:rFonts w:ascii="Times New Roman"/>
          <w:b w:val="false"/>
          <w:i w:val="false"/>
          <w:color w:val="000000"/>
          <w:sz w:val="28"/>
        </w:rPr>
        <w:t>
      3) таза бюджеттік кредиттеу – 0 мың теңге, оның ішінде:</w:t>
      </w:r>
    </w:p>
    <w:bookmarkEnd w:id="104"/>
    <w:bookmarkStart w:name="z121" w:id="105"/>
    <w:p>
      <w:pPr>
        <w:spacing w:after="0"/>
        <w:ind w:left="0"/>
        <w:jc w:val="both"/>
      </w:pPr>
      <w:r>
        <w:rPr>
          <w:rFonts w:ascii="Times New Roman"/>
          <w:b w:val="false"/>
          <w:i w:val="false"/>
          <w:color w:val="000000"/>
          <w:sz w:val="28"/>
        </w:rPr>
        <w:t>
      бюджеттік кредиттер - 0 мың теңге;</w:t>
      </w:r>
    </w:p>
    <w:bookmarkEnd w:id="105"/>
    <w:bookmarkStart w:name="z122" w:id="106"/>
    <w:p>
      <w:pPr>
        <w:spacing w:after="0"/>
        <w:ind w:left="0"/>
        <w:jc w:val="both"/>
      </w:pPr>
      <w:r>
        <w:rPr>
          <w:rFonts w:ascii="Times New Roman"/>
          <w:b w:val="false"/>
          <w:i w:val="false"/>
          <w:color w:val="000000"/>
          <w:sz w:val="28"/>
        </w:rPr>
        <w:t>
      бюджеттік кредиттерді өтеу - 0 мың теңге;</w:t>
      </w:r>
    </w:p>
    <w:bookmarkEnd w:id="106"/>
    <w:bookmarkStart w:name="z123" w:id="107"/>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07"/>
    <w:bookmarkStart w:name="z124" w:id="108"/>
    <w:p>
      <w:pPr>
        <w:spacing w:after="0"/>
        <w:ind w:left="0"/>
        <w:jc w:val="both"/>
      </w:pPr>
      <w:r>
        <w:rPr>
          <w:rFonts w:ascii="Times New Roman"/>
          <w:b w:val="false"/>
          <w:i w:val="false"/>
          <w:color w:val="000000"/>
          <w:sz w:val="28"/>
        </w:rPr>
        <w:t>
      қаржы активтерін сатып алу - 0 мың теңге;</w:t>
      </w:r>
    </w:p>
    <w:bookmarkEnd w:id="108"/>
    <w:bookmarkStart w:name="z125" w:id="10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9"/>
    <w:bookmarkStart w:name="z126" w:id="110"/>
    <w:p>
      <w:pPr>
        <w:spacing w:after="0"/>
        <w:ind w:left="0"/>
        <w:jc w:val="both"/>
      </w:pPr>
      <w:r>
        <w:rPr>
          <w:rFonts w:ascii="Times New Roman"/>
          <w:b w:val="false"/>
          <w:i w:val="false"/>
          <w:color w:val="000000"/>
          <w:sz w:val="28"/>
        </w:rPr>
        <w:t>
      5) бюджет тапшылығы (профициті) - - 919 мың теңге;</w:t>
      </w:r>
    </w:p>
    <w:bookmarkEnd w:id="110"/>
    <w:bookmarkStart w:name="z127" w:id="111"/>
    <w:p>
      <w:pPr>
        <w:spacing w:after="0"/>
        <w:ind w:left="0"/>
        <w:jc w:val="both"/>
      </w:pPr>
      <w:r>
        <w:rPr>
          <w:rFonts w:ascii="Times New Roman"/>
          <w:b w:val="false"/>
          <w:i w:val="false"/>
          <w:color w:val="000000"/>
          <w:sz w:val="28"/>
        </w:rPr>
        <w:t>
      6) бюджет тапшылығын қаржыландыру (профицитін пайдалану) – 919 мың теңге, оның ішінде:</w:t>
      </w:r>
    </w:p>
    <w:bookmarkEnd w:id="111"/>
    <w:bookmarkStart w:name="z128" w:id="112"/>
    <w:p>
      <w:pPr>
        <w:spacing w:after="0"/>
        <w:ind w:left="0"/>
        <w:jc w:val="both"/>
      </w:pPr>
      <w:r>
        <w:rPr>
          <w:rFonts w:ascii="Times New Roman"/>
          <w:b w:val="false"/>
          <w:i w:val="false"/>
          <w:color w:val="000000"/>
          <w:sz w:val="28"/>
        </w:rPr>
        <w:t>
      қарыздар түсімі – 0 мың теңге;</w:t>
      </w:r>
    </w:p>
    <w:bookmarkEnd w:id="112"/>
    <w:bookmarkStart w:name="z129" w:id="113"/>
    <w:p>
      <w:pPr>
        <w:spacing w:after="0"/>
        <w:ind w:left="0"/>
        <w:jc w:val="both"/>
      </w:pPr>
      <w:r>
        <w:rPr>
          <w:rFonts w:ascii="Times New Roman"/>
          <w:b w:val="false"/>
          <w:i w:val="false"/>
          <w:color w:val="000000"/>
          <w:sz w:val="28"/>
        </w:rPr>
        <w:t>
      қарыздарды өтеу – 0 мың теңге;</w:t>
      </w:r>
    </w:p>
    <w:bookmarkEnd w:id="113"/>
    <w:bookmarkStart w:name="z130" w:id="114"/>
    <w:p>
      <w:pPr>
        <w:spacing w:after="0"/>
        <w:ind w:left="0"/>
        <w:jc w:val="both"/>
      </w:pPr>
      <w:r>
        <w:rPr>
          <w:rFonts w:ascii="Times New Roman"/>
          <w:b w:val="false"/>
          <w:i w:val="false"/>
          <w:color w:val="000000"/>
          <w:sz w:val="28"/>
        </w:rPr>
        <w:t>
      бюджет қаражатының пайдаланылатын қалдықтары – 919 мың теңге.";</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 тармақ</w:t>
      </w:r>
      <w:r>
        <w:rPr>
          <w:rFonts w:ascii="Times New Roman"/>
          <w:b w:val="false"/>
          <w:i w:val="false"/>
          <w:color w:val="000000"/>
          <w:sz w:val="28"/>
        </w:rPr>
        <w:t xml:space="preserve"> жаңа редакцияда жазылсын:</w:t>
      </w:r>
    </w:p>
    <w:bookmarkStart w:name="z132" w:id="115"/>
    <w:p>
      <w:pPr>
        <w:spacing w:after="0"/>
        <w:ind w:left="0"/>
        <w:jc w:val="both"/>
      </w:pPr>
      <w:r>
        <w:rPr>
          <w:rFonts w:ascii="Times New Roman"/>
          <w:b w:val="false"/>
          <w:i w:val="false"/>
          <w:color w:val="000000"/>
          <w:sz w:val="28"/>
        </w:rPr>
        <w:t>
      "17. 2023 жылға арналған Верхнеберезовский кентінің бюджетіне ағымдағы нысаналы трансферттер аудандық бюджеттен 64 918,9 мың теңге сомасында ескерілсін.";</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 тармақ</w:t>
      </w:r>
      <w:r>
        <w:rPr>
          <w:rFonts w:ascii="Times New Roman"/>
          <w:b w:val="false"/>
          <w:i w:val="false"/>
          <w:color w:val="000000"/>
          <w:sz w:val="28"/>
        </w:rPr>
        <w:t xml:space="preserve"> жаңа редакцияда жазылсын:</w:t>
      </w:r>
    </w:p>
    <w:bookmarkStart w:name="z134" w:id="116"/>
    <w:p>
      <w:pPr>
        <w:spacing w:after="0"/>
        <w:ind w:left="0"/>
        <w:jc w:val="both"/>
      </w:pPr>
      <w:r>
        <w:rPr>
          <w:rFonts w:ascii="Times New Roman"/>
          <w:b w:val="false"/>
          <w:i w:val="false"/>
          <w:color w:val="000000"/>
          <w:sz w:val="28"/>
        </w:rPr>
        <w:t xml:space="preserve">
      "18. 2023-2025 жылдарға арналған Глубокое ауданы Веселовка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16"/>
    <w:bookmarkStart w:name="z135" w:id="117"/>
    <w:p>
      <w:pPr>
        <w:spacing w:after="0"/>
        <w:ind w:left="0"/>
        <w:jc w:val="both"/>
      </w:pPr>
      <w:r>
        <w:rPr>
          <w:rFonts w:ascii="Times New Roman"/>
          <w:b w:val="false"/>
          <w:i w:val="false"/>
          <w:color w:val="000000"/>
          <w:sz w:val="28"/>
        </w:rPr>
        <w:t>
      1) кірістер – 69 340,5 мың теңге, оның ішінде:</w:t>
      </w:r>
    </w:p>
    <w:bookmarkEnd w:id="117"/>
    <w:bookmarkStart w:name="z136" w:id="118"/>
    <w:p>
      <w:pPr>
        <w:spacing w:after="0"/>
        <w:ind w:left="0"/>
        <w:jc w:val="both"/>
      </w:pPr>
      <w:r>
        <w:rPr>
          <w:rFonts w:ascii="Times New Roman"/>
          <w:b w:val="false"/>
          <w:i w:val="false"/>
          <w:color w:val="000000"/>
          <w:sz w:val="28"/>
        </w:rPr>
        <w:t>
      салықтық түсімдер – 17 237 мың теңге;</w:t>
      </w:r>
    </w:p>
    <w:bookmarkEnd w:id="118"/>
    <w:bookmarkStart w:name="z137" w:id="119"/>
    <w:p>
      <w:pPr>
        <w:spacing w:after="0"/>
        <w:ind w:left="0"/>
        <w:jc w:val="both"/>
      </w:pPr>
      <w:r>
        <w:rPr>
          <w:rFonts w:ascii="Times New Roman"/>
          <w:b w:val="false"/>
          <w:i w:val="false"/>
          <w:color w:val="000000"/>
          <w:sz w:val="28"/>
        </w:rPr>
        <w:t>
      салықтық емес түсімдер – 0 мың теңге;</w:t>
      </w:r>
    </w:p>
    <w:bookmarkEnd w:id="119"/>
    <w:bookmarkStart w:name="z138" w:id="12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20"/>
    <w:bookmarkStart w:name="z139" w:id="121"/>
    <w:p>
      <w:pPr>
        <w:spacing w:after="0"/>
        <w:ind w:left="0"/>
        <w:jc w:val="both"/>
      </w:pPr>
      <w:r>
        <w:rPr>
          <w:rFonts w:ascii="Times New Roman"/>
          <w:b w:val="false"/>
          <w:i w:val="false"/>
          <w:color w:val="000000"/>
          <w:sz w:val="28"/>
        </w:rPr>
        <w:t>
      трансферттер түсімі – 52 103,5 мың теңге;</w:t>
      </w:r>
    </w:p>
    <w:bookmarkEnd w:id="121"/>
    <w:bookmarkStart w:name="z140" w:id="122"/>
    <w:p>
      <w:pPr>
        <w:spacing w:after="0"/>
        <w:ind w:left="0"/>
        <w:jc w:val="both"/>
      </w:pPr>
      <w:r>
        <w:rPr>
          <w:rFonts w:ascii="Times New Roman"/>
          <w:b w:val="false"/>
          <w:i w:val="false"/>
          <w:color w:val="000000"/>
          <w:sz w:val="28"/>
        </w:rPr>
        <w:t>
      2) шығындар – 69 786,9 мың теңге;</w:t>
      </w:r>
    </w:p>
    <w:bookmarkEnd w:id="122"/>
    <w:bookmarkStart w:name="z141" w:id="123"/>
    <w:p>
      <w:pPr>
        <w:spacing w:after="0"/>
        <w:ind w:left="0"/>
        <w:jc w:val="both"/>
      </w:pPr>
      <w:r>
        <w:rPr>
          <w:rFonts w:ascii="Times New Roman"/>
          <w:b w:val="false"/>
          <w:i w:val="false"/>
          <w:color w:val="000000"/>
          <w:sz w:val="28"/>
        </w:rPr>
        <w:t>
      3) таза бюджеттік кредиттеу – 0 мың теңге, оның ішінде:</w:t>
      </w:r>
    </w:p>
    <w:bookmarkEnd w:id="123"/>
    <w:bookmarkStart w:name="z142" w:id="124"/>
    <w:p>
      <w:pPr>
        <w:spacing w:after="0"/>
        <w:ind w:left="0"/>
        <w:jc w:val="both"/>
      </w:pPr>
      <w:r>
        <w:rPr>
          <w:rFonts w:ascii="Times New Roman"/>
          <w:b w:val="false"/>
          <w:i w:val="false"/>
          <w:color w:val="000000"/>
          <w:sz w:val="28"/>
        </w:rPr>
        <w:t>
      бюджеттік кредиттер - 0 мың теңге;</w:t>
      </w:r>
    </w:p>
    <w:bookmarkEnd w:id="124"/>
    <w:bookmarkStart w:name="z143" w:id="125"/>
    <w:p>
      <w:pPr>
        <w:spacing w:after="0"/>
        <w:ind w:left="0"/>
        <w:jc w:val="both"/>
      </w:pPr>
      <w:r>
        <w:rPr>
          <w:rFonts w:ascii="Times New Roman"/>
          <w:b w:val="false"/>
          <w:i w:val="false"/>
          <w:color w:val="000000"/>
          <w:sz w:val="28"/>
        </w:rPr>
        <w:t>
      бюджеттік кредиттерді өтеу - 0 мың теңге;</w:t>
      </w:r>
    </w:p>
    <w:bookmarkEnd w:id="125"/>
    <w:bookmarkStart w:name="z144" w:id="126"/>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6"/>
    <w:bookmarkStart w:name="z145" w:id="127"/>
    <w:p>
      <w:pPr>
        <w:spacing w:after="0"/>
        <w:ind w:left="0"/>
        <w:jc w:val="both"/>
      </w:pPr>
      <w:r>
        <w:rPr>
          <w:rFonts w:ascii="Times New Roman"/>
          <w:b w:val="false"/>
          <w:i w:val="false"/>
          <w:color w:val="000000"/>
          <w:sz w:val="28"/>
        </w:rPr>
        <w:t>
      қаржы активтерін сатып алу - 0 мың теңге;</w:t>
      </w:r>
    </w:p>
    <w:bookmarkEnd w:id="127"/>
    <w:bookmarkStart w:name="z146" w:id="12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8"/>
    <w:bookmarkStart w:name="z147" w:id="129"/>
    <w:p>
      <w:pPr>
        <w:spacing w:after="0"/>
        <w:ind w:left="0"/>
        <w:jc w:val="both"/>
      </w:pPr>
      <w:r>
        <w:rPr>
          <w:rFonts w:ascii="Times New Roman"/>
          <w:b w:val="false"/>
          <w:i w:val="false"/>
          <w:color w:val="000000"/>
          <w:sz w:val="28"/>
        </w:rPr>
        <w:t>
      5) бюджет тапшылығы (профициті) - - 446,4 мың теңге;</w:t>
      </w:r>
    </w:p>
    <w:bookmarkEnd w:id="129"/>
    <w:bookmarkStart w:name="z148" w:id="130"/>
    <w:p>
      <w:pPr>
        <w:spacing w:after="0"/>
        <w:ind w:left="0"/>
        <w:jc w:val="both"/>
      </w:pPr>
      <w:r>
        <w:rPr>
          <w:rFonts w:ascii="Times New Roman"/>
          <w:b w:val="false"/>
          <w:i w:val="false"/>
          <w:color w:val="000000"/>
          <w:sz w:val="28"/>
        </w:rPr>
        <w:t>
      6) бюджет тапшылығын қаржыландыру (профицитін пайдалану) – 446,4 мың теңге, оның ішінде:</w:t>
      </w:r>
    </w:p>
    <w:bookmarkEnd w:id="130"/>
    <w:bookmarkStart w:name="z149" w:id="131"/>
    <w:p>
      <w:pPr>
        <w:spacing w:after="0"/>
        <w:ind w:left="0"/>
        <w:jc w:val="both"/>
      </w:pPr>
      <w:r>
        <w:rPr>
          <w:rFonts w:ascii="Times New Roman"/>
          <w:b w:val="false"/>
          <w:i w:val="false"/>
          <w:color w:val="000000"/>
          <w:sz w:val="28"/>
        </w:rPr>
        <w:t>
      қарыздар түсімі – 0 мың теңге;</w:t>
      </w:r>
    </w:p>
    <w:bookmarkEnd w:id="131"/>
    <w:bookmarkStart w:name="z150" w:id="132"/>
    <w:p>
      <w:pPr>
        <w:spacing w:after="0"/>
        <w:ind w:left="0"/>
        <w:jc w:val="both"/>
      </w:pPr>
      <w:r>
        <w:rPr>
          <w:rFonts w:ascii="Times New Roman"/>
          <w:b w:val="false"/>
          <w:i w:val="false"/>
          <w:color w:val="000000"/>
          <w:sz w:val="28"/>
        </w:rPr>
        <w:t>
      қарыздарды өтеу – 0 мың теңге;</w:t>
      </w:r>
    </w:p>
    <w:bookmarkEnd w:id="132"/>
    <w:bookmarkStart w:name="z151" w:id="133"/>
    <w:p>
      <w:pPr>
        <w:spacing w:after="0"/>
        <w:ind w:left="0"/>
        <w:jc w:val="both"/>
      </w:pPr>
      <w:r>
        <w:rPr>
          <w:rFonts w:ascii="Times New Roman"/>
          <w:b w:val="false"/>
          <w:i w:val="false"/>
          <w:color w:val="000000"/>
          <w:sz w:val="28"/>
        </w:rPr>
        <w:t>
      бюджет қаражатының пайдаланылатын қалдықтары – 446,4 мың теңге.";</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 тармақ</w:t>
      </w:r>
      <w:r>
        <w:rPr>
          <w:rFonts w:ascii="Times New Roman"/>
          <w:b w:val="false"/>
          <w:i w:val="false"/>
          <w:color w:val="000000"/>
          <w:sz w:val="28"/>
        </w:rPr>
        <w:t xml:space="preserve"> жаңа редакцияда жазылсын:</w:t>
      </w:r>
    </w:p>
    <w:bookmarkStart w:name="z153" w:id="134"/>
    <w:p>
      <w:pPr>
        <w:spacing w:after="0"/>
        <w:ind w:left="0"/>
        <w:jc w:val="both"/>
      </w:pPr>
      <w:r>
        <w:rPr>
          <w:rFonts w:ascii="Times New Roman"/>
          <w:b w:val="false"/>
          <w:i w:val="false"/>
          <w:color w:val="000000"/>
          <w:sz w:val="28"/>
        </w:rPr>
        <w:t>
      "20. 2023 жылға арналған Веселовка ауылдық округінің бюджетіне ағымдағы нысаналы трансферттер аудандық бюджеттен 49 569,5 мың теңге сомасында ескерілсін.";</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 тармақ</w:t>
      </w:r>
      <w:r>
        <w:rPr>
          <w:rFonts w:ascii="Times New Roman"/>
          <w:b w:val="false"/>
          <w:i w:val="false"/>
          <w:color w:val="000000"/>
          <w:sz w:val="28"/>
        </w:rPr>
        <w:t xml:space="preserve"> жаңа редакцияда жазылсын:</w:t>
      </w:r>
    </w:p>
    <w:bookmarkStart w:name="z155" w:id="135"/>
    <w:p>
      <w:pPr>
        <w:spacing w:after="0"/>
        <w:ind w:left="0"/>
        <w:jc w:val="both"/>
      </w:pPr>
      <w:r>
        <w:rPr>
          <w:rFonts w:ascii="Times New Roman"/>
          <w:b w:val="false"/>
          <w:i w:val="false"/>
          <w:color w:val="000000"/>
          <w:sz w:val="28"/>
        </w:rPr>
        <w:t xml:space="preserve">
      "21. 2023-2025 жылдарға арналған Глубокое ауданы Глубокое кентінің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35"/>
    <w:bookmarkStart w:name="z156" w:id="136"/>
    <w:p>
      <w:pPr>
        <w:spacing w:after="0"/>
        <w:ind w:left="0"/>
        <w:jc w:val="both"/>
      </w:pPr>
      <w:r>
        <w:rPr>
          <w:rFonts w:ascii="Times New Roman"/>
          <w:b w:val="false"/>
          <w:i w:val="false"/>
          <w:color w:val="000000"/>
          <w:sz w:val="28"/>
        </w:rPr>
        <w:t>
      1) кірістер – 290 725,2 мың теңге, оның ішінде:</w:t>
      </w:r>
    </w:p>
    <w:bookmarkEnd w:id="136"/>
    <w:bookmarkStart w:name="z157" w:id="137"/>
    <w:p>
      <w:pPr>
        <w:spacing w:after="0"/>
        <w:ind w:left="0"/>
        <w:jc w:val="both"/>
      </w:pPr>
      <w:r>
        <w:rPr>
          <w:rFonts w:ascii="Times New Roman"/>
          <w:b w:val="false"/>
          <w:i w:val="false"/>
          <w:color w:val="000000"/>
          <w:sz w:val="28"/>
        </w:rPr>
        <w:t>
      салықтық түсімдер – 66 009 мың теңге;</w:t>
      </w:r>
    </w:p>
    <w:bookmarkEnd w:id="137"/>
    <w:bookmarkStart w:name="z158" w:id="138"/>
    <w:p>
      <w:pPr>
        <w:spacing w:after="0"/>
        <w:ind w:left="0"/>
        <w:jc w:val="both"/>
      </w:pPr>
      <w:r>
        <w:rPr>
          <w:rFonts w:ascii="Times New Roman"/>
          <w:b w:val="false"/>
          <w:i w:val="false"/>
          <w:color w:val="000000"/>
          <w:sz w:val="28"/>
        </w:rPr>
        <w:t>
      салықтық емес түсімдер – 0 мың теңге;</w:t>
      </w:r>
    </w:p>
    <w:bookmarkEnd w:id="138"/>
    <w:bookmarkStart w:name="z159" w:id="139"/>
    <w:p>
      <w:pPr>
        <w:spacing w:after="0"/>
        <w:ind w:left="0"/>
        <w:jc w:val="both"/>
      </w:pPr>
      <w:r>
        <w:rPr>
          <w:rFonts w:ascii="Times New Roman"/>
          <w:b w:val="false"/>
          <w:i w:val="false"/>
          <w:color w:val="000000"/>
          <w:sz w:val="28"/>
        </w:rPr>
        <w:t>
      негізгі капиталды сатудан түсетін түсімдер – 9 693 мың теңге;</w:t>
      </w:r>
    </w:p>
    <w:bookmarkEnd w:id="139"/>
    <w:bookmarkStart w:name="z160" w:id="140"/>
    <w:p>
      <w:pPr>
        <w:spacing w:after="0"/>
        <w:ind w:left="0"/>
        <w:jc w:val="both"/>
      </w:pPr>
      <w:r>
        <w:rPr>
          <w:rFonts w:ascii="Times New Roman"/>
          <w:b w:val="false"/>
          <w:i w:val="false"/>
          <w:color w:val="000000"/>
          <w:sz w:val="28"/>
        </w:rPr>
        <w:t>
      трансферттер түсімі – 215 023,2 мың теңге;</w:t>
      </w:r>
    </w:p>
    <w:bookmarkEnd w:id="140"/>
    <w:bookmarkStart w:name="z161" w:id="141"/>
    <w:p>
      <w:pPr>
        <w:spacing w:after="0"/>
        <w:ind w:left="0"/>
        <w:jc w:val="both"/>
      </w:pPr>
      <w:r>
        <w:rPr>
          <w:rFonts w:ascii="Times New Roman"/>
          <w:b w:val="false"/>
          <w:i w:val="false"/>
          <w:color w:val="000000"/>
          <w:sz w:val="28"/>
        </w:rPr>
        <w:t>
      2) шығындар – 293 640,3 мың теңге;</w:t>
      </w:r>
    </w:p>
    <w:bookmarkEnd w:id="141"/>
    <w:bookmarkStart w:name="z162" w:id="142"/>
    <w:p>
      <w:pPr>
        <w:spacing w:after="0"/>
        <w:ind w:left="0"/>
        <w:jc w:val="both"/>
      </w:pPr>
      <w:r>
        <w:rPr>
          <w:rFonts w:ascii="Times New Roman"/>
          <w:b w:val="false"/>
          <w:i w:val="false"/>
          <w:color w:val="000000"/>
          <w:sz w:val="28"/>
        </w:rPr>
        <w:t>
      3) таза бюджеттік кредиттеу – 0 мың теңге, оның ішінде:</w:t>
      </w:r>
    </w:p>
    <w:bookmarkEnd w:id="142"/>
    <w:bookmarkStart w:name="z163" w:id="143"/>
    <w:p>
      <w:pPr>
        <w:spacing w:after="0"/>
        <w:ind w:left="0"/>
        <w:jc w:val="both"/>
      </w:pPr>
      <w:r>
        <w:rPr>
          <w:rFonts w:ascii="Times New Roman"/>
          <w:b w:val="false"/>
          <w:i w:val="false"/>
          <w:color w:val="000000"/>
          <w:sz w:val="28"/>
        </w:rPr>
        <w:t>
      бюджеттік кредиттер - 0 мың теңге;</w:t>
      </w:r>
    </w:p>
    <w:bookmarkEnd w:id="143"/>
    <w:bookmarkStart w:name="z164" w:id="144"/>
    <w:p>
      <w:pPr>
        <w:spacing w:after="0"/>
        <w:ind w:left="0"/>
        <w:jc w:val="both"/>
      </w:pPr>
      <w:r>
        <w:rPr>
          <w:rFonts w:ascii="Times New Roman"/>
          <w:b w:val="false"/>
          <w:i w:val="false"/>
          <w:color w:val="000000"/>
          <w:sz w:val="28"/>
        </w:rPr>
        <w:t>
      бюджеттік кредиттерді өтеу - 0 мың теңге;</w:t>
      </w:r>
    </w:p>
    <w:bookmarkEnd w:id="144"/>
    <w:bookmarkStart w:name="z165" w:id="145"/>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45"/>
    <w:bookmarkStart w:name="z166" w:id="146"/>
    <w:p>
      <w:pPr>
        <w:spacing w:after="0"/>
        <w:ind w:left="0"/>
        <w:jc w:val="both"/>
      </w:pPr>
      <w:r>
        <w:rPr>
          <w:rFonts w:ascii="Times New Roman"/>
          <w:b w:val="false"/>
          <w:i w:val="false"/>
          <w:color w:val="000000"/>
          <w:sz w:val="28"/>
        </w:rPr>
        <w:t>
      қаржы активтерін сатып алу - 0 мың теңге;</w:t>
      </w:r>
    </w:p>
    <w:bookmarkEnd w:id="146"/>
    <w:bookmarkStart w:name="z167" w:id="14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7"/>
    <w:bookmarkStart w:name="z168" w:id="148"/>
    <w:p>
      <w:pPr>
        <w:spacing w:after="0"/>
        <w:ind w:left="0"/>
        <w:jc w:val="both"/>
      </w:pPr>
      <w:r>
        <w:rPr>
          <w:rFonts w:ascii="Times New Roman"/>
          <w:b w:val="false"/>
          <w:i w:val="false"/>
          <w:color w:val="000000"/>
          <w:sz w:val="28"/>
        </w:rPr>
        <w:t>
      5) бюджет тапшылығы (профициті) - -2 915,1 мың теңге;</w:t>
      </w:r>
    </w:p>
    <w:bookmarkEnd w:id="148"/>
    <w:bookmarkStart w:name="z169" w:id="149"/>
    <w:p>
      <w:pPr>
        <w:spacing w:after="0"/>
        <w:ind w:left="0"/>
        <w:jc w:val="both"/>
      </w:pPr>
      <w:r>
        <w:rPr>
          <w:rFonts w:ascii="Times New Roman"/>
          <w:b w:val="false"/>
          <w:i w:val="false"/>
          <w:color w:val="000000"/>
          <w:sz w:val="28"/>
        </w:rPr>
        <w:t>
      6) бюджет тапшылығын қаржыландыру (профицитін пайдалану) – 2 915,1 мың теңге, оның ішінде:</w:t>
      </w:r>
    </w:p>
    <w:bookmarkEnd w:id="149"/>
    <w:bookmarkStart w:name="z170" w:id="150"/>
    <w:p>
      <w:pPr>
        <w:spacing w:after="0"/>
        <w:ind w:left="0"/>
        <w:jc w:val="both"/>
      </w:pPr>
      <w:r>
        <w:rPr>
          <w:rFonts w:ascii="Times New Roman"/>
          <w:b w:val="false"/>
          <w:i w:val="false"/>
          <w:color w:val="000000"/>
          <w:sz w:val="28"/>
        </w:rPr>
        <w:t>
      қарыздар түсімі – 0 мың теңге;</w:t>
      </w:r>
    </w:p>
    <w:bookmarkEnd w:id="150"/>
    <w:bookmarkStart w:name="z171" w:id="151"/>
    <w:p>
      <w:pPr>
        <w:spacing w:after="0"/>
        <w:ind w:left="0"/>
        <w:jc w:val="both"/>
      </w:pPr>
      <w:r>
        <w:rPr>
          <w:rFonts w:ascii="Times New Roman"/>
          <w:b w:val="false"/>
          <w:i w:val="false"/>
          <w:color w:val="000000"/>
          <w:sz w:val="28"/>
        </w:rPr>
        <w:t>
      қарыздарды өтеу – 0 мың теңге;</w:t>
      </w:r>
    </w:p>
    <w:bookmarkEnd w:id="151"/>
    <w:bookmarkStart w:name="z172" w:id="152"/>
    <w:p>
      <w:pPr>
        <w:spacing w:after="0"/>
        <w:ind w:left="0"/>
        <w:jc w:val="both"/>
      </w:pPr>
      <w:r>
        <w:rPr>
          <w:rFonts w:ascii="Times New Roman"/>
          <w:b w:val="false"/>
          <w:i w:val="false"/>
          <w:color w:val="000000"/>
          <w:sz w:val="28"/>
        </w:rPr>
        <w:t>
      бюджет қаражатының пайдаланылатын қалдықтары – 2 915,1 мың теңге.";</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 тармақ</w:t>
      </w:r>
      <w:r>
        <w:rPr>
          <w:rFonts w:ascii="Times New Roman"/>
          <w:b w:val="false"/>
          <w:i w:val="false"/>
          <w:color w:val="000000"/>
          <w:sz w:val="28"/>
        </w:rPr>
        <w:t xml:space="preserve"> жаңа редакцияда жазылсын:</w:t>
      </w:r>
    </w:p>
    <w:bookmarkStart w:name="z174" w:id="153"/>
    <w:p>
      <w:pPr>
        <w:spacing w:after="0"/>
        <w:ind w:left="0"/>
        <w:jc w:val="both"/>
      </w:pPr>
      <w:r>
        <w:rPr>
          <w:rFonts w:ascii="Times New Roman"/>
          <w:b w:val="false"/>
          <w:i w:val="false"/>
          <w:color w:val="000000"/>
          <w:sz w:val="28"/>
        </w:rPr>
        <w:t>
      "23. 2023 жылға арналған Глубокое кентінің бюджетіне ағымдағы нысаналы трансферттер аудандық бюджеттен 213 928,2 мың теңге сомасында ескерілсін.";</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 тармақ</w:t>
      </w:r>
      <w:r>
        <w:rPr>
          <w:rFonts w:ascii="Times New Roman"/>
          <w:b w:val="false"/>
          <w:i w:val="false"/>
          <w:color w:val="000000"/>
          <w:sz w:val="28"/>
        </w:rPr>
        <w:t xml:space="preserve"> жаңа редакцияда жазылсын:</w:t>
      </w:r>
    </w:p>
    <w:bookmarkStart w:name="z176" w:id="154"/>
    <w:p>
      <w:pPr>
        <w:spacing w:after="0"/>
        <w:ind w:left="0"/>
        <w:jc w:val="both"/>
      </w:pPr>
      <w:r>
        <w:rPr>
          <w:rFonts w:ascii="Times New Roman"/>
          <w:b w:val="false"/>
          <w:i w:val="false"/>
          <w:color w:val="000000"/>
          <w:sz w:val="28"/>
        </w:rPr>
        <w:t xml:space="preserve">
      "24. 2023-2025 жылдарға арналған Глубокое ауданы Ертіс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54"/>
    <w:bookmarkStart w:name="z177" w:id="155"/>
    <w:p>
      <w:pPr>
        <w:spacing w:after="0"/>
        <w:ind w:left="0"/>
        <w:jc w:val="both"/>
      </w:pPr>
      <w:r>
        <w:rPr>
          <w:rFonts w:ascii="Times New Roman"/>
          <w:b w:val="false"/>
          <w:i w:val="false"/>
          <w:color w:val="000000"/>
          <w:sz w:val="28"/>
        </w:rPr>
        <w:t>
      1) кірістер – 176 813,7 мың теңге, оның ішінде:</w:t>
      </w:r>
    </w:p>
    <w:bookmarkEnd w:id="155"/>
    <w:bookmarkStart w:name="z178" w:id="156"/>
    <w:p>
      <w:pPr>
        <w:spacing w:after="0"/>
        <w:ind w:left="0"/>
        <w:jc w:val="both"/>
      </w:pPr>
      <w:r>
        <w:rPr>
          <w:rFonts w:ascii="Times New Roman"/>
          <w:b w:val="false"/>
          <w:i w:val="false"/>
          <w:color w:val="000000"/>
          <w:sz w:val="28"/>
        </w:rPr>
        <w:t>
      салықтық түсімдер – 41 424,3 мың теңге;</w:t>
      </w:r>
    </w:p>
    <w:bookmarkEnd w:id="156"/>
    <w:bookmarkStart w:name="z179" w:id="157"/>
    <w:p>
      <w:pPr>
        <w:spacing w:after="0"/>
        <w:ind w:left="0"/>
        <w:jc w:val="both"/>
      </w:pPr>
      <w:r>
        <w:rPr>
          <w:rFonts w:ascii="Times New Roman"/>
          <w:b w:val="false"/>
          <w:i w:val="false"/>
          <w:color w:val="000000"/>
          <w:sz w:val="28"/>
        </w:rPr>
        <w:t>
      салықтық емес түсімдер – 225 мың теңге;</w:t>
      </w:r>
    </w:p>
    <w:bookmarkEnd w:id="157"/>
    <w:bookmarkStart w:name="z180" w:id="158"/>
    <w:p>
      <w:pPr>
        <w:spacing w:after="0"/>
        <w:ind w:left="0"/>
        <w:jc w:val="both"/>
      </w:pPr>
      <w:r>
        <w:rPr>
          <w:rFonts w:ascii="Times New Roman"/>
          <w:b w:val="false"/>
          <w:i w:val="false"/>
          <w:color w:val="000000"/>
          <w:sz w:val="28"/>
        </w:rPr>
        <w:t>
      негізгі капиталды сатудан түсетін түсімдер – 699,7 мың теңге;</w:t>
      </w:r>
    </w:p>
    <w:bookmarkEnd w:id="158"/>
    <w:bookmarkStart w:name="z181" w:id="159"/>
    <w:p>
      <w:pPr>
        <w:spacing w:after="0"/>
        <w:ind w:left="0"/>
        <w:jc w:val="both"/>
      </w:pPr>
      <w:r>
        <w:rPr>
          <w:rFonts w:ascii="Times New Roman"/>
          <w:b w:val="false"/>
          <w:i w:val="false"/>
          <w:color w:val="000000"/>
          <w:sz w:val="28"/>
        </w:rPr>
        <w:t>
      трансферттер түсімі – 134 464,7 мың теңге;</w:t>
      </w:r>
    </w:p>
    <w:bookmarkEnd w:id="159"/>
    <w:bookmarkStart w:name="z182" w:id="160"/>
    <w:p>
      <w:pPr>
        <w:spacing w:after="0"/>
        <w:ind w:left="0"/>
        <w:jc w:val="both"/>
      </w:pPr>
      <w:r>
        <w:rPr>
          <w:rFonts w:ascii="Times New Roman"/>
          <w:b w:val="false"/>
          <w:i w:val="false"/>
          <w:color w:val="000000"/>
          <w:sz w:val="28"/>
        </w:rPr>
        <w:t>
      2) шығындар – 179 865,6 мың теңге;</w:t>
      </w:r>
    </w:p>
    <w:bookmarkEnd w:id="160"/>
    <w:bookmarkStart w:name="z183" w:id="161"/>
    <w:p>
      <w:pPr>
        <w:spacing w:after="0"/>
        <w:ind w:left="0"/>
        <w:jc w:val="both"/>
      </w:pPr>
      <w:r>
        <w:rPr>
          <w:rFonts w:ascii="Times New Roman"/>
          <w:b w:val="false"/>
          <w:i w:val="false"/>
          <w:color w:val="000000"/>
          <w:sz w:val="28"/>
        </w:rPr>
        <w:t>
      3) таза бюджеттік кредиттеу – 0 мың теңге, оның ішінде:</w:t>
      </w:r>
    </w:p>
    <w:bookmarkEnd w:id="161"/>
    <w:bookmarkStart w:name="z184" w:id="162"/>
    <w:p>
      <w:pPr>
        <w:spacing w:after="0"/>
        <w:ind w:left="0"/>
        <w:jc w:val="both"/>
      </w:pPr>
      <w:r>
        <w:rPr>
          <w:rFonts w:ascii="Times New Roman"/>
          <w:b w:val="false"/>
          <w:i w:val="false"/>
          <w:color w:val="000000"/>
          <w:sz w:val="28"/>
        </w:rPr>
        <w:t>
      бюджеттік кредиттер - 0 мың теңге;</w:t>
      </w:r>
    </w:p>
    <w:bookmarkEnd w:id="162"/>
    <w:bookmarkStart w:name="z185" w:id="163"/>
    <w:p>
      <w:pPr>
        <w:spacing w:after="0"/>
        <w:ind w:left="0"/>
        <w:jc w:val="both"/>
      </w:pPr>
      <w:r>
        <w:rPr>
          <w:rFonts w:ascii="Times New Roman"/>
          <w:b w:val="false"/>
          <w:i w:val="false"/>
          <w:color w:val="000000"/>
          <w:sz w:val="28"/>
        </w:rPr>
        <w:t>
      бюджеттік кредиттерді өтеу - 0 мың теңге;</w:t>
      </w:r>
    </w:p>
    <w:bookmarkEnd w:id="163"/>
    <w:bookmarkStart w:name="z186" w:id="164"/>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64"/>
    <w:bookmarkStart w:name="z187" w:id="165"/>
    <w:p>
      <w:pPr>
        <w:spacing w:after="0"/>
        <w:ind w:left="0"/>
        <w:jc w:val="both"/>
      </w:pPr>
      <w:r>
        <w:rPr>
          <w:rFonts w:ascii="Times New Roman"/>
          <w:b w:val="false"/>
          <w:i w:val="false"/>
          <w:color w:val="000000"/>
          <w:sz w:val="28"/>
        </w:rPr>
        <w:t>
      қаржы активтерін сатып алу - 0 мың теңге;</w:t>
      </w:r>
    </w:p>
    <w:bookmarkEnd w:id="165"/>
    <w:bookmarkStart w:name="z188" w:id="16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66"/>
    <w:bookmarkStart w:name="z189" w:id="167"/>
    <w:p>
      <w:pPr>
        <w:spacing w:after="0"/>
        <w:ind w:left="0"/>
        <w:jc w:val="both"/>
      </w:pPr>
      <w:r>
        <w:rPr>
          <w:rFonts w:ascii="Times New Roman"/>
          <w:b w:val="false"/>
          <w:i w:val="false"/>
          <w:color w:val="000000"/>
          <w:sz w:val="28"/>
        </w:rPr>
        <w:t>
      5) бюджет тапшылығы (профициті) - -3 051,9 мың теңге;</w:t>
      </w:r>
    </w:p>
    <w:bookmarkEnd w:id="167"/>
    <w:bookmarkStart w:name="z190" w:id="168"/>
    <w:p>
      <w:pPr>
        <w:spacing w:after="0"/>
        <w:ind w:left="0"/>
        <w:jc w:val="both"/>
      </w:pPr>
      <w:r>
        <w:rPr>
          <w:rFonts w:ascii="Times New Roman"/>
          <w:b w:val="false"/>
          <w:i w:val="false"/>
          <w:color w:val="000000"/>
          <w:sz w:val="28"/>
        </w:rPr>
        <w:t>
      6) бюджет тапшылығын қаржыландыру (профицитін пайдалану) –3 051,9 мың теңге, оның ішінде:</w:t>
      </w:r>
    </w:p>
    <w:bookmarkEnd w:id="168"/>
    <w:bookmarkStart w:name="z191" w:id="169"/>
    <w:p>
      <w:pPr>
        <w:spacing w:after="0"/>
        <w:ind w:left="0"/>
        <w:jc w:val="both"/>
      </w:pPr>
      <w:r>
        <w:rPr>
          <w:rFonts w:ascii="Times New Roman"/>
          <w:b w:val="false"/>
          <w:i w:val="false"/>
          <w:color w:val="000000"/>
          <w:sz w:val="28"/>
        </w:rPr>
        <w:t>
      қарыздар түсімі – 0 мың теңге;</w:t>
      </w:r>
    </w:p>
    <w:bookmarkEnd w:id="169"/>
    <w:bookmarkStart w:name="z192" w:id="170"/>
    <w:p>
      <w:pPr>
        <w:spacing w:after="0"/>
        <w:ind w:left="0"/>
        <w:jc w:val="both"/>
      </w:pPr>
      <w:r>
        <w:rPr>
          <w:rFonts w:ascii="Times New Roman"/>
          <w:b w:val="false"/>
          <w:i w:val="false"/>
          <w:color w:val="000000"/>
          <w:sz w:val="28"/>
        </w:rPr>
        <w:t>
      қарыздарды өтеу – 0 мың теңге;</w:t>
      </w:r>
    </w:p>
    <w:bookmarkEnd w:id="170"/>
    <w:bookmarkStart w:name="z193" w:id="171"/>
    <w:p>
      <w:pPr>
        <w:spacing w:after="0"/>
        <w:ind w:left="0"/>
        <w:jc w:val="both"/>
      </w:pPr>
      <w:r>
        <w:rPr>
          <w:rFonts w:ascii="Times New Roman"/>
          <w:b w:val="false"/>
          <w:i w:val="false"/>
          <w:color w:val="000000"/>
          <w:sz w:val="28"/>
        </w:rPr>
        <w:t>
      бюджет қаражатының пайдаланылатын қалдықтары – 3 051,9 мың теңге.";</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 тармақ</w:t>
      </w:r>
      <w:r>
        <w:rPr>
          <w:rFonts w:ascii="Times New Roman"/>
          <w:b w:val="false"/>
          <w:i w:val="false"/>
          <w:color w:val="000000"/>
          <w:sz w:val="28"/>
        </w:rPr>
        <w:t xml:space="preserve"> жаңа редакцияда жазылсын:</w:t>
      </w:r>
    </w:p>
    <w:bookmarkStart w:name="z195" w:id="172"/>
    <w:p>
      <w:pPr>
        <w:spacing w:after="0"/>
        <w:ind w:left="0"/>
        <w:jc w:val="both"/>
      </w:pPr>
      <w:r>
        <w:rPr>
          <w:rFonts w:ascii="Times New Roman"/>
          <w:b w:val="false"/>
          <w:i w:val="false"/>
          <w:color w:val="000000"/>
          <w:sz w:val="28"/>
        </w:rPr>
        <w:t>
      "26. 2023 жылға арналған Ертіс ауылдық округінің бюджетіне ағымдағы нысаналы трансферттер аудандық бюджеттен 132 873,7 мың теңге сомасында ескерілсін.";</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 тармақ</w:t>
      </w:r>
      <w:r>
        <w:rPr>
          <w:rFonts w:ascii="Times New Roman"/>
          <w:b w:val="false"/>
          <w:i w:val="false"/>
          <w:color w:val="000000"/>
          <w:sz w:val="28"/>
        </w:rPr>
        <w:t xml:space="preserve"> жаңа редакцияда жазылсын:</w:t>
      </w:r>
    </w:p>
    <w:bookmarkStart w:name="z197" w:id="173"/>
    <w:p>
      <w:pPr>
        <w:spacing w:after="0"/>
        <w:ind w:left="0"/>
        <w:jc w:val="both"/>
      </w:pPr>
      <w:r>
        <w:rPr>
          <w:rFonts w:ascii="Times New Roman"/>
          <w:b w:val="false"/>
          <w:i w:val="false"/>
          <w:color w:val="000000"/>
          <w:sz w:val="28"/>
        </w:rPr>
        <w:t xml:space="preserve">
      "27. 2023-2025 жылдарға арналған Глубокое ауданы Кожохово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73"/>
    <w:bookmarkStart w:name="z198" w:id="174"/>
    <w:p>
      <w:pPr>
        <w:spacing w:after="0"/>
        <w:ind w:left="0"/>
        <w:jc w:val="both"/>
      </w:pPr>
      <w:r>
        <w:rPr>
          <w:rFonts w:ascii="Times New Roman"/>
          <w:b w:val="false"/>
          <w:i w:val="false"/>
          <w:color w:val="000000"/>
          <w:sz w:val="28"/>
        </w:rPr>
        <w:t>
      1) кірістер – 70 362,1 мың теңге, оның ішінде:</w:t>
      </w:r>
    </w:p>
    <w:bookmarkEnd w:id="174"/>
    <w:bookmarkStart w:name="z199" w:id="175"/>
    <w:p>
      <w:pPr>
        <w:spacing w:after="0"/>
        <w:ind w:left="0"/>
        <w:jc w:val="both"/>
      </w:pPr>
      <w:r>
        <w:rPr>
          <w:rFonts w:ascii="Times New Roman"/>
          <w:b w:val="false"/>
          <w:i w:val="false"/>
          <w:color w:val="000000"/>
          <w:sz w:val="28"/>
        </w:rPr>
        <w:t>
      салықтық түсімдер – 12 774,7 мың теңге;</w:t>
      </w:r>
    </w:p>
    <w:bookmarkEnd w:id="175"/>
    <w:bookmarkStart w:name="z200" w:id="176"/>
    <w:p>
      <w:pPr>
        <w:spacing w:after="0"/>
        <w:ind w:left="0"/>
        <w:jc w:val="both"/>
      </w:pPr>
      <w:r>
        <w:rPr>
          <w:rFonts w:ascii="Times New Roman"/>
          <w:b w:val="false"/>
          <w:i w:val="false"/>
          <w:color w:val="000000"/>
          <w:sz w:val="28"/>
        </w:rPr>
        <w:t>
      салықтық емес түсімдер – 0 мың теңге;</w:t>
      </w:r>
    </w:p>
    <w:bookmarkEnd w:id="176"/>
    <w:bookmarkStart w:name="z201" w:id="177"/>
    <w:p>
      <w:pPr>
        <w:spacing w:after="0"/>
        <w:ind w:left="0"/>
        <w:jc w:val="both"/>
      </w:pPr>
      <w:r>
        <w:rPr>
          <w:rFonts w:ascii="Times New Roman"/>
          <w:b w:val="false"/>
          <w:i w:val="false"/>
          <w:color w:val="000000"/>
          <w:sz w:val="28"/>
        </w:rPr>
        <w:t>
      негізгі капиталды сатудан түсетін түсімдер – 28 мың теңге;</w:t>
      </w:r>
    </w:p>
    <w:bookmarkEnd w:id="177"/>
    <w:bookmarkStart w:name="z202" w:id="178"/>
    <w:p>
      <w:pPr>
        <w:spacing w:after="0"/>
        <w:ind w:left="0"/>
        <w:jc w:val="both"/>
      </w:pPr>
      <w:r>
        <w:rPr>
          <w:rFonts w:ascii="Times New Roman"/>
          <w:b w:val="false"/>
          <w:i w:val="false"/>
          <w:color w:val="000000"/>
          <w:sz w:val="28"/>
        </w:rPr>
        <w:t>
      трансферттер түсімі – 57 559,4 мың теңге;</w:t>
      </w:r>
    </w:p>
    <w:bookmarkEnd w:id="178"/>
    <w:bookmarkStart w:name="z203" w:id="179"/>
    <w:p>
      <w:pPr>
        <w:spacing w:after="0"/>
        <w:ind w:left="0"/>
        <w:jc w:val="both"/>
      </w:pPr>
      <w:r>
        <w:rPr>
          <w:rFonts w:ascii="Times New Roman"/>
          <w:b w:val="false"/>
          <w:i w:val="false"/>
          <w:color w:val="000000"/>
          <w:sz w:val="28"/>
        </w:rPr>
        <w:t>
      2) шығындар – 71 643 мың теңге;</w:t>
      </w:r>
    </w:p>
    <w:bookmarkEnd w:id="179"/>
    <w:bookmarkStart w:name="z204" w:id="180"/>
    <w:p>
      <w:pPr>
        <w:spacing w:after="0"/>
        <w:ind w:left="0"/>
        <w:jc w:val="both"/>
      </w:pPr>
      <w:r>
        <w:rPr>
          <w:rFonts w:ascii="Times New Roman"/>
          <w:b w:val="false"/>
          <w:i w:val="false"/>
          <w:color w:val="000000"/>
          <w:sz w:val="28"/>
        </w:rPr>
        <w:t>
      3) таза бюджеттік кредиттеу – 0 мың теңге, оның ішінде:</w:t>
      </w:r>
    </w:p>
    <w:bookmarkEnd w:id="180"/>
    <w:bookmarkStart w:name="z205" w:id="181"/>
    <w:p>
      <w:pPr>
        <w:spacing w:after="0"/>
        <w:ind w:left="0"/>
        <w:jc w:val="both"/>
      </w:pPr>
      <w:r>
        <w:rPr>
          <w:rFonts w:ascii="Times New Roman"/>
          <w:b w:val="false"/>
          <w:i w:val="false"/>
          <w:color w:val="000000"/>
          <w:sz w:val="28"/>
        </w:rPr>
        <w:t>
      бюджеттік кредиттер - 0 мың теңге;</w:t>
      </w:r>
    </w:p>
    <w:bookmarkEnd w:id="181"/>
    <w:bookmarkStart w:name="z206" w:id="182"/>
    <w:p>
      <w:pPr>
        <w:spacing w:after="0"/>
        <w:ind w:left="0"/>
        <w:jc w:val="both"/>
      </w:pPr>
      <w:r>
        <w:rPr>
          <w:rFonts w:ascii="Times New Roman"/>
          <w:b w:val="false"/>
          <w:i w:val="false"/>
          <w:color w:val="000000"/>
          <w:sz w:val="28"/>
        </w:rPr>
        <w:t>
      бюджеттік кредиттерді өтеу - 0 мың теңге;</w:t>
      </w:r>
    </w:p>
    <w:bookmarkEnd w:id="182"/>
    <w:bookmarkStart w:name="z207" w:id="183"/>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83"/>
    <w:bookmarkStart w:name="z208" w:id="184"/>
    <w:p>
      <w:pPr>
        <w:spacing w:after="0"/>
        <w:ind w:left="0"/>
        <w:jc w:val="both"/>
      </w:pPr>
      <w:r>
        <w:rPr>
          <w:rFonts w:ascii="Times New Roman"/>
          <w:b w:val="false"/>
          <w:i w:val="false"/>
          <w:color w:val="000000"/>
          <w:sz w:val="28"/>
        </w:rPr>
        <w:t>
      қаржы активтерін сатып алу - 0 мың теңге;</w:t>
      </w:r>
    </w:p>
    <w:bookmarkEnd w:id="184"/>
    <w:bookmarkStart w:name="z209" w:id="18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85"/>
    <w:bookmarkStart w:name="z210" w:id="186"/>
    <w:p>
      <w:pPr>
        <w:spacing w:after="0"/>
        <w:ind w:left="0"/>
        <w:jc w:val="both"/>
      </w:pPr>
      <w:r>
        <w:rPr>
          <w:rFonts w:ascii="Times New Roman"/>
          <w:b w:val="false"/>
          <w:i w:val="false"/>
          <w:color w:val="000000"/>
          <w:sz w:val="28"/>
        </w:rPr>
        <w:t>
      5) бюджет тапшылығы (профициті) - -1 280,9 мың теңге;</w:t>
      </w:r>
    </w:p>
    <w:bookmarkEnd w:id="186"/>
    <w:bookmarkStart w:name="z211" w:id="187"/>
    <w:p>
      <w:pPr>
        <w:spacing w:after="0"/>
        <w:ind w:left="0"/>
        <w:jc w:val="both"/>
      </w:pPr>
      <w:r>
        <w:rPr>
          <w:rFonts w:ascii="Times New Roman"/>
          <w:b w:val="false"/>
          <w:i w:val="false"/>
          <w:color w:val="000000"/>
          <w:sz w:val="28"/>
        </w:rPr>
        <w:t>
      6) бюджет тапшылығын қаржыландыру (профицитін пайдалану) – 1 280,9 мың теңге, оның ішінде:</w:t>
      </w:r>
    </w:p>
    <w:bookmarkEnd w:id="187"/>
    <w:bookmarkStart w:name="z212" w:id="188"/>
    <w:p>
      <w:pPr>
        <w:spacing w:after="0"/>
        <w:ind w:left="0"/>
        <w:jc w:val="both"/>
      </w:pPr>
      <w:r>
        <w:rPr>
          <w:rFonts w:ascii="Times New Roman"/>
          <w:b w:val="false"/>
          <w:i w:val="false"/>
          <w:color w:val="000000"/>
          <w:sz w:val="28"/>
        </w:rPr>
        <w:t>
      қарыздар түсімі – 0 мың теңге;</w:t>
      </w:r>
    </w:p>
    <w:bookmarkEnd w:id="188"/>
    <w:bookmarkStart w:name="z213" w:id="189"/>
    <w:p>
      <w:pPr>
        <w:spacing w:after="0"/>
        <w:ind w:left="0"/>
        <w:jc w:val="both"/>
      </w:pPr>
      <w:r>
        <w:rPr>
          <w:rFonts w:ascii="Times New Roman"/>
          <w:b w:val="false"/>
          <w:i w:val="false"/>
          <w:color w:val="000000"/>
          <w:sz w:val="28"/>
        </w:rPr>
        <w:t>
      қарыздарды өтеу – 0 мың теңге;</w:t>
      </w:r>
    </w:p>
    <w:bookmarkEnd w:id="189"/>
    <w:bookmarkStart w:name="z214" w:id="190"/>
    <w:p>
      <w:pPr>
        <w:spacing w:after="0"/>
        <w:ind w:left="0"/>
        <w:jc w:val="both"/>
      </w:pPr>
      <w:r>
        <w:rPr>
          <w:rFonts w:ascii="Times New Roman"/>
          <w:b w:val="false"/>
          <w:i w:val="false"/>
          <w:color w:val="000000"/>
          <w:sz w:val="28"/>
        </w:rPr>
        <w:t>
      бюджет қаражатының пайдаланылатын қалдықтары – 1 280,9 мың теңге.";</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 тармақ</w:t>
      </w:r>
      <w:r>
        <w:rPr>
          <w:rFonts w:ascii="Times New Roman"/>
          <w:b w:val="false"/>
          <w:i w:val="false"/>
          <w:color w:val="000000"/>
          <w:sz w:val="28"/>
        </w:rPr>
        <w:t xml:space="preserve"> жаңа редакцияда жазылсын:</w:t>
      </w:r>
    </w:p>
    <w:bookmarkStart w:name="z216" w:id="191"/>
    <w:p>
      <w:pPr>
        <w:spacing w:after="0"/>
        <w:ind w:left="0"/>
        <w:jc w:val="both"/>
      </w:pPr>
      <w:r>
        <w:rPr>
          <w:rFonts w:ascii="Times New Roman"/>
          <w:b w:val="false"/>
          <w:i w:val="false"/>
          <w:color w:val="000000"/>
          <w:sz w:val="28"/>
        </w:rPr>
        <w:t>
      "29. 2023 жылға арналған Кожохово ауылдық округінің бюджетіне ағымдағы нысаналы трансферттер аудандық бюджеттен 54 103,4 мың теңге сомасында ескерілсін.";</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 тармақ</w:t>
      </w:r>
      <w:r>
        <w:rPr>
          <w:rFonts w:ascii="Times New Roman"/>
          <w:b w:val="false"/>
          <w:i w:val="false"/>
          <w:color w:val="000000"/>
          <w:sz w:val="28"/>
        </w:rPr>
        <w:t xml:space="preserve"> жаңа редакцияда жазылсын:</w:t>
      </w:r>
    </w:p>
    <w:bookmarkStart w:name="z218" w:id="192"/>
    <w:p>
      <w:pPr>
        <w:spacing w:after="0"/>
        <w:ind w:left="0"/>
        <w:jc w:val="both"/>
      </w:pPr>
      <w:r>
        <w:rPr>
          <w:rFonts w:ascii="Times New Roman"/>
          <w:b w:val="false"/>
          <w:i w:val="false"/>
          <w:color w:val="000000"/>
          <w:sz w:val="28"/>
        </w:rPr>
        <w:t xml:space="preserve">
      "30. 2023-2025 жылдарға арналған Глубокое ауданы Краснояр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92"/>
    <w:bookmarkStart w:name="z219" w:id="193"/>
    <w:p>
      <w:pPr>
        <w:spacing w:after="0"/>
        <w:ind w:left="0"/>
        <w:jc w:val="both"/>
      </w:pPr>
      <w:r>
        <w:rPr>
          <w:rFonts w:ascii="Times New Roman"/>
          <w:b w:val="false"/>
          <w:i w:val="false"/>
          <w:color w:val="000000"/>
          <w:sz w:val="28"/>
        </w:rPr>
        <w:t>
      1) кірістер – 261 130,5 мың теңге, оның ішінде:</w:t>
      </w:r>
    </w:p>
    <w:bookmarkEnd w:id="193"/>
    <w:bookmarkStart w:name="z220" w:id="194"/>
    <w:p>
      <w:pPr>
        <w:spacing w:after="0"/>
        <w:ind w:left="0"/>
        <w:jc w:val="both"/>
      </w:pPr>
      <w:r>
        <w:rPr>
          <w:rFonts w:ascii="Times New Roman"/>
          <w:b w:val="false"/>
          <w:i w:val="false"/>
          <w:color w:val="000000"/>
          <w:sz w:val="28"/>
        </w:rPr>
        <w:t>
      салықтық түсімдер – 22 293 мың теңге;</w:t>
      </w:r>
    </w:p>
    <w:bookmarkEnd w:id="194"/>
    <w:bookmarkStart w:name="z221" w:id="195"/>
    <w:p>
      <w:pPr>
        <w:spacing w:after="0"/>
        <w:ind w:left="0"/>
        <w:jc w:val="both"/>
      </w:pPr>
      <w:r>
        <w:rPr>
          <w:rFonts w:ascii="Times New Roman"/>
          <w:b w:val="false"/>
          <w:i w:val="false"/>
          <w:color w:val="000000"/>
          <w:sz w:val="28"/>
        </w:rPr>
        <w:t>
      салықтық емес түсімдер – 0 мың теңге;</w:t>
      </w:r>
    </w:p>
    <w:bookmarkEnd w:id="195"/>
    <w:bookmarkStart w:name="z222" w:id="196"/>
    <w:p>
      <w:pPr>
        <w:spacing w:after="0"/>
        <w:ind w:left="0"/>
        <w:jc w:val="both"/>
      </w:pPr>
      <w:r>
        <w:rPr>
          <w:rFonts w:ascii="Times New Roman"/>
          <w:b w:val="false"/>
          <w:i w:val="false"/>
          <w:color w:val="000000"/>
          <w:sz w:val="28"/>
        </w:rPr>
        <w:t>
      негізгі капиталды сатудан түсетін түсімдер – 3 167 мың теңге;</w:t>
      </w:r>
    </w:p>
    <w:bookmarkEnd w:id="196"/>
    <w:bookmarkStart w:name="z223" w:id="197"/>
    <w:p>
      <w:pPr>
        <w:spacing w:after="0"/>
        <w:ind w:left="0"/>
        <w:jc w:val="both"/>
      </w:pPr>
      <w:r>
        <w:rPr>
          <w:rFonts w:ascii="Times New Roman"/>
          <w:b w:val="false"/>
          <w:i w:val="false"/>
          <w:color w:val="000000"/>
          <w:sz w:val="28"/>
        </w:rPr>
        <w:t>
      трансферттер түсімі – 235 670,5 мың теңге;</w:t>
      </w:r>
    </w:p>
    <w:bookmarkEnd w:id="197"/>
    <w:bookmarkStart w:name="z224" w:id="198"/>
    <w:p>
      <w:pPr>
        <w:spacing w:after="0"/>
        <w:ind w:left="0"/>
        <w:jc w:val="both"/>
      </w:pPr>
      <w:r>
        <w:rPr>
          <w:rFonts w:ascii="Times New Roman"/>
          <w:b w:val="false"/>
          <w:i w:val="false"/>
          <w:color w:val="000000"/>
          <w:sz w:val="28"/>
        </w:rPr>
        <w:t>
      2) шығындар – 263 209,4 мың теңге;</w:t>
      </w:r>
    </w:p>
    <w:bookmarkEnd w:id="198"/>
    <w:bookmarkStart w:name="z225" w:id="199"/>
    <w:p>
      <w:pPr>
        <w:spacing w:after="0"/>
        <w:ind w:left="0"/>
        <w:jc w:val="both"/>
      </w:pPr>
      <w:r>
        <w:rPr>
          <w:rFonts w:ascii="Times New Roman"/>
          <w:b w:val="false"/>
          <w:i w:val="false"/>
          <w:color w:val="000000"/>
          <w:sz w:val="28"/>
        </w:rPr>
        <w:t>
      3) таза бюджеттік кредиттеу – 0 мың теңге, оның ішінде:</w:t>
      </w:r>
    </w:p>
    <w:bookmarkEnd w:id="199"/>
    <w:bookmarkStart w:name="z226" w:id="200"/>
    <w:p>
      <w:pPr>
        <w:spacing w:after="0"/>
        <w:ind w:left="0"/>
        <w:jc w:val="both"/>
      </w:pPr>
      <w:r>
        <w:rPr>
          <w:rFonts w:ascii="Times New Roman"/>
          <w:b w:val="false"/>
          <w:i w:val="false"/>
          <w:color w:val="000000"/>
          <w:sz w:val="28"/>
        </w:rPr>
        <w:t>
      бюджеттік кредиттер - 0 мың теңге;</w:t>
      </w:r>
    </w:p>
    <w:bookmarkEnd w:id="200"/>
    <w:bookmarkStart w:name="z227" w:id="201"/>
    <w:p>
      <w:pPr>
        <w:spacing w:after="0"/>
        <w:ind w:left="0"/>
        <w:jc w:val="both"/>
      </w:pPr>
      <w:r>
        <w:rPr>
          <w:rFonts w:ascii="Times New Roman"/>
          <w:b w:val="false"/>
          <w:i w:val="false"/>
          <w:color w:val="000000"/>
          <w:sz w:val="28"/>
        </w:rPr>
        <w:t>
      бюджеттік кредиттерді өтеу - 0 мың теңге;</w:t>
      </w:r>
    </w:p>
    <w:bookmarkEnd w:id="201"/>
    <w:bookmarkStart w:name="z228" w:id="20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02"/>
    <w:bookmarkStart w:name="z229" w:id="203"/>
    <w:p>
      <w:pPr>
        <w:spacing w:after="0"/>
        <w:ind w:left="0"/>
        <w:jc w:val="both"/>
      </w:pPr>
      <w:r>
        <w:rPr>
          <w:rFonts w:ascii="Times New Roman"/>
          <w:b w:val="false"/>
          <w:i w:val="false"/>
          <w:color w:val="000000"/>
          <w:sz w:val="28"/>
        </w:rPr>
        <w:t>
      қаржы активтерін сатып алу - 0 мың теңге;</w:t>
      </w:r>
    </w:p>
    <w:bookmarkEnd w:id="203"/>
    <w:bookmarkStart w:name="z230" w:id="20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04"/>
    <w:bookmarkStart w:name="z231" w:id="205"/>
    <w:p>
      <w:pPr>
        <w:spacing w:after="0"/>
        <w:ind w:left="0"/>
        <w:jc w:val="both"/>
      </w:pPr>
      <w:r>
        <w:rPr>
          <w:rFonts w:ascii="Times New Roman"/>
          <w:b w:val="false"/>
          <w:i w:val="false"/>
          <w:color w:val="000000"/>
          <w:sz w:val="28"/>
        </w:rPr>
        <w:t>
      5) бюджет тапшылығы (профициті) - -2 078,9 мың теңге;</w:t>
      </w:r>
    </w:p>
    <w:bookmarkEnd w:id="205"/>
    <w:bookmarkStart w:name="z232" w:id="206"/>
    <w:p>
      <w:pPr>
        <w:spacing w:after="0"/>
        <w:ind w:left="0"/>
        <w:jc w:val="both"/>
      </w:pPr>
      <w:r>
        <w:rPr>
          <w:rFonts w:ascii="Times New Roman"/>
          <w:b w:val="false"/>
          <w:i w:val="false"/>
          <w:color w:val="000000"/>
          <w:sz w:val="28"/>
        </w:rPr>
        <w:t>
      6) бюджет тапшылығын қаржыландыру (профицитін пайдалану) – 2 078,9 мың теңге, оның ішінде:</w:t>
      </w:r>
    </w:p>
    <w:bookmarkEnd w:id="206"/>
    <w:bookmarkStart w:name="z233" w:id="207"/>
    <w:p>
      <w:pPr>
        <w:spacing w:after="0"/>
        <w:ind w:left="0"/>
        <w:jc w:val="both"/>
      </w:pPr>
      <w:r>
        <w:rPr>
          <w:rFonts w:ascii="Times New Roman"/>
          <w:b w:val="false"/>
          <w:i w:val="false"/>
          <w:color w:val="000000"/>
          <w:sz w:val="28"/>
        </w:rPr>
        <w:t>
      қарыздар түсімі – 0 мың теңге;</w:t>
      </w:r>
    </w:p>
    <w:bookmarkEnd w:id="207"/>
    <w:bookmarkStart w:name="z234" w:id="208"/>
    <w:p>
      <w:pPr>
        <w:spacing w:after="0"/>
        <w:ind w:left="0"/>
        <w:jc w:val="both"/>
      </w:pPr>
      <w:r>
        <w:rPr>
          <w:rFonts w:ascii="Times New Roman"/>
          <w:b w:val="false"/>
          <w:i w:val="false"/>
          <w:color w:val="000000"/>
          <w:sz w:val="28"/>
        </w:rPr>
        <w:t>
      қарыздарды өтеу – 0 мың теңге;</w:t>
      </w:r>
    </w:p>
    <w:bookmarkEnd w:id="208"/>
    <w:bookmarkStart w:name="z235" w:id="209"/>
    <w:p>
      <w:pPr>
        <w:spacing w:after="0"/>
        <w:ind w:left="0"/>
        <w:jc w:val="both"/>
      </w:pPr>
      <w:r>
        <w:rPr>
          <w:rFonts w:ascii="Times New Roman"/>
          <w:b w:val="false"/>
          <w:i w:val="false"/>
          <w:color w:val="000000"/>
          <w:sz w:val="28"/>
        </w:rPr>
        <w:t>
      бюджет қаражатының пайдаланылатын қалдықтары – 2 078,9 мың теңге.";</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 тармақ</w:t>
      </w:r>
      <w:r>
        <w:rPr>
          <w:rFonts w:ascii="Times New Roman"/>
          <w:b w:val="false"/>
          <w:i w:val="false"/>
          <w:color w:val="000000"/>
          <w:sz w:val="28"/>
        </w:rPr>
        <w:t xml:space="preserve"> жаңа редакцияда жазылсын:</w:t>
      </w:r>
    </w:p>
    <w:bookmarkStart w:name="z237" w:id="210"/>
    <w:p>
      <w:pPr>
        <w:spacing w:after="0"/>
        <w:ind w:left="0"/>
        <w:jc w:val="both"/>
      </w:pPr>
      <w:r>
        <w:rPr>
          <w:rFonts w:ascii="Times New Roman"/>
          <w:b w:val="false"/>
          <w:i w:val="false"/>
          <w:color w:val="000000"/>
          <w:sz w:val="28"/>
        </w:rPr>
        <w:t>
      "32. 2023 жылға арналған Краснояр ауылдық округінің бюджетіне ағымдағы нысаналы трансферттер 233 984,5 мың теңге сомасында, оның ішінде облыстық бюджеттен трансферттер есебінен 135 684,3 мың теңге сомасында, аудандық бюджеттен 98 300,2 мың теңге сомасында ескерілсін.";</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 тармақ</w:t>
      </w:r>
      <w:r>
        <w:rPr>
          <w:rFonts w:ascii="Times New Roman"/>
          <w:b w:val="false"/>
          <w:i w:val="false"/>
          <w:color w:val="000000"/>
          <w:sz w:val="28"/>
        </w:rPr>
        <w:t xml:space="preserve"> жаңа редакцияда жазылсын:</w:t>
      </w:r>
    </w:p>
    <w:bookmarkStart w:name="z239" w:id="211"/>
    <w:p>
      <w:pPr>
        <w:spacing w:after="0"/>
        <w:ind w:left="0"/>
        <w:jc w:val="both"/>
      </w:pPr>
      <w:r>
        <w:rPr>
          <w:rFonts w:ascii="Times New Roman"/>
          <w:b w:val="false"/>
          <w:i w:val="false"/>
          <w:color w:val="000000"/>
          <w:sz w:val="28"/>
        </w:rPr>
        <w:t xml:space="preserve">
      "33. 2023-2025 жылдарға арналған Глубокое ауданы Малоубинка ауылдық округінің бюджеті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11"/>
    <w:bookmarkStart w:name="z240" w:id="212"/>
    <w:p>
      <w:pPr>
        <w:spacing w:after="0"/>
        <w:ind w:left="0"/>
        <w:jc w:val="both"/>
      </w:pPr>
      <w:r>
        <w:rPr>
          <w:rFonts w:ascii="Times New Roman"/>
          <w:b w:val="false"/>
          <w:i w:val="false"/>
          <w:color w:val="000000"/>
          <w:sz w:val="28"/>
        </w:rPr>
        <w:t>
      1) кірістер – 68 456,6 мың теңге, оның ішінде:</w:t>
      </w:r>
    </w:p>
    <w:bookmarkEnd w:id="212"/>
    <w:bookmarkStart w:name="z241" w:id="213"/>
    <w:p>
      <w:pPr>
        <w:spacing w:after="0"/>
        <w:ind w:left="0"/>
        <w:jc w:val="both"/>
      </w:pPr>
      <w:r>
        <w:rPr>
          <w:rFonts w:ascii="Times New Roman"/>
          <w:b w:val="false"/>
          <w:i w:val="false"/>
          <w:color w:val="000000"/>
          <w:sz w:val="28"/>
        </w:rPr>
        <w:t>
      салықтық түсімдер – 2501 мың теңге;</w:t>
      </w:r>
    </w:p>
    <w:bookmarkEnd w:id="213"/>
    <w:bookmarkStart w:name="z242" w:id="214"/>
    <w:p>
      <w:pPr>
        <w:spacing w:after="0"/>
        <w:ind w:left="0"/>
        <w:jc w:val="both"/>
      </w:pPr>
      <w:r>
        <w:rPr>
          <w:rFonts w:ascii="Times New Roman"/>
          <w:b w:val="false"/>
          <w:i w:val="false"/>
          <w:color w:val="000000"/>
          <w:sz w:val="28"/>
        </w:rPr>
        <w:t>
      салықтық емес түсімдер – 0 мың теңге;</w:t>
      </w:r>
    </w:p>
    <w:bookmarkEnd w:id="214"/>
    <w:bookmarkStart w:name="z243" w:id="215"/>
    <w:p>
      <w:pPr>
        <w:spacing w:after="0"/>
        <w:ind w:left="0"/>
        <w:jc w:val="both"/>
      </w:pPr>
      <w:r>
        <w:rPr>
          <w:rFonts w:ascii="Times New Roman"/>
          <w:b w:val="false"/>
          <w:i w:val="false"/>
          <w:color w:val="000000"/>
          <w:sz w:val="28"/>
        </w:rPr>
        <w:t>
      негізгі капиталды сатудан түсетін түсімдер – 1 057 мың теңге;</w:t>
      </w:r>
    </w:p>
    <w:bookmarkEnd w:id="215"/>
    <w:bookmarkStart w:name="z244" w:id="216"/>
    <w:p>
      <w:pPr>
        <w:spacing w:after="0"/>
        <w:ind w:left="0"/>
        <w:jc w:val="both"/>
      </w:pPr>
      <w:r>
        <w:rPr>
          <w:rFonts w:ascii="Times New Roman"/>
          <w:b w:val="false"/>
          <w:i w:val="false"/>
          <w:color w:val="000000"/>
          <w:sz w:val="28"/>
        </w:rPr>
        <w:t>
      трансферттер түсімі – 64 898,6 мың теңге;</w:t>
      </w:r>
    </w:p>
    <w:bookmarkEnd w:id="216"/>
    <w:bookmarkStart w:name="z245" w:id="217"/>
    <w:p>
      <w:pPr>
        <w:spacing w:after="0"/>
        <w:ind w:left="0"/>
        <w:jc w:val="both"/>
      </w:pPr>
      <w:r>
        <w:rPr>
          <w:rFonts w:ascii="Times New Roman"/>
          <w:b w:val="false"/>
          <w:i w:val="false"/>
          <w:color w:val="000000"/>
          <w:sz w:val="28"/>
        </w:rPr>
        <w:t>
      2) шығындар – 68 668,4 мың теңге;</w:t>
      </w:r>
    </w:p>
    <w:bookmarkEnd w:id="217"/>
    <w:bookmarkStart w:name="z246" w:id="218"/>
    <w:p>
      <w:pPr>
        <w:spacing w:after="0"/>
        <w:ind w:left="0"/>
        <w:jc w:val="both"/>
      </w:pPr>
      <w:r>
        <w:rPr>
          <w:rFonts w:ascii="Times New Roman"/>
          <w:b w:val="false"/>
          <w:i w:val="false"/>
          <w:color w:val="000000"/>
          <w:sz w:val="28"/>
        </w:rPr>
        <w:t>
      3) таза бюджеттік кредиттеу – 0 мың теңге, оның ішінде:</w:t>
      </w:r>
    </w:p>
    <w:bookmarkEnd w:id="218"/>
    <w:bookmarkStart w:name="z247" w:id="219"/>
    <w:p>
      <w:pPr>
        <w:spacing w:after="0"/>
        <w:ind w:left="0"/>
        <w:jc w:val="both"/>
      </w:pPr>
      <w:r>
        <w:rPr>
          <w:rFonts w:ascii="Times New Roman"/>
          <w:b w:val="false"/>
          <w:i w:val="false"/>
          <w:color w:val="000000"/>
          <w:sz w:val="28"/>
        </w:rPr>
        <w:t>
      бюджеттік кредиттер - 0 мың теңге;</w:t>
      </w:r>
    </w:p>
    <w:bookmarkEnd w:id="219"/>
    <w:bookmarkStart w:name="z248" w:id="220"/>
    <w:p>
      <w:pPr>
        <w:spacing w:after="0"/>
        <w:ind w:left="0"/>
        <w:jc w:val="both"/>
      </w:pPr>
      <w:r>
        <w:rPr>
          <w:rFonts w:ascii="Times New Roman"/>
          <w:b w:val="false"/>
          <w:i w:val="false"/>
          <w:color w:val="000000"/>
          <w:sz w:val="28"/>
        </w:rPr>
        <w:t>
      бюджеттік кредиттерді өтеу - 0 мың теңге;</w:t>
      </w:r>
    </w:p>
    <w:bookmarkEnd w:id="220"/>
    <w:bookmarkStart w:name="z249" w:id="22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21"/>
    <w:bookmarkStart w:name="z250" w:id="222"/>
    <w:p>
      <w:pPr>
        <w:spacing w:after="0"/>
        <w:ind w:left="0"/>
        <w:jc w:val="both"/>
      </w:pPr>
      <w:r>
        <w:rPr>
          <w:rFonts w:ascii="Times New Roman"/>
          <w:b w:val="false"/>
          <w:i w:val="false"/>
          <w:color w:val="000000"/>
          <w:sz w:val="28"/>
        </w:rPr>
        <w:t>
      қаржы активтерін сатып алу - 0 мың теңге;</w:t>
      </w:r>
    </w:p>
    <w:bookmarkEnd w:id="222"/>
    <w:bookmarkStart w:name="z251" w:id="22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23"/>
    <w:bookmarkStart w:name="z252" w:id="224"/>
    <w:p>
      <w:pPr>
        <w:spacing w:after="0"/>
        <w:ind w:left="0"/>
        <w:jc w:val="both"/>
      </w:pPr>
      <w:r>
        <w:rPr>
          <w:rFonts w:ascii="Times New Roman"/>
          <w:b w:val="false"/>
          <w:i w:val="false"/>
          <w:color w:val="000000"/>
          <w:sz w:val="28"/>
        </w:rPr>
        <w:t>
      5) бюджет тапшылығы (профициті) - -211,8 мың теңге;</w:t>
      </w:r>
    </w:p>
    <w:bookmarkEnd w:id="224"/>
    <w:bookmarkStart w:name="z253" w:id="225"/>
    <w:p>
      <w:pPr>
        <w:spacing w:after="0"/>
        <w:ind w:left="0"/>
        <w:jc w:val="both"/>
      </w:pPr>
      <w:r>
        <w:rPr>
          <w:rFonts w:ascii="Times New Roman"/>
          <w:b w:val="false"/>
          <w:i w:val="false"/>
          <w:color w:val="000000"/>
          <w:sz w:val="28"/>
        </w:rPr>
        <w:t>
      6) бюджет тапшылығын қаржыландыру (профицитін пайдалану) – 211,8 мың теңге, оның ішінде:</w:t>
      </w:r>
    </w:p>
    <w:bookmarkEnd w:id="225"/>
    <w:bookmarkStart w:name="z254" w:id="226"/>
    <w:p>
      <w:pPr>
        <w:spacing w:after="0"/>
        <w:ind w:left="0"/>
        <w:jc w:val="both"/>
      </w:pPr>
      <w:r>
        <w:rPr>
          <w:rFonts w:ascii="Times New Roman"/>
          <w:b w:val="false"/>
          <w:i w:val="false"/>
          <w:color w:val="000000"/>
          <w:sz w:val="28"/>
        </w:rPr>
        <w:t>
      қарыздар түсімі – 0 мың теңге;</w:t>
      </w:r>
    </w:p>
    <w:bookmarkEnd w:id="226"/>
    <w:bookmarkStart w:name="z255" w:id="227"/>
    <w:p>
      <w:pPr>
        <w:spacing w:after="0"/>
        <w:ind w:left="0"/>
        <w:jc w:val="both"/>
      </w:pPr>
      <w:r>
        <w:rPr>
          <w:rFonts w:ascii="Times New Roman"/>
          <w:b w:val="false"/>
          <w:i w:val="false"/>
          <w:color w:val="000000"/>
          <w:sz w:val="28"/>
        </w:rPr>
        <w:t>
      қарыздарды өтеу – 0 мың теңге;</w:t>
      </w:r>
    </w:p>
    <w:bookmarkEnd w:id="227"/>
    <w:bookmarkStart w:name="z256" w:id="228"/>
    <w:p>
      <w:pPr>
        <w:spacing w:after="0"/>
        <w:ind w:left="0"/>
        <w:jc w:val="both"/>
      </w:pPr>
      <w:r>
        <w:rPr>
          <w:rFonts w:ascii="Times New Roman"/>
          <w:b w:val="false"/>
          <w:i w:val="false"/>
          <w:color w:val="000000"/>
          <w:sz w:val="28"/>
        </w:rPr>
        <w:t>
      бюджет қаражатының пайдаланылатын қалдықтары – 211,8 мың теңге.";</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 тармақ</w:t>
      </w:r>
      <w:r>
        <w:rPr>
          <w:rFonts w:ascii="Times New Roman"/>
          <w:b w:val="false"/>
          <w:i w:val="false"/>
          <w:color w:val="000000"/>
          <w:sz w:val="28"/>
        </w:rPr>
        <w:t xml:space="preserve"> жаңа редакцияда жазылсын:</w:t>
      </w:r>
    </w:p>
    <w:bookmarkStart w:name="z258" w:id="229"/>
    <w:p>
      <w:pPr>
        <w:spacing w:after="0"/>
        <w:ind w:left="0"/>
        <w:jc w:val="both"/>
      </w:pPr>
      <w:r>
        <w:rPr>
          <w:rFonts w:ascii="Times New Roman"/>
          <w:b w:val="false"/>
          <w:i w:val="false"/>
          <w:color w:val="000000"/>
          <w:sz w:val="28"/>
        </w:rPr>
        <w:t>
      "35. 2023 жылға арналған Малоубинка ауылдық округінің бюджетіне ағымдағы нысаналы трансферттер аудандық бюджеттен 60 447,6 мың теңге сомасында ескерілсін.";</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 тармақ</w:t>
      </w:r>
      <w:r>
        <w:rPr>
          <w:rFonts w:ascii="Times New Roman"/>
          <w:b w:val="false"/>
          <w:i w:val="false"/>
          <w:color w:val="000000"/>
          <w:sz w:val="28"/>
        </w:rPr>
        <w:t xml:space="preserve"> жаңа редакцияда жазылсын:</w:t>
      </w:r>
    </w:p>
    <w:bookmarkStart w:name="z260" w:id="230"/>
    <w:p>
      <w:pPr>
        <w:spacing w:after="0"/>
        <w:ind w:left="0"/>
        <w:jc w:val="both"/>
      </w:pPr>
      <w:r>
        <w:rPr>
          <w:rFonts w:ascii="Times New Roman"/>
          <w:b w:val="false"/>
          <w:i w:val="false"/>
          <w:color w:val="000000"/>
          <w:sz w:val="28"/>
        </w:rPr>
        <w:t xml:space="preserve">
      "36. 2023-2025 жылдарға арналған Глубокое ауданы Опытное поле ауылдық округінің бюджеті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30"/>
    <w:bookmarkStart w:name="z261" w:id="231"/>
    <w:p>
      <w:pPr>
        <w:spacing w:after="0"/>
        <w:ind w:left="0"/>
        <w:jc w:val="both"/>
      </w:pPr>
      <w:r>
        <w:rPr>
          <w:rFonts w:ascii="Times New Roman"/>
          <w:b w:val="false"/>
          <w:i w:val="false"/>
          <w:color w:val="000000"/>
          <w:sz w:val="28"/>
        </w:rPr>
        <w:t>
      1) кірістер – 90 900,5 мың теңге, оның ішінде:</w:t>
      </w:r>
    </w:p>
    <w:bookmarkEnd w:id="231"/>
    <w:bookmarkStart w:name="z262" w:id="232"/>
    <w:p>
      <w:pPr>
        <w:spacing w:after="0"/>
        <w:ind w:left="0"/>
        <w:jc w:val="both"/>
      </w:pPr>
      <w:r>
        <w:rPr>
          <w:rFonts w:ascii="Times New Roman"/>
          <w:b w:val="false"/>
          <w:i w:val="false"/>
          <w:color w:val="000000"/>
          <w:sz w:val="28"/>
        </w:rPr>
        <w:t>
      салықтық түсімдер – 29 291,2 мың теңге;</w:t>
      </w:r>
    </w:p>
    <w:bookmarkEnd w:id="232"/>
    <w:bookmarkStart w:name="z263" w:id="233"/>
    <w:p>
      <w:pPr>
        <w:spacing w:after="0"/>
        <w:ind w:left="0"/>
        <w:jc w:val="both"/>
      </w:pPr>
      <w:r>
        <w:rPr>
          <w:rFonts w:ascii="Times New Roman"/>
          <w:b w:val="false"/>
          <w:i w:val="false"/>
          <w:color w:val="000000"/>
          <w:sz w:val="28"/>
        </w:rPr>
        <w:t>
      салықтық емес түсімдер – 0 мың теңге;</w:t>
      </w:r>
    </w:p>
    <w:bookmarkEnd w:id="233"/>
    <w:bookmarkStart w:name="z264" w:id="234"/>
    <w:p>
      <w:pPr>
        <w:spacing w:after="0"/>
        <w:ind w:left="0"/>
        <w:jc w:val="both"/>
      </w:pPr>
      <w:r>
        <w:rPr>
          <w:rFonts w:ascii="Times New Roman"/>
          <w:b w:val="false"/>
          <w:i w:val="false"/>
          <w:color w:val="000000"/>
          <w:sz w:val="28"/>
        </w:rPr>
        <w:t>
      негізгі капиталды сатудан түсетін түсімдер – 96,3 мың теңге;</w:t>
      </w:r>
    </w:p>
    <w:bookmarkEnd w:id="234"/>
    <w:bookmarkStart w:name="z265" w:id="235"/>
    <w:p>
      <w:pPr>
        <w:spacing w:after="0"/>
        <w:ind w:left="0"/>
        <w:jc w:val="both"/>
      </w:pPr>
      <w:r>
        <w:rPr>
          <w:rFonts w:ascii="Times New Roman"/>
          <w:b w:val="false"/>
          <w:i w:val="false"/>
          <w:color w:val="000000"/>
          <w:sz w:val="28"/>
        </w:rPr>
        <w:t>
      трансферттер түсімі – 61 513 мың теңге;</w:t>
      </w:r>
    </w:p>
    <w:bookmarkEnd w:id="235"/>
    <w:bookmarkStart w:name="z266" w:id="236"/>
    <w:p>
      <w:pPr>
        <w:spacing w:after="0"/>
        <w:ind w:left="0"/>
        <w:jc w:val="both"/>
      </w:pPr>
      <w:r>
        <w:rPr>
          <w:rFonts w:ascii="Times New Roman"/>
          <w:b w:val="false"/>
          <w:i w:val="false"/>
          <w:color w:val="000000"/>
          <w:sz w:val="28"/>
        </w:rPr>
        <w:t>
      2) шығындар – 92 867,6 мың теңге;</w:t>
      </w:r>
    </w:p>
    <w:bookmarkEnd w:id="236"/>
    <w:bookmarkStart w:name="z267" w:id="237"/>
    <w:p>
      <w:pPr>
        <w:spacing w:after="0"/>
        <w:ind w:left="0"/>
        <w:jc w:val="both"/>
      </w:pPr>
      <w:r>
        <w:rPr>
          <w:rFonts w:ascii="Times New Roman"/>
          <w:b w:val="false"/>
          <w:i w:val="false"/>
          <w:color w:val="000000"/>
          <w:sz w:val="28"/>
        </w:rPr>
        <w:t>
      3) таза бюджеттік кредиттеу – 0 мың теңге, оның ішінде:</w:t>
      </w:r>
    </w:p>
    <w:bookmarkEnd w:id="237"/>
    <w:bookmarkStart w:name="z268" w:id="238"/>
    <w:p>
      <w:pPr>
        <w:spacing w:after="0"/>
        <w:ind w:left="0"/>
        <w:jc w:val="both"/>
      </w:pPr>
      <w:r>
        <w:rPr>
          <w:rFonts w:ascii="Times New Roman"/>
          <w:b w:val="false"/>
          <w:i w:val="false"/>
          <w:color w:val="000000"/>
          <w:sz w:val="28"/>
        </w:rPr>
        <w:t>
      бюджеттік кредиттер - 0 мың теңге;</w:t>
      </w:r>
    </w:p>
    <w:bookmarkEnd w:id="238"/>
    <w:bookmarkStart w:name="z269" w:id="239"/>
    <w:p>
      <w:pPr>
        <w:spacing w:after="0"/>
        <w:ind w:left="0"/>
        <w:jc w:val="both"/>
      </w:pPr>
      <w:r>
        <w:rPr>
          <w:rFonts w:ascii="Times New Roman"/>
          <w:b w:val="false"/>
          <w:i w:val="false"/>
          <w:color w:val="000000"/>
          <w:sz w:val="28"/>
        </w:rPr>
        <w:t>
      бюджеттік кредиттерді өтеу - 0 мың теңге;</w:t>
      </w:r>
    </w:p>
    <w:bookmarkEnd w:id="239"/>
    <w:bookmarkStart w:name="z270" w:id="24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40"/>
    <w:bookmarkStart w:name="z271" w:id="241"/>
    <w:p>
      <w:pPr>
        <w:spacing w:after="0"/>
        <w:ind w:left="0"/>
        <w:jc w:val="both"/>
      </w:pPr>
      <w:r>
        <w:rPr>
          <w:rFonts w:ascii="Times New Roman"/>
          <w:b w:val="false"/>
          <w:i w:val="false"/>
          <w:color w:val="000000"/>
          <w:sz w:val="28"/>
        </w:rPr>
        <w:t>
      қаржы активтерін сатып алу - 0 мың теңге;</w:t>
      </w:r>
    </w:p>
    <w:bookmarkEnd w:id="241"/>
    <w:bookmarkStart w:name="z272" w:id="24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2"/>
    <w:bookmarkStart w:name="z273" w:id="243"/>
    <w:p>
      <w:pPr>
        <w:spacing w:after="0"/>
        <w:ind w:left="0"/>
        <w:jc w:val="both"/>
      </w:pPr>
      <w:r>
        <w:rPr>
          <w:rFonts w:ascii="Times New Roman"/>
          <w:b w:val="false"/>
          <w:i w:val="false"/>
          <w:color w:val="000000"/>
          <w:sz w:val="28"/>
        </w:rPr>
        <w:t>
      5) бюджет тапшылығы (профициті) - -1 967,1 мың теңге;</w:t>
      </w:r>
    </w:p>
    <w:bookmarkEnd w:id="243"/>
    <w:bookmarkStart w:name="z274" w:id="244"/>
    <w:p>
      <w:pPr>
        <w:spacing w:after="0"/>
        <w:ind w:left="0"/>
        <w:jc w:val="both"/>
      </w:pPr>
      <w:r>
        <w:rPr>
          <w:rFonts w:ascii="Times New Roman"/>
          <w:b w:val="false"/>
          <w:i w:val="false"/>
          <w:color w:val="000000"/>
          <w:sz w:val="28"/>
        </w:rPr>
        <w:t>
      6) бюджет тапшылығын қаржыландыру (профицитін пайдалану) – 1 967,1 мың теңге, оның ішінде:</w:t>
      </w:r>
    </w:p>
    <w:bookmarkEnd w:id="244"/>
    <w:bookmarkStart w:name="z275" w:id="245"/>
    <w:p>
      <w:pPr>
        <w:spacing w:after="0"/>
        <w:ind w:left="0"/>
        <w:jc w:val="both"/>
      </w:pPr>
      <w:r>
        <w:rPr>
          <w:rFonts w:ascii="Times New Roman"/>
          <w:b w:val="false"/>
          <w:i w:val="false"/>
          <w:color w:val="000000"/>
          <w:sz w:val="28"/>
        </w:rPr>
        <w:t>
      қарыздар түсімі – 0 мың теңге;</w:t>
      </w:r>
    </w:p>
    <w:bookmarkEnd w:id="245"/>
    <w:bookmarkStart w:name="z276" w:id="246"/>
    <w:p>
      <w:pPr>
        <w:spacing w:after="0"/>
        <w:ind w:left="0"/>
        <w:jc w:val="both"/>
      </w:pPr>
      <w:r>
        <w:rPr>
          <w:rFonts w:ascii="Times New Roman"/>
          <w:b w:val="false"/>
          <w:i w:val="false"/>
          <w:color w:val="000000"/>
          <w:sz w:val="28"/>
        </w:rPr>
        <w:t>
      қарыздарды өтеу – 0 мың теңге;</w:t>
      </w:r>
    </w:p>
    <w:bookmarkEnd w:id="246"/>
    <w:bookmarkStart w:name="z277" w:id="247"/>
    <w:p>
      <w:pPr>
        <w:spacing w:after="0"/>
        <w:ind w:left="0"/>
        <w:jc w:val="both"/>
      </w:pPr>
      <w:r>
        <w:rPr>
          <w:rFonts w:ascii="Times New Roman"/>
          <w:b w:val="false"/>
          <w:i w:val="false"/>
          <w:color w:val="000000"/>
          <w:sz w:val="28"/>
        </w:rPr>
        <w:t>
      бюджет қаражатының пайдаланылатын қалдықтары – 1 967,1 мың теңге.";</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 тармақ</w:t>
      </w:r>
      <w:r>
        <w:rPr>
          <w:rFonts w:ascii="Times New Roman"/>
          <w:b w:val="false"/>
          <w:i w:val="false"/>
          <w:color w:val="000000"/>
          <w:sz w:val="28"/>
        </w:rPr>
        <w:t xml:space="preserve"> жаңа редакцияда жазылсын:</w:t>
      </w:r>
    </w:p>
    <w:bookmarkStart w:name="z279" w:id="248"/>
    <w:p>
      <w:pPr>
        <w:spacing w:after="0"/>
        <w:ind w:left="0"/>
        <w:jc w:val="both"/>
      </w:pPr>
      <w:r>
        <w:rPr>
          <w:rFonts w:ascii="Times New Roman"/>
          <w:b w:val="false"/>
          <w:i w:val="false"/>
          <w:color w:val="000000"/>
          <w:sz w:val="28"/>
        </w:rPr>
        <w:t>
      "38. 2023 жылға арналған Опытное поле ауылдық округінің бюджетіне ағымдағы нысаналы трансферттер аудандық бюджеттен 58 542 мың теңге сомасында ескерілсін.";</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 тармақ</w:t>
      </w:r>
      <w:r>
        <w:rPr>
          <w:rFonts w:ascii="Times New Roman"/>
          <w:b w:val="false"/>
          <w:i w:val="false"/>
          <w:color w:val="000000"/>
          <w:sz w:val="28"/>
        </w:rPr>
        <w:t xml:space="preserve"> жаңа редакцияда жазылсын:</w:t>
      </w:r>
    </w:p>
    <w:bookmarkStart w:name="z281" w:id="249"/>
    <w:p>
      <w:pPr>
        <w:spacing w:after="0"/>
        <w:ind w:left="0"/>
        <w:jc w:val="both"/>
      </w:pPr>
      <w:r>
        <w:rPr>
          <w:rFonts w:ascii="Times New Roman"/>
          <w:b w:val="false"/>
          <w:i w:val="false"/>
          <w:color w:val="000000"/>
          <w:sz w:val="28"/>
        </w:rPr>
        <w:t xml:space="preserve">
      "39. 2023-2025 жылдарға арналған Глубокое ауданы Секисовка ауылдық округінің бюджеті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49"/>
    <w:bookmarkStart w:name="z282" w:id="250"/>
    <w:p>
      <w:pPr>
        <w:spacing w:after="0"/>
        <w:ind w:left="0"/>
        <w:jc w:val="both"/>
      </w:pPr>
      <w:r>
        <w:rPr>
          <w:rFonts w:ascii="Times New Roman"/>
          <w:b w:val="false"/>
          <w:i w:val="false"/>
          <w:color w:val="000000"/>
          <w:sz w:val="28"/>
        </w:rPr>
        <w:t>
      1) кірістер – 217 783,6 мың теңге, оның ішінде:</w:t>
      </w:r>
    </w:p>
    <w:bookmarkEnd w:id="250"/>
    <w:bookmarkStart w:name="z283" w:id="251"/>
    <w:p>
      <w:pPr>
        <w:spacing w:after="0"/>
        <w:ind w:left="0"/>
        <w:jc w:val="both"/>
      </w:pPr>
      <w:r>
        <w:rPr>
          <w:rFonts w:ascii="Times New Roman"/>
          <w:b w:val="false"/>
          <w:i w:val="false"/>
          <w:color w:val="000000"/>
          <w:sz w:val="28"/>
        </w:rPr>
        <w:t>
      салықтық түсімдер – 16 954 мың теңге;</w:t>
      </w:r>
    </w:p>
    <w:bookmarkEnd w:id="251"/>
    <w:bookmarkStart w:name="z284" w:id="252"/>
    <w:p>
      <w:pPr>
        <w:spacing w:after="0"/>
        <w:ind w:left="0"/>
        <w:jc w:val="both"/>
      </w:pPr>
      <w:r>
        <w:rPr>
          <w:rFonts w:ascii="Times New Roman"/>
          <w:b w:val="false"/>
          <w:i w:val="false"/>
          <w:color w:val="000000"/>
          <w:sz w:val="28"/>
        </w:rPr>
        <w:t>
      салықтық емес түсімдер – 0 мың теңге;</w:t>
      </w:r>
    </w:p>
    <w:bookmarkEnd w:id="252"/>
    <w:bookmarkStart w:name="z285" w:id="253"/>
    <w:p>
      <w:pPr>
        <w:spacing w:after="0"/>
        <w:ind w:left="0"/>
        <w:jc w:val="both"/>
      </w:pPr>
      <w:r>
        <w:rPr>
          <w:rFonts w:ascii="Times New Roman"/>
          <w:b w:val="false"/>
          <w:i w:val="false"/>
          <w:color w:val="000000"/>
          <w:sz w:val="28"/>
        </w:rPr>
        <w:t>
      негізгі капиталды сатудан түсетін түсімдер – 505 мың теңге;</w:t>
      </w:r>
    </w:p>
    <w:bookmarkEnd w:id="253"/>
    <w:bookmarkStart w:name="z286" w:id="254"/>
    <w:p>
      <w:pPr>
        <w:spacing w:after="0"/>
        <w:ind w:left="0"/>
        <w:jc w:val="both"/>
      </w:pPr>
      <w:r>
        <w:rPr>
          <w:rFonts w:ascii="Times New Roman"/>
          <w:b w:val="false"/>
          <w:i w:val="false"/>
          <w:color w:val="000000"/>
          <w:sz w:val="28"/>
        </w:rPr>
        <w:t>
      трансферттер түсімі – 200 324,6 мың теңге;</w:t>
      </w:r>
    </w:p>
    <w:bookmarkEnd w:id="254"/>
    <w:bookmarkStart w:name="z287" w:id="255"/>
    <w:p>
      <w:pPr>
        <w:spacing w:after="0"/>
        <w:ind w:left="0"/>
        <w:jc w:val="both"/>
      </w:pPr>
      <w:r>
        <w:rPr>
          <w:rFonts w:ascii="Times New Roman"/>
          <w:b w:val="false"/>
          <w:i w:val="false"/>
          <w:color w:val="000000"/>
          <w:sz w:val="28"/>
        </w:rPr>
        <w:t>
      2) шығындар – 218 819,7 мың теңге;</w:t>
      </w:r>
    </w:p>
    <w:bookmarkEnd w:id="255"/>
    <w:bookmarkStart w:name="z288" w:id="256"/>
    <w:p>
      <w:pPr>
        <w:spacing w:after="0"/>
        <w:ind w:left="0"/>
        <w:jc w:val="both"/>
      </w:pPr>
      <w:r>
        <w:rPr>
          <w:rFonts w:ascii="Times New Roman"/>
          <w:b w:val="false"/>
          <w:i w:val="false"/>
          <w:color w:val="000000"/>
          <w:sz w:val="28"/>
        </w:rPr>
        <w:t>
      3) таза бюджеттік кредиттеу – 0 мың теңге, оның ішінде:</w:t>
      </w:r>
    </w:p>
    <w:bookmarkEnd w:id="256"/>
    <w:bookmarkStart w:name="z289" w:id="257"/>
    <w:p>
      <w:pPr>
        <w:spacing w:after="0"/>
        <w:ind w:left="0"/>
        <w:jc w:val="both"/>
      </w:pPr>
      <w:r>
        <w:rPr>
          <w:rFonts w:ascii="Times New Roman"/>
          <w:b w:val="false"/>
          <w:i w:val="false"/>
          <w:color w:val="000000"/>
          <w:sz w:val="28"/>
        </w:rPr>
        <w:t>
      бюджеттік кредиттер - 0 мың теңге;</w:t>
      </w:r>
    </w:p>
    <w:bookmarkEnd w:id="257"/>
    <w:bookmarkStart w:name="z290" w:id="258"/>
    <w:p>
      <w:pPr>
        <w:spacing w:after="0"/>
        <w:ind w:left="0"/>
        <w:jc w:val="both"/>
      </w:pPr>
      <w:r>
        <w:rPr>
          <w:rFonts w:ascii="Times New Roman"/>
          <w:b w:val="false"/>
          <w:i w:val="false"/>
          <w:color w:val="000000"/>
          <w:sz w:val="28"/>
        </w:rPr>
        <w:t>
      бюджеттік кредиттерді өтеу - 0 мың теңге;</w:t>
      </w:r>
    </w:p>
    <w:bookmarkEnd w:id="258"/>
    <w:bookmarkStart w:name="z291" w:id="259"/>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59"/>
    <w:bookmarkStart w:name="z292" w:id="260"/>
    <w:p>
      <w:pPr>
        <w:spacing w:after="0"/>
        <w:ind w:left="0"/>
        <w:jc w:val="both"/>
      </w:pPr>
      <w:r>
        <w:rPr>
          <w:rFonts w:ascii="Times New Roman"/>
          <w:b w:val="false"/>
          <w:i w:val="false"/>
          <w:color w:val="000000"/>
          <w:sz w:val="28"/>
        </w:rPr>
        <w:t>
      қаржы активтерін сатып алу - 0 мың теңге;</w:t>
      </w:r>
    </w:p>
    <w:bookmarkEnd w:id="260"/>
    <w:bookmarkStart w:name="z293" w:id="26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61"/>
    <w:bookmarkStart w:name="z294" w:id="262"/>
    <w:p>
      <w:pPr>
        <w:spacing w:after="0"/>
        <w:ind w:left="0"/>
        <w:jc w:val="both"/>
      </w:pPr>
      <w:r>
        <w:rPr>
          <w:rFonts w:ascii="Times New Roman"/>
          <w:b w:val="false"/>
          <w:i w:val="false"/>
          <w:color w:val="000000"/>
          <w:sz w:val="28"/>
        </w:rPr>
        <w:t>
      5) бюджет тапшылығы (профициті) - -1 036,1 мың теңге;</w:t>
      </w:r>
    </w:p>
    <w:bookmarkEnd w:id="262"/>
    <w:bookmarkStart w:name="z295" w:id="263"/>
    <w:p>
      <w:pPr>
        <w:spacing w:after="0"/>
        <w:ind w:left="0"/>
        <w:jc w:val="both"/>
      </w:pPr>
      <w:r>
        <w:rPr>
          <w:rFonts w:ascii="Times New Roman"/>
          <w:b w:val="false"/>
          <w:i w:val="false"/>
          <w:color w:val="000000"/>
          <w:sz w:val="28"/>
        </w:rPr>
        <w:t>
      6) бюджет тапшылығын қаржыландыру (профицитін пайдалану) – 1 036,1 мың теңге, оның ішінде:</w:t>
      </w:r>
    </w:p>
    <w:bookmarkEnd w:id="263"/>
    <w:bookmarkStart w:name="z296" w:id="264"/>
    <w:p>
      <w:pPr>
        <w:spacing w:after="0"/>
        <w:ind w:left="0"/>
        <w:jc w:val="both"/>
      </w:pPr>
      <w:r>
        <w:rPr>
          <w:rFonts w:ascii="Times New Roman"/>
          <w:b w:val="false"/>
          <w:i w:val="false"/>
          <w:color w:val="000000"/>
          <w:sz w:val="28"/>
        </w:rPr>
        <w:t>
      қарыздар түсімі – 0 мың теңге;</w:t>
      </w:r>
    </w:p>
    <w:bookmarkEnd w:id="264"/>
    <w:bookmarkStart w:name="z297" w:id="265"/>
    <w:p>
      <w:pPr>
        <w:spacing w:after="0"/>
        <w:ind w:left="0"/>
        <w:jc w:val="both"/>
      </w:pPr>
      <w:r>
        <w:rPr>
          <w:rFonts w:ascii="Times New Roman"/>
          <w:b w:val="false"/>
          <w:i w:val="false"/>
          <w:color w:val="000000"/>
          <w:sz w:val="28"/>
        </w:rPr>
        <w:t>
      қарыздарды өтеу – 0 мың теңге;</w:t>
      </w:r>
    </w:p>
    <w:bookmarkEnd w:id="265"/>
    <w:bookmarkStart w:name="z298" w:id="266"/>
    <w:p>
      <w:pPr>
        <w:spacing w:after="0"/>
        <w:ind w:left="0"/>
        <w:jc w:val="both"/>
      </w:pPr>
      <w:r>
        <w:rPr>
          <w:rFonts w:ascii="Times New Roman"/>
          <w:b w:val="false"/>
          <w:i w:val="false"/>
          <w:color w:val="000000"/>
          <w:sz w:val="28"/>
        </w:rPr>
        <w:t>
      бюджет қаражатының пайдаланылатын қалдықтары – 1 036,1 мың теңге.";</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 тармақ</w:t>
      </w:r>
      <w:r>
        <w:rPr>
          <w:rFonts w:ascii="Times New Roman"/>
          <w:b w:val="false"/>
          <w:i w:val="false"/>
          <w:color w:val="000000"/>
          <w:sz w:val="28"/>
        </w:rPr>
        <w:t xml:space="preserve"> жаңа редакцияда жазылсын:</w:t>
      </w:r>
    </w:p>
    <w:bookmarkStart w:name="z300" w:id="267"/>
    <w:p>
      <w:pPr>
        <w:spacing w:after="0"/>
        <w:ind w:left="0"/>
        <w:jc w:val="both"/>
      </w:pPr>
      <w:r>
        <w:rPr>
          <w:rFonts w:ascii="Times New Roman"/>
          <w:b w:val="false"/>
          <w:i w:val="false"/>
          <w:color w:val="000000"/>
          <w:sz w:val="28"/>
        </w:rPr>
        <w:t>
      "41. 2023 жылға арналған Секисовка ауылдық округінің бюджетіне ағымдағы нысаналы трансферттер 198 153,6 мың теңге сомасында, оның ішінде облыстық бюджеттен трансферттер есебінен 123 576 мың теңге сомасында, аудандық бюджеттен 74 577,6 мың теңге сомасында ескерілсін.";</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 тармақ</w:t>
      </w:r>
      <w:r>
        <w:rPr>
          <w:rFonts w:ascii="Times New Roman"/>
          <w:b w:val="false"/>
          <w:i w:val="false"/>
          <w:color w:val="000000"/>
          <w:sz w:val="28"/>
        </w:rPr>
        <w:t xml:space="preserve"> жаңа редакцияда жазылсын:</w:t>
      </w:r>
    </w:p>
    <w:bookmarkStart w:name="z302" w:id="268"/>
    <w:p>
      <w:pPr>
        <w:spacing w:after="0"/>
        <w:ind w:left="0"/>
        <w:jc w:val="both"/>
      </w:pPr>
      <w:r>
        <w:rPr>
          <w:rFonts w:ascii="Times New Roman"/>
          <w:b w:val="false"/>
          <w:i w:val="false"/>
          <w:color w:val="000000"/>
          <w:sz w:val="28"/>
        </w:rPr>
        <w:t xml:space="preserve">
      "42. 2023-2025 жылдарға арналған Глубокое ауданы Тархан ауылдық округінің бюджеті тиісінше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68"/>
    <w:bookmarkStart w:name="z303" w:id="269"/>
    <w:p>
      <w:pPr>
        <w:spacing w:after="0"/>
        <w:ind w:left="0"/>
        <w:jc w:val="both"/>
      </w:pPr>
      <w:r>
        <w:rPr>
          <w:rFonts w:ascii="Times New Roman"/>
          <w:b w:val="false"/>
          <w:i w:val="false"/>
          <w:color w:val="000000"/>
          <w:sz w:val="28"/>
        </w:rPr>
        <w:t>
      1) кірістер – 225 466,5 мың теңге, оның ішінде:</w:t>
      </w:r>
    </w:p>
    <w:bookmarkEnd w:id="269"/>
    <w:bookmarkStart w:name="z304" w:id="270"/>
    <w:p>
      <w:pPr>
        <w:spacing w:after="0"/>
        <w:ind w:left="0"/>
        <w:jc w:val="both"/>
      </w:pPr>
      <w:r>
        <w:rPr>
          <w:rFonts w:ascii="Times New Roman"/>
          <w:b w:val="false"/>
          <w:i w:val="false"/>
          <w:color w:val="000000"/>
          <w:sz w:val="28"/>
        </w:rPr>
        <w:t>
      салықтық түсімдер – 23 650 мың теңге;</w:t>
      </w:r>
    </w:p>
    <w:bookmarkEnd w:id="270"/>
    <w:bookmarkStart w:name="z305" w:id="271"/>
    <w:p>
      <w:pPr>
        <w:spacing w:after="0"/>
        <w:ind w:left="0"/>
        <w:jc w:val="both"/>
      </w:pPr>
      <w:r>
        <w:rPr>
          <w:rFonts w:ascii="Times New Roman"/>
          <w:b w:val="false"/>
          <w:i w:val="false"/>
          <w:color w:val="000000"/>
          <w:sz w:val="28"/>
        </w:rPr>
        <w:t>
      салықтық емес түсімдер – 0 мың теңге;</w:t>
      </w:r>
    </w:p>
    <w:bookmarkEnd w:id="271"/>
    <w:bookmarkStart w:name="z306" w:id="27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2"/>
    <w:bookmarkStart w:name="z307" w:id="273"/>
    <w:p>
      <w:pPr>
        <w:spacing w:after="0"/>
        <w:ind w:left="0"/>
        <w:jc w:val="both"/>
      </w:pPr>
      <w:r>
        <w:rPr>
          <w:rFonts w:ascii="Times New Roman"/>
          <w:b w:val="false"/>
          <w:i w:val="false"/>
          <w:color w:val="000000"/>
          <w:sz w:val="28"/>
        </w:rPr>
        <w:t>
      трансферттер түсімі – 201 816,5 мың теңге;</w:t>
      </w:r>
    </w:p>
    <w:bookmarkEnd w:id="273"/>
    <w:bookmarkStart w:name="z308" w:id="274"/>
    <w:p>
      <w:pPr>
        <w:spacing w:after="0"/>
        <w:ind w:left="0"/>
        <w:jc w:val="both"/>
      </w:pPr>
      <w:r>
        <w:rPr>
          <w:rFonts w:ascii="Times New Roman"/>
          <w:b w:val="false"/>
          <w:i w:val="false"/>
          <w:color w:val="000000"/>
          <w:sz w:val="28"/>
        </w:rPr>
        <w:t>
      2) шығындар – 228 187,4 мың теңге;</w:t>
      </w:r>
    </w:p>
    <w:bookmarkEnd w:id="274"/>
    <w:bookmarkStart w:name="z309" w:id="275"/>
    <w:p>
      <w:pPr>
        <w:spacing w:after="0"/>
        <w:ind w:left="0"/>
        <w:jc w:val="both"/>
      </w:pPr>
      <w:r>
        <w:rPr>
          <w:rFonts w:ascii="Times New Roman"/>
          <w:b w:val="false"/>
          <w:i w:val="false"/>
          <w:color w:val="000000"/>
          <w:sz w:val="28"/>
        </w:rPr>
        <w:t>
      3) таза бюджеттік кредиттеу – 0 мың теңге, оның ішінде:</w:t>
      </w:r>
    </w:p>
    <w:bookmarkEnd w:id="275"/>
    <w:bookmarkStart w:name="z310" w:id="276"/>
    <w:p>
      <w:pPr>
        <w:spacing w:after="0"/>
        <w:ind w:left="0"/>
        <w:jc w:val="both"/>
      </w:pPr>
      <w:r>
        <w:rPr>
          <w:rFonts w:ascii="Times New Roman"/>
          <w:b w:val="false"/>
          <w:i w:val="false"/>
          <w:color w:val="000000"/>
          <w:sz w:val="28"/>
        </w:rPr>
        <w:t>
      бюджеттік кредиттер - 0 мың теңге;</w:t>
      </w:r>
    </w:p>
    <w:bookmarkEnd w:id="276"/>
    <w:bookmarkStart w:name="z311" w:id="277"/>
    <w:p>
      <w:pPr>
        <w:spacing w:after="0"/>
        <w:ind w:left="0"/>
        <w:jc w:val="both"/>
      </w:pPr>
      <w:r>
        <w:rPr>
          <w:rFonts w:ascii="Times New Roman"/>
          <w:b w:val="false"/>
          <w:i w:val="false"/>
          <w:color w:val="000000"/>
          <w:sz w:val="28"/>
        </w:rPr>
        <w:t>
      бюджеттік кредиттерді өтеу - 0 мың теңге;</w:t>
      </w:r>
    </w:p>
    <w:bookmarkEnd w:id="277"/>
    <w:bookmarkStart w:name="z312" w:id="278"/>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78"/>
    <w:bookmarkStart w:name="z313" w:id="279"/>
    <w:p>
      <w:pPr>
        <w:spacing w:after="0"/>
        <w:ind w:left="0"/>
        <w:jc w:val="both"/>
      </w:pPr>
      <w:r>
        <w:rPr>
          <w:rFonts w:ascii="Times New Roman"/>
          <w:b w:val="false"/>
          <w:i w:val="false"/>
          <w:color w:val="000000"/>
          <w:sz w:val="28"/>
        </w:rPr>
        <w:t>
      қаржы активтерін сатып алу - 0 мың теңге;</w:t>
      </w:r>
    </w:p>
    <w:bookmarkEnd w:id="279"/>
    <w:bookmarkStart w:name="z314" w:id="28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0"/>
    <w:bookmarkStart w:name="z315" w:id="281"/>
    <w:p>
      <w:pPr>
        <w:spacing w:after="0"/>
        <w:ind w:left="0"/>
        <w:jc w:val="both"/>
      </w:pPr>
      <w:r>
        <w:rPr>
          <w:rFonts w:ascii="Times New Roman"/>
          <w:b w:val="false"/>
          <w:i w:val="false"/>
          <w:color w:val="000000"/>
          <w:sz w:val="28"/>
        </w:rPr>
        <w:t>
      5) бюджет тапшылығы (профициті) - -2 720,9 мың теңге;</w:t>
      </w:r>
    </w:p>
    <w:bookmarkEnd w:id="281"/>
    <w:bookmarkStart w:name="z316" w:id="282"/>
    <w:p>
      <w:pPr>
        <w:spacing w:after="0"/>
        <w:ind w:left="0"/>
        <w:jc w:val="both"/>
      </w:pPr>
      <w:r>
        <w:rPr>
          <w:rFonts w:ascii="Times New Roman"/>
          <w:b w:val="false"/>
          <w:i w:val="false"/>
          <w:color w:val="000000"/>
          <w:sz w:val="28"/>
        </w:rPr>
        <w:t>
      6) бюджет тапшылығын қаржыландыру (профицитін пайдалану) – 2 720,9 мың теңге, оның ішінде:</w:t>
      </w:r>
    </w:p>
    <w:bookmarkEnd w:id="282"/>
    <w:bookmarkStart w:name="z317" w:id="283"/>
    <w:p>
      <w:pPr>
        <w:spacing w:after="0"/>
        <w:ind w:left="0"/>
        <w:jc w:val="both"/>
      </w:pPr>
      <w:r>
        <w:rPr>
          <w:rFonts w:ascii="Times New Roman"/>
          <w:b w:val="false"/>
          <w:i w:val="false"/>
          <w:color w:val="000000"/>
          <w:sz w:val="28"/>
        </w:rPr>
        <w:t>
      қарыздар түсімі – 0 мың теңге;</w:t>
      </w:r>
    </w:p>
    <w:bookmarkEnd w:id="283"/>
    <w:bookmarkStart w:name="z318" w:id="284"/>
    <w:p>
      <w:pPr>
        <w:spacing w:after="0"/>
        <w:ind w:left="0"/>
        <w:jc w:val="both"/>
      </w:pPr>
      <w:r>
        <w:rPr>
          <w:rFonts w:ascii="Times New Roman"/>
          <w:b w:val="false"/>
          <w:i w:val="false"/>
          <w:color w:val="000000"/>
          <w:sz w:val="28"/>
        </w:rPr>
        <w:t>
      қарыздарды өтеу – 0 мың теңге;</w:t>
      </w:r>
    </w:p>
    <w:bookmarkEnd w:id="284"/>
    <w:bookmarkStart w:name="z319" w:id="285"/>
    <w:p>
      <w:pPr>
        <w:spacing w:after="0"/>
        <w:ind w:left="0"/>
        <w:jc w:val="both"/>
      </w:pPr>
      <w:r>
        <w:rPr>
          <w:rFonts w:ascii="Times New Roman"/>
          <w:b w:val="false"/>
          <w:i w:val="false"/>
          <w:color w:val="000000"/>
          <w:sz w:val="28"/>
        </w:rPr>
        <w:t>
      бюджет қаражатының пайдаланылатын қалдықтары – 2 720,9 мың теңге.";</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 тармақ</w:t>
      </w:r>
      <w:r>
        <w:rPr>
          <w:rFonts w:ascii="Times New Roman"/>
          <w:b w:val="false"/>
          <w:i w:val="false"/>
          <w:color w:val="000000"/>
          <w:sz w:val="28"/>
        </w:rPr>
        <w:t xml:space="preserve"> жаңа редакцияда жазылсын:</w:t>
      </w:r>
    </w:p>
    <w:bookmarkStart w:name="z321" w:id="286"/>
    <w:p>
      <w:pPr>
        <w:spacing w:after="0"/>
        <w:ind w:left="0"/>
        <w:jc w:val="both"/>
      </w:pPr>
      <w:r>
        <w:rPr>
          <w:rFonts w:ascii="Times New Roman"/>
          <w:b w:val="false"/>
          <w:i w:val="false"/>
          <w:color w:val="000000"/>
          <w:sz w:val="28"/>
        </w:rPr>
        <w:t>
      "44. 2023 жылға арналған Тархан ауылдық округінің бюджетіне ағымдағы нысаналы трансферттер 200 193,5 мың теңге сомасында, оның ішінде облыстық бюджеттен трансферттер есебінен 157 390,3 мың теңге сомасында, аудандық бюджеттен 42 803,2 мың теңге сомасында ескерілсін.";</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 тармақ</w:t>
      </w:r>
      <w:r>
        <w:rPr>
          <w:rFonts w:ascii="Times New Roman"/>
          <w:b w:val="false"/>
          <w:i w:val="false"/>
          <w:color w:val="000000"/>
          <w:sz w:val="28"/>
        </w:rPr>
        <w:t xml:space="preserve"> жаңа редакцияда жазылсын:</w:t>
      </w:r>
    </w:p>
    <w:bookmarkStart w:name="z323" w:id="287"/>
    <w:p>
      <w:pPr>
        <w:spacing w:after="0"/>
        <w:ind w:left="0"/>
        <w:jc w:val="both"/>
      </w:pPr>
      <w:r>
        <w:rPr>
          <w:rFonts w:ascii="Times New Roman"/>
          <w:b w:val="false"/>
          <w:i w:val="false"/>
          <w:color w:val="000000"/>
          <w:sz w:val="28"/>
        </w:rPr>
        <w:t xml:space="preserve">
      "45. 2023-2025 жылдарға арналған Глубокое ауданы Ушаново ауылдық округінің бюджеті тиісінше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87"/>
    <w:bookmarkStart w:name="z324" w:id="288"/>
    <w:p>
      <w:pPr>
        <w:spacing w:after="0"/>
        <w:ind w:left="0"/>
        <w:jc w:val="both"/>
      </w:pPr>
      <w:r>
        <w:rPr>
          <w:rFonts w:ascii="Times New Roman"/>
          <w:b w:val="false"/>
          <w:i w:val="false"/>
          <w:color w:val="000000"/>
          <w:sz w:val="28"/>
        </w:rPr>
        <w:t>
      1) кірістер – 91 688,9 мың теңге, оның ішінде:</w:t>
      </w:r>
    </w:p>
    <w:bookmarkEnd w:id="288"/>
    <w:bookmarkStart w:name="z325" w:id="289"/>
    <w:p>
      <w:pPr>
        <w:spacing w:after="0"/>
        <w:ind w:left="0"/>
        <w:jc w:val="both"/>
      </w:pPr>
      <w:r>
        <w:rPr>
          <w:rFonts w:ascii="Times New Roman"/>
          <w:b w:val="false"/>
          <w:i w:val="false"/>
          <w:color w:val="000000"/>
          <w:sz w:val="28"/>
        </w:rPr>
        <w:t>
      салықтық түсімдер – 17 723,9 мың теңге;</w:t>
      </w:r>
    </w:p>
    <w:bookmarkEnd w:id="289"/>
    <w:bookmarkStart w:name="z326" w:id="290"/>
    <w:p>
      <w:pPr>
        <w:spacing w:after="0"/>
        <w:ind w:left="0"/>
        <w:jc w:val="both"/>
      </w:pPr>
      <w:r>
        <w:rPr>
          <w:rFonts w:ascii="Times New Roman"/>
          <w:b w:val="false"/>
          <w:i w:val="false"/>
          <w:color w:val="000000"/>
          <w:sz w:val="28"/>
        </w:rPr>
        <w:t>
      салықтық емес түсімдер – 0 мың теңге;</w:t>
      </w:r>
    </w:p>
    <w:bookmarkEnd w:id="290"/>
    <w:bookmarkStart w:name="z327" w:id="291"/>
    <w:p>
      <w:pPr>
        <w:spacing w:after="0"/>
        <w:ind w:left="0"/>
        <w:jc w:val="both"/>
      </w:pPr>
      <w:r>
        <w:rPr>
          <w:rFonts w:ascii="Times New Roman"/>
          <w:b w:val="false"/>
          <w:i w:val="false"/>
          <w:color w:val="000000"/>
          <w:sz w:val="28"/>
        </w:rPr>
        <w:t>
      негізгі капиталды сатудан түсетін түсімдер – 161 мың теңге;</w:t>
      </w:r>
    </w:p>
    <w:bookmarkEnd w:id="291"/>
    <w:bookmarkStart w:name="z328" w:id="292"/>
    <w:p>
      <w:pPr>
        <w:spacing w:after="0"/>
        <w:ind w:left="0"/>
        <w:jc w:val="both"/>
      </w:pPr>
      <w:r>
        <w:rPr>
          <w:rFonts w:ascii="Times New Roman"/>
          <w:b w:val="false"/>
          <w:i w:val="false"/>
          <w:color w:val="000000"/>
          <w:sz w:val="28"/>
        </w:rPr>
        <w:t>
      трансферттер түсімі – 73 804 мың теңге;</w:t>
      </w:r>
    </w:p>
    <w:bookmarkEnd w:id="292"/>
    <w:bookmarkStart w:name="z329" w:id="293"/>
    <w:p>
      <w:pPr>
        <w:spacing w:after="0"/>
        <w:ind w:left="0"/>
        <w:jc w:val="both"/>
      </w:pPr>
      <w:r>
        <w:rPr>
          <w:rFonts w:ascii="Times New Roman"/>
          <w:b w:val="false"/>
          <w:i w:val="false"/>
          <w:color w:val="000000"/>
          <w:sz w:val="28"/>
        </w:rPr>
        <w:t>
      2) шығындар – 92 600,4 мың теңге;</w:t>
      </w:r>
    </w:p>
    <w:bookmarkEnd w:id="293"/>
    <w:bookmarkStart w:name="z330" w:id="294"/>
    <w:p>
      <w:pPr>
        <w:spacing w:after="0"/>
        <w:ind w:left="0"/>
        <w:jc w:val="both"/>
      </w:pPr>
      <w:r>
        <w:rPr>
          <w:rFonts w:ascii="Times New Roman"/>
          <w:b w:val="false"/>
          <w:i w:val="false"/>
          <w:color w:val="000000"/>
          <w:sz w:val="28"/>
        </w:rPr>
        <w:t>
      3) таза бюджеттік кредиттеу – 0 мың теңге, оның ішінде:</w:t>
      </w:r>
    </w:p>
    <w:bookmarkEnd w:id="294"/>
    <w:bookmarkStart w:name="z331" w:id="295"/>
    <w:p>
      <w:pPr>
        <w:spacing w:after="0"/>
        <w:ind w:left="0"/>
        <w:jc w:val="both"/>
      </w:pPr>
      <w:r>
        <w:rPr>
          <w:rFonts w:ascii="Times New Roman"/>
          <w:b w:val="false"/>
          <w:i w:val="false"/>
          <w:color w:val="000000"/>
          <w:sz w:val="28"/>
        </w:rPr>
        <w:t>
      бюджеттік кредиттер - 0 мың теңге;</w:t>
      </w:r>
    </w:p>
    <w:bookmarkEnd w:id="295"/>
    <w:bookmarkStart w:name="z332" w:id="296"/>
    <w:p>
      <w:pPr>
        <w:spacing w:after="0"/>
        <w:ind w:left="0"/>
        <w:jc w:val="both"/>
      </w:pPr>
      <w:r>
        <w:rPr>
          <w:rFonts w:ascii="Times New Roman"/>
          <w:b w:val="false"/>
          <w:i w:val="false"/>
          <w:color w:val="000000"/>
          <w:sz w:val="28"/>
        </w:rPr>
        <w:t>
      бюджеттік кредиттерді өтеу - 0 мың теңге;</w:t>
      </w:r>
    </w:p>
    <w:bookmarkEnd w:id="296"/>
    <w:bookmarkStart w:name="z333" w:id="297"/>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97"/>
    <w:bookmarkStart w:name="z334" w:id="298"/>
    <w:p>
      <w:pPr>
        <w:spacing w:after="0"/>
        <w:ind w:left="0"/>
        <w:jc w:val="both"/>
      </w:pPr>
      <w:r>
        <w:rPr>
          <w:rFonts w:ascii="Times New Roman"/>
          <w:b w:val="false"/>
          <w:i w:val="false"/>
          <w:color w:val="000000"/>
          <w:sz w:val="28"/>
        </w:rPr>
        <w:t>
      қаржы активтерін сатып алу - 0 мың теңге;</w:t>
      </w:r>
    </w:p>
    <w:bookmarkEnd w:id="298"/>
    <w:bookmarkStart w:name="z335" w:id="29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99"/>
    <w:bookmarkStart w:name="z336" w:id="300"/>
    <w:p>
      <w:pPr>
        <w:spacing w:after="0"/>
        <w:ind w:left="0"/>
        <w:jc w:val="both"/>
      </w:pPr>
      <w:r>
        <w:rPr>
          <w:rFonts w:ascii="Times New Roman"/>
          <w:b w:val="false"/>
          <w:i w:val="false"/>
          <w:color w:val="000000"/>
          <w:sz w:val="28"/>
        </w:rPr>
        <w:t>
      5) бюджет тапшылығы (профициті) - - 911,5 мың теңге;</w:t>
      </w:r>
    </w:p>
    <w:bookmarkEnd w:id="300"/>
    <w:bookmarkStart w:name="z337" w:id="301"/>
    <w:p>
      <w:pPr>
        <w:spacing w:after="0"/>
        <w:ind w:left="0"/>
        <w:jc w:val="both"/>
      </w:pPr>
      <w:r>
        <w:rPr>
          <w:rFonts w:ascii="Times New Roman"/>
          <w:b w:val="false"/>
          <w:i w:val="false"/>
          <w:color w:val="000000"/>
          <w:sz w:val="28"/>
        </w:rPr>
        <w:t>
      6) бюджет тапшылығын қаржыландыру (профицитін пайдалану) – 911,5 мың теңге, оның ішінде:</w:t>
      </w:r>
    </w:p>
    <w:bookmarkEnd w:id="301"/>
    <w:bookmarkStart w:name="z338" w:id="302"/>
    <w:p>
      <w:pPr>
        <w:spacing w:after="0"/>
        <w:ind w:left="0"/>
        <w:jc w:val="both"/>
      </w:pPr>
      <w:r>
        <w:rPr>
          <w:rFonts w:ascii="Times New Roman"/>
          <w:b w:val="false"/>
          <w:i w:val="false"/>
          <w:color w:val="000000"/>
          <w:sz w:val="28"/>
        </w:rPr>
        <w:t>
      қарыздар түсімі – 0 мың теңге;</w:t>
      </w:r>
    </w:p>
    <w:bookmarkEnd w:id="302"/>
    <w:bookmarkStart w:name="z339" w:id="303"/>
    <w:p>
      <w:pPr>
        <w:spacing w:after="0"/>
        <w:ind w:left="0"/>
        <w:jc w:val="both"/>
      </w:pPr>
      <w:r>
        <w:rPr>
          <w:rFonts w:ascii="Times New Roman"/>
          <w:b w:val="false"/>
          <w:i w:val="false"/>
          <w:color w:val="000000"/>
          <w:sz w:val="28"/>
        </w:rPr>
        <w:t>
      қарыздарды өтеу – 0 мың теңге;</w:t>
      </w:r>
    </w:p>
    <w:bookmarkEnd w:id="303"/>
    <w:bookmarkStart w:name="z340" w:id="304"/>
    <w:p>
      <w:pPr>
        <w:spacing w:after="0"/>
        <w:ind w:left="0"/>
        <w:jc w:val="both"/>
      </w:pPr>
      <w:r>
        <w:rPr>
          <w:rFonts w:ascii="Times New Roman"/>
          <w:b w:val="false"/>
          <w:i w:val="false"/>
          <w:color w:val="000000"/>
          <w:sz w:val="28"/>
        </w:rPr>
        <w:t>
      бюджет қаражатының пайдаланылатын қалдықтары – 911,5 мың теңге.";</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 тармақ</w:t>
      </w:r>
      <w:r>
        <w:rPr>
          <w:rFonts w:ascii="Times New Roman"/>
          <w:b w:val="false"/>
          <w:i w:val="false"/>
          <w:color w:val="000000"/>
          <w:sz w:val="28"/>
        </w:rPr>
        <w:t xml:space="preserve"> жаңа редакцияда жазылсын:</w:t>
      </w:r>
    </w:p>
    <w:bookmarkStart w:name="z342" w:id="305"/>
    <w:p>
      <w:pPr>
        <w:spacing w:after="0"/>
        <w:ind w:left="0"/>
        <w:jc w:val="both"/>
      </w:pPr>
      <w:r>
        <w:rPr>
          <w:rFonts w:ascii="Times New Roman"/>
          <w:b w:val="false"/>
          <w:i w:val="false"/>
          <w:color w:val="000000"/>
          <w:sz w:val="28"/>
        </w:rPr>
        <w:t>
      "47. 2023 жылға арналған Ушаново ауылдық округінің бюджетіне ағымдағы нысаналы трансферттер аудандық бюджеттен 71 153 мың теңге сомасында ескерілсін.";</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 тармақ</w:t>
      </w:r>
      <w:r>
        <w:rPr>
          <w:rFonts w:ascii="Times New Roman"/>
          <w:b w:val="false"/>
          <w:i w:val="false"/>
          <w:color w:val="000000"/>
          <w:sz w:val="28"/>
        </w:rPr>
        <w:t xml:space="preserve"> жаңа редакцияда жазылсын:</w:t>
      </w:r>
    </w:p>
    <w:bookmarkStart w:name="z344" w:id="306"/>
    <w:p>
      <w:pPr>
        <w:spacing w:after="0"/>
        <w:ind w:left="0"/>
        <w:jc w:val="both"/>
      </w:pPr>
      <w:r>
        <w:rPr>
          <w:rFonts w:ascii="Times New Roman"/>
          <w:b w:val="false"/>
          <w:i w:val="false"/>
          <w:color w:val="000000"/>
          <w:sz w:val="28"/>
        </w:rPr>
        <w:t xml:space="preserve">
      "48. 2023-2025 жылдарға арналған Глубокое ауданы Черемшанка ауылдық округінің бюджеті тиісінше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306"/>
    <w:bookmarkStart w:name="z345" w:id="307"/>
    <w:p>
      <w:pPr>
        <w:spacing w:after="0"/>
        <w:ind w:left="0"/>
        <w:jc w:val="both"/>
      </w:pPr>
      <w:r>
        <w:rPr>
          <w:rFonts w:ascii="Times New Roman"/>
          <w:b w:val="false"/>
          <w:i w:val="false"/>
          <w:color w:val="000000"/>
          <w:sz w:val="28"/>
        </w:rPr>
        <w:t>
      1) кірістер – 186 924,2 мың теңге, оның ішінде:</w:t>
      </w:r>
    </w:p>
    <w:bookmarkEnd w:id="307"/>
    <w:bookmarkStart w:name="z346" w:id="308"/>
    <w:p>
      <w:pPr>
        <w:spacing w:after="0"/>
        <w:ind w:left="0"/>
        <w:jc w:val="both"/>
      </w:pPr>
      <w:r>
        <w:rPr>
          <w:rFonts w:ascii="Times New Roman"/>
          <w:b w:val="false"/>
          <w:i w:val="false"/>
          <w:color w:val="000000"/>
          <w:sz w:val="28"/>
        </w:rPr>
        <w:t>
      салықтық түсімдер – 14 626,4 мың теңге;</w:t>
      </w:r>
    </w:p>
    <w:bookmarkEnd w:id="308"/>
    <w:bookmarkStart w:name="z347" w:id="309"/>
    <w:p>
      <w:pPr>
        <w:spacing w:after="0"/>
        <w:ind w:left="0"/>
        <w:jc w:val="both"/>
      </w:pPr>
      <w:r>
        <w:rPr>
          <w:rFonts w:ascii="Times New Roman"/>
          <w:b w:val="false"/>
          <w:i w:val="false"/>
          <w:color w:val="000000"/>
          <w:sz w:val="28"/>
        </w:rPr>
        <w:t>
      салықтық емес түсімдер – 0 мың теңге;</w:t>
      </w:r>
    </w:p>
    <w:bookmarkEnd w:id="309"/>
    <w:bookmarkStart w:name="z348" w:id="310"/>
    <w:p>
      <w:pPr>
        <w:spacing w:after="0"/>
        <w:ind w:left="0"/>
        <w:jc w:val="both"/>
      </w:pPr>
      <w:r>
        <w:rPr>
          <w:rFonts w:ascii="Times New Roman"/>
          <w:b w:val="false"/>
          <w:i w:val="false"/>
          <w:color w:val="000000"/>
          <w:sz w:val="28"/>
        </w:rPr>
        <w:t>
      негізгі капиталды сатудан түсетін түсімдер – 140,7 мың теңге;</w:t>
      </w:r>
    </w:p>
    <w:bookmarkEnd w:id="310"/>
    <w:bookmarkStart w:name="z349" w:id="311"/>
    <w:p>
      <w:pPr>
        <w:spacing w:after="0"/>
        <w:ind w:left="0"/>
        <w:jc w:val="both"/>
      </w:pPr>
      <w:r>
        <w:rPr>
          <w:rFonts w:ascii="Times New Roman"/>
          <w:b w:val="false"/>
          <w:i w:val="false"/>
          <w:color w:val="000000"/>
          <w:sz w:val="28"/>
        </w:rPr>
        <w:t>
      трансферттер түсімі – 172 157,1 мың теңге;</w:t>
      </w:r>
    </w:p>
    <w:bookmarkEnd w:id="311"/>
    <w:bookmarkStart w:name="z350" w:id="312"/>
    <w:p>
      <w:pPr>
        <w:spacing w:after="0"/>
        <w:ind w:left="0"/>
        <w:jc w:val="both"/>
      </w:pPr>
      <w:r>
        <w:rPr>
          <w:rFonts w:ascii="Times New Roman"/>
          <w:b w:val="false"/>
          <w:i w:val="false"/>
          <w:color w:val="000000"/>
          <w:sz w:val="28"/>
        </w:rPr>
        <w:t>
      2) шығындар – 189 149,5 мың теңге;</w:t>
      </w:r>
    </w:p>
    <w:bookmarkEnd w:id="312"/>
    <w:bookmarkStart w:name="z351" w:id="313"/>
    <w:p>
      <w:pPr>
        <w:spacing w:after="0"/>
        <w:ind w:left="0"/>
        <w:jc w:val="both"/>
      </w:pPr>
      <w:r>
        <w:rPr>
          <w:rFonts w:ascii="Times New Roman"/>
          <w:b w:val="false"/>
          <w:i w:val="false"/>
          <w:color w:val="000000"/>
          <w:sz w:val="28"/>
        </w:rPr>
        <w:t>
      3) таза бюджеттік кредиттеу – 0 мың теңге, оның ішінде:</w:t>
      </w:r>
    </w:p>
    <w:bookmarkEnd w:id="313"/>
    <w:bookmarkStart w:name="z352" w:id="314"/>
    <w:p>
      <w:pPr>
        <w:spacing w:after="0"/>
        <w:ind w:left="0"/>
        <w:jc w:val="both"/>
      </w:pPr>
      <w:r>
        <w:rPr>
          <w:rFonts w:ascii="Times New Roman"/>
          <w:b w:val="false"/>
          <w:i w:val="false"/>
          <w:color w:val="000000"/>
          <w:sz w:val="28"/>
        </w:rPr>
        <w:t>
      бюджеттік кредиттер - 0 мың теңге;</w:t>
      </w:r>
    </w:p>
    <w:bookmarkEnd w:id="314"/>
    <w:bookmarkStart w:name="z353" w:id="315"/>
    <w:p>
      <w:pPr>
        <w:spacing w:after="0"/>
        <w:ind w:left="0"/>
        <w:jc w:val="both"/>
      </w:pPr>
      <w:r>
        <w:rPr>
          <w:rFonts w:ascii="Times New Roman"/>
          <w:b w:val="false"/>
          <w:i w:val="false"/>
          <w:color w:val="000000"/>
          <w:sz w:val="28"/>
        </w:rPr>
        <w:t>
      бюджеттік кредиттерді өтеу - 0 мың теңге;</w:t>
      </w:r>
    </w:p>
    <w:bookmarkEnd w:id="315"/>
    <w:bookmarkStart w:name="z354" w:id="316"/>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316"/>
    <w:bookmarkStart w:name="z355" w:id="317"/>
    <w:p>
      <w:pPr>
        <w:spacing w:after="0"/>
        <w:ind w:left="0"/>
        <w:jc w:val="both"/>
      </w:pPr>
      <w:r>
        <w:rPr>
          <w:rFonts w:ascii="Times New Roman"/>
          <w:b w:val="false"/>
          <w:i w:val="false"/>
          <w:color w:val="000000"/>
          <w:sz w:val="28"/>
        </w:rPr>
        <w:t>
      қаржы активтерін сатып алу - 0 мың теңге;</w:t>
      </w:r>
    </w:p>
    <w:bookmarkEnd w:id="317"/>
    <w:bookmarkStart w:name="z356" w:id="31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18"/>
    <w:bookmarkStart w:name="z357" w:id="319"/>
    <w:p>
      <w:pPr>
        <w:spacing w:after="0"/>
        <w:ind w:left="0"/>
        <w:jc w:val="both"/>
      </w:pPr>
      <w:r>
        <w:rPr>
          <w:rFonts w:ascii="Times New Roman"/>
          <w:b w:val="false"/>
          <w:i w:val="false"/>
          <w:color w:val="000000"/>
          <w:sz w:val="28"/>
        </w:rPr>
        <w:t>
      5) бюджет тапшылығы (профициті) - -2 225,3 мың теңге;</w:t>
      </w:r>
    </w:p>
    <w:bookmarkEnd w:id="319"/>
    <w:bookmarkStart w:name="z358" w:id="320"/>
    <w:p>
      <w:pPr>
        <w:spacing w:after="0"/>
        <w:ind w:left="0"/>
        <w:jc w:val="both"/>
      </w:pPr>
      <w:r>
        <w:rPr>
          <w:rFonts w:ascii="Times New Roman"/>
          <w:b w:val="false"/>
          <w:i w:val="false"/>
          <w:color w:val="000000"/>
          <w:sz w:val="28"/>
        </w:rPr>
        <w:t>
      6) бюджет тапшылығын қаржыландыру (профицитін пайдалану) – 2 225,3 мың теңге, оның ішінде:</w:t>
      </w:r>
    </w:p>
    <w:bookmarkEnd w:id="320"/>
    <w:bookmarkStart w:name="z359" w:id="321"/>
    <w:p>
      <w:pPr>
        <w:spacing w:after="0"/>
        <w:ind w:left="0"/>
        <w:jc w:val="both"/>
      </w:pPr>
      <w:r>
        <w:rPr>
          <w:rFonts w:ascii="Times New Roman"/>
          <w:b w:val="false"/>
          <w:i w:val="false"/>
          <w:color w:val="000000"/>
          <w:sz w:val="28"/>
        </w:rPr>
        <w:t>
      қарыздар түсімі – 0 мың теңге;</w:t>
      </w:r>
    </w:p>
    <w:bookmarkEnd w:id="321"/>
    <w:bookmarkStart w:name="z360" w:id="322"/>
    <w:p>
      <w:pPr>
        <w:spacing w:after="0"/>
        <w:ind w:left="0"/>
        <w:jc w:val="both"/>
      </w:pPr>
      <w:r>
        <w:rPr>
          <w:rFonts w:ascii="Times New Roman"/>
          <w:b w:val="false"/>
          <w:i w:val="false"/>
          <w:color w:val="000000"/>
          <w:sz w:val="28"/>
        </w:rPr>
        <w:t>
      қарыздарды өтеу – 0 мың теңге;</w:t>
      </w:r>
    </w:p>
    <w:bookmarkEnd w:id="322"/>
    <w:bookmarkStart w:name="z361" w:id="323"/>
    <w:p>
      <w:pPr>
        <w:spacing w:after="0"/>
        <w:ind w:left="0"/>
        <w:jc w:val="both"/>
      </w:pPr>
      <w:r>
        <w:rPr>
          <w:rFonts w:ascii="Times New Roman"/>
          <w:b w:val="false"/>
          <w:i w:val="false"/>
          <w:color w:val="000000"/>
          <w:sz w:val="28"/>
        </w:rPr>
        <w:t>
      бюджет қаражатының пайдаланылатын қалдықтары – 2 225,3 мың теңге.";</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 тармақ</w:t>
      </w:r>
      <w:r>
        <w:rPr>
          <w:rFonts w:ascii="Times New Roman"/>
          <w:b w:val="false"/>
          <w:i w:val="false"/>
          <w:color w:val="000000"/>
          <w:sz w:val="28"/>
        </w:rPr>
        <w:t xml:space="preserve"> жаңа редакцияда жазылсын:</w:t>
      </w:r>
    </w:p>
    <w:bookmarkStart w:name="z363" w:id="324"/>
    <w:p>
      <w:pPr>
        <w:spacing w:after="0"/>
        <w:ind w:left="0"/>
        <w:jc w:val="both"/>
      </w:pPr>
      <w:r>
        <w:rPr>
          <w:rFonts w:ascii="Times New Roman"/>
          <w:b w:val="false"/>
          <w:i w:val="false"/>
          <w:color w:val="000000"/>
          <w:sz w:val="28"/>
        </w:rPr>
        <w:t>
      "50. 2023 жылға арналған Черемшанка ауылдық округінің бюджетіне ағымдағы нысаналы трансферттер 167 544,1 мың теңге сомасында, оның ішінде облыстық бюджеттен трансферттер есебінен 112 261,7 мың теңге сомасында, аудандық бюджеттен 55 282,4 мың теңге сомасында ескерілсін.";</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49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қосымшаларына сәйкес жаңа редакцияда жазылсын.</w:t>
      </w:r>
    </w:p>
    <w:bookmarkStart w:name="z365" w:id="325"/>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3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аудандық мәслихатының торағасы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1 қосымша</w:t>
            </w:r>
          </w:p>
        </w:tc>
      </w:tr>
    </w:tbl>
    <w:bookmarkStart w:name="z369" w:id="326"/>
    <w:p>
      <w:pPr>
        <w:spacing w:after="0"/>
        <w:ind w:left="0"/>
        <w:jc w:val="left"/>
      </w:pPr>
      <w:r>
        <w:rPr>
          <w:rFonts w:ascii="Times New Roman"/>
          <w:b/>
          <w:i w:val="false"/>
          <w:color w:val="000000"/>
        </w:rPr>
        <w:t xml:space="preserve"> 2023 жылға арналған Глубокое ауданы Алтайский кентінің бюджеті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4 қосымша</w:t>
            </w:r>
          </w:p>
        </w:tc>
      </w:tr>
    </w:tbl>
    <w:bookmarkStart w:name="z372" w:id="327"/>
    <w:p>
      <w:pPr>
        <w:spacing w:after="0"/>
        <w:ind w:left="0"/>
        <w:jc w:val="left"/>
      </w:pPr>
      <w:r>
        <w:rPr>
          <w:rFonts w:ascii="Times New Roman"/>
          <w:b/>
          <w:i w:val="false"/>
          <w:color w:val="000000"/>
        </w:rPr>
        <w:t xml:space="preserve"> 2023 жылға арналған Глубокое ауданы Белоусовка кентінің бюджеті</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8"/>
          <w:p>
            <w:pPr>
              <w:spacing w:after="20"/>
              <w:ind w:left="20"/>
              <w:jc w:val="both"/>
            </w:pPr>
            <w:r>
              <w:rPr>
                <w:rFonts w:ascii="Times New Roman"/>
                <w:b w:val="false"/>
                <w:i w:val="false"/>
                <w:color w:val="000000"/>
                <w:sz w:val="20"/>
              </w:rPr>
              <w:t>
Сомасы,</w:t>
            </w:r>
          </w:p>
          <w:bookmarkEnd w:id="32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9"/>
          <w:p>
            <w:pPr>
              <w:spacing w:after="20"/>
              <w:ind w:left="20"/>
              <w:jc w:val="both"/>
            </w:pPr>
            <w:r>
              <w:rPr>
                <w:rFonts w:ascii="Times New Roman"/>
                <w:b w:val="false"/>
                <w:i w:val="false"/>
                <w:color w:val="000000"/>
                <w:sz w:val="20"/>
              </w:rPr>
              <w:t>
Сомасы,</w:t>
            </w:r>
          </w:p>
          <w:bookmarkEnd w:id="32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7 қосымша</w:t>
            </w:r>
          </w:p>
        </w:tc>
      </w:tr>
    </w:tbl>
    <w:bookmarkStart w:name="z377" w:id="330"/>
    <w:p>
      <w:pPr>
        <w:spacing w:after="0"/>
        <w:ind w:left="0"/>
        <w:jc w:val="left"/>
      </w:pPr>
      <w:r>
        <w:rPr>
          <w:rFonts w:ascii="Times New Roman"/>
          <w:b/>
          <w:i w:val="false"/>
          <w:color w:val="000000"/>
        </w:rPr>
        <w:t xml:space="preserve"> 2023 жылға арналған Глубокое ауданы БерҰзовка ауылдық округінің бюджеті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31"/>
          <w:p>
            <w:pPr>
              <w:spacing w:after="20"/>
              <w:ind w:left="20"/>
              <w:jc w:val="both"/>
            </w:pPr>
            <w:r>
              <w:rPr>
                <w:rFonts w:ascii="Times New Roman"/>
                <w:b w:val="false"/>
                <w:i w:val="false"/>
                <w:color w:val="000000"/>
                <w:sz w:val="20"/>
              </w:rPr>
              <w:t>
Сомасы,</w:t>
            </w:r>
          </w:p>
          <w:bookmarkEnd w:id="3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32"/>
          <w:p>
            <w:pPr>
              <w:spacing w:after="20"/>
              <w:ind w:left="20"/>
              <w:jc w:val="both"/>
            </w:pPr>
            <w:r>
              <w:rPr>
                <w:rFonts w:ascii="Times New Roman"/>
                <w:b w:val="false"/>
                <w:i w:val="false"/>
                <w:color w:val="000000"/>
                <w:sz w:val="20"/>
              </w:rPr>
              <w:t>
Сомасы,</w:t>
            </w:r>
          </w:p>
          <w:bookmarkEnd w:id="33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10 қосымша</w:t>
            </w:r>
          </w:p>
        </w:tc>
      </w:tr>
    </w:tbl>
    <w:bookmarkStart w:name="z382" w:id="333"/>
    <w:p>
      <w:pPr>
        <w:spacing w:after="0"/>
        <w:ind w:left="0"/>
        <w:jc w:val="left"/>
      </w:pPr>
      <w:r>
        <w:rPr>
          <w:rFonts w:ascii="Times New Roman"/>
          <w:b/>
          <w:i w:val="false"/>
          <w:color w:val="000000"/>
        </w:rPr>
        <w:t xml:space="preserve"> 2023 жылға арналған Глубокое ауданы Бобровка ауылдық округінің бюджеті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4"/>
          <w:p>
            <w:pPr>
              <w:spacing w:after="20"/>
              <w:ind w:left="20"/>
              <w:jc w:val="both"/>
            </w:pPr>
            <w:r>
              <w:rPr>
                <w:rFonts w:ascii="Times New Roman"/>
                <w:b w:val="false"/>
                <w:i w:val="false"/>
                <w:color w:val="000000"/>
                <w:sz w:val="20"/>
              </w:rPr>
              <w:t>
Сомасы,</w:t>
            </w:r>
          </w:p>
          <w:bookmarkEnd w:id="3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5"/>
          <w:p>
            <w:pPr>
              <w:spacing w:after="20"/>
              <w:ind w:left="20"/>
              <w:jc w:val="both"/>
            </w:pPr>
            <w:r>
              <w:rPr>
                <w:rFonts w:ascii="Times New Roman"/>
                <w:b w:val="false"/>
                <w:i w:val="false"/>
                <w:color w:val="000000"/>
                <w:sz w:val="20"/>
              </w:rPr>
              <w:t>
Сомасы,</w:t>
            </w:r>
          </w:p>
          <w:bookmarkEnd w:id="33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13 қосымша</w:t>
            </w:r>
          </w:p>
        </w:tc>
      </w:tr>
    </w:tbl>
    <w:bookmarkStart w:name="z387" w:id="336"/>
    <w:p>
      <w:pPr>
        <w:spacing w:after="0"/>
        <w:ind w:left="0"/>
        <w:jc w:val="left"/>
      </w:pPr>
      <w:r>
        <w:rPr>
          <w:rFonts w:ascii="Times New Roman"/>
          <w:b/>
          <w:i w:val="false"/>
          <w:color w:val="000000"/>
        </w:rPr>
        <w:t xml:space="preserve"> 2023 жылға арналған Глубокое ауданы Быструха ауылдық округінің бюджеті</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7"/>
          <w:p>
            <w:pPr>
              <w:spacing w:after="20"/>
              <w:ind w:left="20"/>
              <w:jc w:val="both"/>
            </w:pPr>
            <w:r>
              <w:rPr>
                <w:rFonts w:ascii="Times New Roman"/>
                <w:b w:val="false"/>
                <w:i w:val="false"/>
                <w:color w:val="000000"/>
                <w:sz w:val="20"/>
              </w:rPr>
              <w:t>
Сомасы,</w:t>
            </w:r>
          </w:p>
          <w:bookmarkEnd w:id="33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38"/>
          <w:p>
            <w:pPr>
              <w:spacing w:after="20"/>
              <w:ind w:left="20"/>
              <w:jc w:val="both"/>
            </w:pPr>
            <w:r>
              <w:rPr>
                <w:rFonts w:ascii="Times New Roman"/>
                <w:b w:val="false"/>
                <w:i w:val="false"/>
                <w:color w:val="000000"/>
                <w:sz w:val="20"/>
              </w:rPr>
              <w:t>
Сомасы,</w:t>
            </w:r>
          </w:p>
          <w:bookmarkEnd w:id="33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6 қосымша</w:t>
            </w:r>
          </w:p>
        </w:tc>
      </w:tr>
    </w:tbl>
    <w:bookmarkStart w:name="z392" w:id="339"/>
    <w:p>
      <w:pPr>
        <w:spacing w:after="0"/>
        <w:ind w:left="0"/>
        <w:jc w:val="left"/>
      </w:pPr>
      <w:r>
        <w:rPr>
          <w:rFonts w:ascii="Times New Roman"/>
          <w:b/>
          <w:i w:val="false"/>
          <w:color w:val="000000"/>
        </w:rPr>
        <w:t xml:space="preserve"> 2023 жылға арналған Глубокое ауданы Верхнеберезовский кентінің бюджеті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40"/>
          <w:p>
            <w:pPr>
              <w:spacing w:after="20"/>
              <w:ind w:left="20"/>
              <w:jc w:val="both"/>
            </w:pPr>
            <w:r>
              <w:rPr>
                <w:rFonts w:ascii="Times New Roman"/>
                <w:b w:val="false"/>
                <w:i w:val="false"/>
                <w:color w:val="000000"/>
                <w:sz w:val="20"/>
              </w:rPr>
              <w:t>
Сомасы,</w:t>
            </w:r>
          </w:p>
          <w:bookmarkEnd w:id="34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1"/>
          <w:p>
            <w:pPr>
              <w:spacing w:after="20"/>
              <w:ind w:left="20"/>
              <w:jc w:val="both"/>
            </w:pPr>
            <w:r>
              <w:rPr>
                <w:rFonts w:ascii="Times New Roman"/>
                <w:b w:val="false"/>
                <w:i w:val="false"/>
                <w:color w:val="000000"/>
                <w:sz w:val="20"/>
              </w:rPr>
              <w:t>
Сомасы,</w:t>
            </w:r>
          </w:p>
          <w:bookmarkEnd w:id="34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жетілдіруді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19 қосымша</w:t>
            </w:r>
          </w:p>
        </w:tc>
      </w:tr>
    </w:tbl>
    <w:bookmarkStart w:name="z397" w:id="342"/>
    <w:p>
      <w:pPr>
        <w:spacing w:after="0"/>
        <w:ind w:left="0"/>
        <w:jc w:val="left"/>
      </w:pPr>
      <w:r>
        <w:rPr>
          <w:rFonts w:ascii="Times New Roman"/>
          <w:b/>
          <w:i w:val="false"/>
          <w:color w:val="000000"/>
        </w:rPr>
        <w:t xml:space="preserve"> 2023 жылға арналған Глубокое ауданы Веселовка ауылдық округінің бюджеті</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3"/>
          <w:p>
            <w:pPr>
              <w:spacing w:after="20"/>
              <w:ind w:left="20"/>
              <w:jc w:val="both"/>
            </w:pPr>
            <w:r>
              <w:rPr>
                <w:rFonts w:ascii="Times New Roman"/>
                <w:b w:val="false"/>
                <w:i w:val="false"/>
                <w:color w:val="000000"/>
                <w:sz w:val="20"/>
              </w:rPr>
              <w:t>
Сомасы,</w:t>
            </w:r>
          </w:p>
          <w:bookmarkEnd w:id="34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4"/>
          <w:p>
            <w:pPr>
              <w:spacing w:after="20"/>
              <w:ind w:left="20"/>
              <w:jc w:val="both"/>
            </w:pPr>
            <w:r>
              <w:rPr>
                <w:rFonts w:ascii="Times New Roman"/>
                <w:b w:val="false"/>
                <w:i w:val="false"/>
                <w:color w:val="000000"/>
                <w:sz w:val="20"/>
              </w:rPr>
              <w:t>
Сомасы,</w:t>
            </w:r>
          </w:p>
          <w:bookmarkEnd w:id="34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22 қосымша</w:t>
            </w:r>
          </w:p>
        </w:tc>
      </w:tr>
    </w:tbl>
    <w:bookmarkStart w:name="z402" w:id="345"/>
    <w:p>
      <w:pPr>
        <w:spacing w:after="0"/>
        <w:ind w:left="0"/>
        <w:jc w:val="left"/>
      </w:pPr>
      <w:r>
        <w:rPr>
          <w:rFonts w:ascii="Times New Roman"/>
          <w:b/>
          <w:i w:val="false"/>
          <w:color w:val="000000"/>
        </w:rPr>
        <w:t xml:space="preserve"> 2023 жылға арналған Глубокое ауданы Глубокое кентінің бюджеті</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6"/>
          <w:p>
            <w:pPr>
              <w:spacing w:after="20"/>
              <w:ind w:left="20"/>
              <w:jc w:val="both"/>
            </w:pPr>
            <w:r>
              <w:rPr>
                <w:rFonts w:ascii="Times New Roman"/>
                <w:b w:val="false"/>
                <w:i w:val="false"/>
                <w:color w:val="000000"/>
                <w:sz w:val="20"/>
              </w:rPr>
              <w:t>
Сомасы,</w:t>
            </w:r>
          </w:p>
          <w:bookmarkEnd w:id="34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7"/>
          <w:p>
            <w:pPr>
              <w:spacing w:after="20"/>
              <w:ind w:left="20"/>
              <w:jc w:val="both"/>
            </w:pPr>
            <w:r>
              <w:rPr>
                <w:rFonts w:ascii="Times New Roman"/>
                <w:b w:val="false"/>
                <w:i w:val="false"/>
                <w:color w:val="000000"/>
                <w:sz w:val="20"/>
              </w:rPr>
              <w:t>
Сомасы,</w:t>
            </w:r>
          </w:p>
          <w:bookmarkEnd w:id="34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25 қосымша</w:t>
            </w:r>
          </w:p>
        </w:tc>
      </w:tr>
    </w:tbl>
    <w:bookmarkStart w:name="z407" w:id="348"/>
    <w:p>
      <w:pPr>
        <w:spacing w:after="0"/>
        <w:ind w:left="0"/>
        <w:jc w:val="left"/>
      </w:pPr>
      <w:r>
        <w:rPr>
          <w:rFonts w:ascii="Times New Roman"/>
          <w:b/>
          <w:i w:val="false"/>
          <w:color w:val="000000"/>
        </w:rPr>
        <w:t xml:space="preserve"> 2023 жылға арналған Глубокое ауданы Ертіс ауылдық округінің бюджеті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49"/>
          <w:p>
            <w:pPr>
              <w:spacing w:after="20"/>
              <w:ind w:left="20"/>
              <w:jc w:val="both"/>
            </w:pPr>
            <w:r>
              <w:rPr>
                <w:rFonts w:ascii="Times New Roman"/>
                <w:b w:val="false"/>
                <w:i w:val="false"/>
                <w:color w:val="000000"/>
                <w:sz w:val="20"/>
              </w:rPr>
              <w:t>
Сомасы,</w:t>
            </w:r>
          </w:p>
          <w:bookmarkEnd w:id="34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134464,7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50"/>
          <w:p>
            <w:pPr>
              <w:spacing w:after="20"/>
              <w:ind w:left="20"/>
              <w:jc w:val="both"/>
            </w:pPr>
            <w:r>
              <w:rPr>
                <w:rFonts w:ascii="Times New Roman"/>
                <w:b w:val="false"/>
                <w:i w:val="false"/>
                <w:color w:val="000000"/>
                <w:sz w:val="20"/>
              </w:rPr>
              <w:t>
Сомасы,</w:t>
            </w:r>
          </w:p>
          <w:bookmarkEnd w:id="35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28 қосымша</w:t>
            </w:r>
          </w:p>
        </w:tc>
      </w:tr>
    </w:tbl>
    <w:bookmarkStart w:name="z412" w:id="351"/>
    <w:p>
      <w:pPr>
        <w:spacing w:after="0"/>
        <w:ind w:left="0"/>
        <w:jc w:val="left"/>
      </w:pPr>
      <w:r>
        <w:rPr>
          <w:rFonts w:ascii="Times New Roman"/>
          <w:b/>
          <w:i w:val="false"/>
          <w:color w:val="000000"/>
        </w:rPr>
        <w:t xml:space="preserve"> 2023 жылға арналған Глубокое ауданы Кожохово ауылдық округінің бюджеті</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52"/>
          <w:p>
            <w:pPr>
              <w:spacing w:after="20"/>
              <w:ind w:left="20"/>
              <w:jc w:val="both"/>
            </w:pPr>
            <w:r>
              <w:rPr>
                <w:rFonts w:ascii="Times New Roman"/>
                <w:b w:val="false"/>
                <w:i w:val="false"/>
                <w:color w:val="000000"/>
                <w:sz w:val="20"/>
              </w:rPr>
              <w:t>
Сомасы,</w:t>
            </w:r>
          </w:p>
          <w:bookmarkEnd w:id="35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53"/>
          <w:p>
            <w:pPr>
              <w:spacing w:after="20"/>
              <w:ind w:left="20"/>
              <w:jc w:val="both"/>
            </w:pPr>
            <w:r>
              <w:rPr>
                <w:rFonts w:ascii="Times New Roman"/>
                <w:b w:val="false"/>
                <w:i w:val="false"/>
                <w:color w:val="000000"/>
                <w:sz w:val="20"/>
              </w:rPr>
              <w:t>
Сомасы,</w:t>
            </w:r>
          </w:p>
          <w:bookmarkEnd w:id="35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31 қосымша</w:t>
            </w:r>
          </w:p>
        </w:tc>
      </w:tr>
    </w:tbl>
    <w:bookmarkStart w:name="z417" w:id="354"/>
    <w:p>
      <w:pPr>
        <w:spacing w:after="0"/>
        <w:ind w:left="0"/>
        <w:jc w:val="left"/>
      </w:pPr>
      <w:r>
        <w:rPr>
          <w:rFonts w:ascii="Times New Roman"/>
          <w:b/>
          <w:i w:val="false"/>
          <w:color w:val="000000"/>
        </w:rPr>
        <w:t xml:space="preserve"> 2023 жылға арналған Глубокое ауданы Краснояр ауылдық округінің бюджеті</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55"/>
          <w:p>
            <w:pPr>
              <w:spacing w:after="20"/>
              <w:ind w:left="20"/>
              <w:jc w:val="both"/>
            </w:pPr>
            <w:r>
              <w:rPr>
                <w:rFonts w:ascii="Times New Roman"/>
                <w:b w:val="false"/>
                <w:i w:val="false"/>
                <w:color w:val="000000"/>
                <w:sz w:val="20"/>
              </w:rPr>
              <w:t>
Сомасы,</w:t>
            </w:r>
          </w:p>
          <w:bookmarkEnd w:id="35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235670,5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6"/>
          <w:p>
            <w:pPr>
              <w:spacing w:after="20"/>
              <w:ind w:left="20"/>
              <w:jc w:val="both"/>
            </w:pPr>
            <w:r>
              <w:rPr>
                <w:rFonts w:ascii="Times New Roman"/>
                <w:b w:val="false"/>
                <w:i w:val="false"/>
                <w:color w:val="000000"/>
                <w:sz w:val="20"/>
              </w:rPr>
              <w:t>
Сомасы,</w:t>
            </w:r>
          </w:p>
          <w:bookmarkEnd w:id="35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34 қосымша</w:t>
            </w:r>
          </w:p>
        </w:tc>
      </w:tr>
    </w:tbl>
    <w:bookmarkStart w:name="z422" w:id="357"/>
    <w:p>
      <w:pPr>
        <w:spacing w:after="0"/>
        <w:ind w:left="0"/>
        <w:jc w:val="left"/>
      </w:pPr>
      <w:r>
        <w:rPr>
          <w:rFonts w:ascii="Times New Roman"/>
          <w:b/>
          <w:i w:val="false"/>
          <w:color w:val="000000"/>
        </w:rPr>
        <w:t xml:space="preserve"> 2023 жылға арналған Глубокое ауданы Малоубинка ауылдық округінің бюджеті</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8"/>
          <w:p>
            <w:pPr>
              <w:spacing w:after="20"/>
              <w:ind w:left="20"/>
              <w:jc w:val="both"/>
            </w:pPr>
            <w:r>
              <w:rPr>
                <w:rFonts w:ascii="Times New Roman"/>
                <w:b w:val="false"/>
                <w:i w:val="false"/>
                <w:color w:val="000000"/>
                <w:sz w:val="20"/>
              </w:rPr>
              <w:t>
Сомасы,</w:t>
            </w:r>
          </w:p>
          <w:bookmarkEnd w:id="35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9"/>
          <w:p>
            <w:pPr>
              <w:spacing w:after="20"/>
              <w:ind w:left="20"/>
              <w:jc w:val="both"/>
            </w:pPr>
            <w:r>
              <w:rPr>
                <w:rFonts w:ascii="Times New Roman"/>
                <w:b w:val="false"/>
                <w:i w:val="false"/>
                <w:color w:val="000000"/>
                <w:sz w:val="20"/>
              </w:rPr>
              <w:t>
Сомасы,</w:t>
            </w:r>
          </w:p>
          <w:bookmarkEnd w:id="35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37 қосымша</w:t>
            </w:r>
          </w:p>
        </w:tc>
      </w:tr>
    </w:tbl>
    <w:bookmarkStart w:name="z427" w:id="360"/>
    <w:p>
      <w:pPr>
        <w:spacing w:after="0"/>
        <w:ind w:left="0"/>
        <w:jc w:val="left"/>
      </w:pPr>
      <w:r>
        <w:rPr>
          <w:rFonts w:ascii="Times New Roman"/>
          <w:b/>
          <w:i w:val="false"/>
          <w:color w:val="000000"/>
        </w:rPr>
        <w:t xml:space="preserve"> 2023 жылға арналған Глубокое ауданы Опытное поле ауылдық округінің бюджеті</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61"/>
          <w:p>
            <w:pPr>
              <w:spacing w:after="20"/>
              <w:ind w:left="20"/>
              <w:jc w:val="both"/>
            </w:pPr>
            <w:r>
              <w:rPr>
                <w:rFonts w:ascii="Times New Roman"/>
                <w:b w:val="false"/>
                <w:i w:val="false"/>
                <w:color w:val="000000"/>
                <w:sz w:val="20"/>
              </w:rPr>
              <w:t>
Сомасы,</w:t>
            </w:r>
          </w:p>
          <w:bookmarkEnd w:id="36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62"/>
          <w:p>
            <w:pPr>
              <w:spacing w:after="20"/>
              <w:ind w:left="20"/>
              <w:jc w:val="both"/>
            </w:pPr>
            <w:r>
              <w:rPr>
                <w:rFonts w:ascii="Times New Roman"/>
                <w:b w:val="false"/>
                <w:i w:val="false"/>
                <w:color w:val="000000"/>
                <w:sz w:val="20"/>
              </w:rPr>
              <w:t>
Сомасы,</w:t>
            </w:r>
          </w:p>
          <w:bookmarkEnd w:id="36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40 қосымша</w:t>
            </w:r>
          </w:p>
        </w:tc>
      </w:tr>
    </w:tbl>
    <w:bookmarkStart w:name="z432" w:id="363"/>
    <w:p>
      <w:pPr>
        <w:spacing w:after="0"/>
        <w:ind w:left="0"/>
        <w:jc w:val="left"/>
      </w:pPr>
      <w:r>
        <w:rPr>
          <w:rFonts w:ascii="Times New Roman"/>
          <w:b/>
          <w:i w:val="false"/>
          <w:color w:val="000000"/>
        </w:rPr>
        <w:t xml:space="preserve"> 2023 жылға арналған Глубокое ауданы Секисовка ауылдық округінің бюджеті</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64"/>
          <w:p>
            <w:pPr>
              <w:spacing w:after="20"/>
              <w:ind w:left="20"/>
              <w:jc w:val="both"/>
            </w:pPr>
            <w:r>
              <w:rPr>
                <w:rFonts w:ascii="Times New Roman"/>
                <w:b w:val="false"/>
                <w:i w:val="false"/>
                <w:color w:val="000000"/>
                <w:sz w:val="20"/>
              </w:rPr>
              <w:t>
Сомасы,</w:t>
            </w:r>
          </w:p>
          <w:bookmarkEnd w:id="36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65"/>
          <w:p>
            <w:pPr>
              <w:spacing w:after="20"/>
              <w:ind w:left="20"/>
              <w:jc w:val="both"/>
            </w:pPr>
            <w:r>
              <w:rPr>
                <w:rFonts w:ascii="Times New Roman"/>
                <w:b w:val="false"/>
                <w:i w:val="false"/>
                <w:color w:val="000000"/>
                <w:sz w:val="20"/>
              </w:rPr>
              <w:t>
Сомасы,</w:t>
            </w:r>
          </w:p>
          <w:bookmarkEnd w:id="36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 2023 жылғы 27 қарашадағы № 7/3-VІІІ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xml:space="preserve">№ 27/6-VІІ шешіміне </w:t>
            </w:r>
            <w:r>
              <w:br/>
            </w:r>
            <w:r>
              <w:rPr>
                <w:rFonts w:ascii="Times New Roman"/>
                <w:b w:val="false"/>
                <w:i w:val="false"/>
                <w:color w:val="000000"/>
                <w:sz w:val="20"/>
              </w:rPr>
              <w:t>43 қосымша</w:t>
            </w:r>
          </w:p>
        </w:tc>
      </w:tr>
    </w:tbl>
    <w:bookmarkStart w:name="z437" w:id="366"/>
    <w:p>
      <w:pPr>
        <w:spacing w:after="0"/>
        <w:ind w:left="0"/>
        <w:jc w:val="left"/>
      </w:pPr>
      <w:r>
        <w:rPr>
          <w:rFonts w:ascii="Times New Roman"/>
          <w:b/>
          <w:i w:val="false"/>
          <w:color w:val="000000"/>
        </w:rPr>
        <w:t xml:space="preserve"> 2023 жылға арналған Глубокое ауданы Тархан ауылдық округінің бюджеті</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7"/>
          <w:p>
            <w:pPr>
              <w:spacing w:after="20"/>
              <w:ind w:left="20"/>
              <w:jc w:val="both"/>
            </w:pPr>
            <w:r>
              <w:rPr>
                <w:rFonts w:ascii="Times New Roman"/>
                <w:b w:val="false"/>
                <w:i w:val="false"/>
                <w:color w:val="000000"/>
                <w:sz w:val="20"/>
              </w:rPr>
              <w:t>
Сомасы,</w:t>
            </w:r>
          </w:p>
          <w:bookmarkEnd w:id="36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8"/>
          <w:p>
            <w:pPr>
              <w:spacing w:after="20"/>
              <w:ind w:left="20"/>
              <w:jc w:val="both"/>
            </w:pPr>
            <w:r>
              <w:rPr>
                <w:rFonts w:ascii="Times New Roman"/>
                <w:b w:val="false"/>
                <w:i w:val="false"/>
                <w:color w:val="000000"/>
                <w:sz w:val="20"/>
              </w:rPr>
              <w:t>
Сомасы,</w:t>
            </w:r>
          </w:p>
          <w:bookmarkEnd w:id="36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46 қосымша</w:t>
            </w:r>
          </w:p>
        </w:tc>
      </w:tr>
    </w:tbl>
    <w:bookmarkStart w:name="z442" w:id="369"/>
    <w:p>
      <w:pPr>
        <w:spacing w:after="0"/>
        <w:ind w:left="0"/>
        <w:jc w:val="left"/>
      </w:pPr>
      <w:r>
        <w:rPr>
          <w:rFonts w:ascii="Times New Roman"/>
          <w:b/>
          <w:i w:val="false"/>
          <w:color w:val="000000"/>
        </w:rPr>
        <w:t xml:space="preserve"> 2023 жылға арналған Глубокое ауданы Ушаново ауылдық округінің бюджеті</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70"/>
          <w:p>
            <w:pPr>
              <w:spacing w:after="20"/>
              <w:ind w:left="20"/>
              <w:jc w:val="both"/>
            </w:pPr>
            <w:r>
              <w:rPr>
                <w:rFonts w:ascii="Times New Roman"/>
                <w:b w:val="false"/>
                <w:i w:val="false"/>
                <w:color w:val="000000"/>
                <w:sz w:val="20"/>
              </w:rPr>
              <w:t>
Сомасы,</w:t>
            </w:r>
          </w:p>
          <w:bookmarkEnd w:id="37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1"/>
          <w:p>
            <w:pPr>
              <w:spacing w:after="20"/>
              <w:ind w:left="20"/>
              <w:jc w:val="both"/>
            </w:pPr>
            <w:r>
              <w:rPr>
                <w:rFonts w:ascii="Times New Roman"/>
                <w:b w:val="false"/>
                <w:i w:val="false"/>
                <w:color w:val="000000"/>
                <w:sz w:val="20"/>
              </w:rPr>
              <w:t>
Сомасы,</w:t>
            </w:r>
          </w:p>
          <w:bookmarkEnd w:id="37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2023 жылғы 27 </w:t>
            </w:r>
            <w:r>
              <w:br/>
            </w:r>
            <w:r>
              <w:rPr>
                <w:rFonts w:ascii="Times New Roman"/>
                <w:b w:val="false"/>
                <w:i w:val="false"/>
                <w:color w:val="000000"/>
                <w:sz w:val="20"/>
              </w:rPr>
              <w:t xml:space="preserve">қарашадағы № 7/3-VІІІ </w:t>
            </w:r>
            <w:r>
              <w:br/>
            </w:r>
            <w:r>
              <w:rPr>
                <w:rFonts w:ascii="Times New Roman"/>
                <w:b w:val="false"/>
                <w:i w:val="false"/>
                <w:color w:val="000000"/>
                <w:sz w:val="20"/>
              </w:rPr>
              <w:t>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27/6-VІІ </w:t>
            </w:r>
            <w:r>
              <w:br/>
            </w:r>
            <w:r>
              <w:rPr>
                <w:rFonts w:ascii="Times New Roman"/>
                <w:b w:val="false"/>
                <w:i w:val="false"/>
                <w:color w:val="000000"/>
                <w:sz w:val="20"/>
              </w:rPr>
              <w:t>шешіміне 49 қосымша</w:t>
            </w:r>
          </w:p>
        </w:tc>
      </w:tr>
    </w:tbl>
    <w:bookmarkStart w:name="z447" w:id="372"/>
    <w:p>
      <w:pPr>
        <w:spacing w:after="0"/>
        <w:ind w:left="0"/>
        <w:jc w:val="left"/>
      </w:pPr>
      <w:r>
        <w:rPr>
          <w:rFonts w:ascii="Times New Roman"/>
          <w:b/>
          <w:i w:val="false"/>
          <w:color w:val="000000"/>
        </w:rPr>
        <w:t xml:space="preserve"> 2023 жылға арналған Глубокое ауданы Черемшанка ауылдық округінің бюджеті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3"/>
          <w:p>
            <w:pPr>
              <w:spacing w:after="20"/>
              <w:ind w:left="20"/>
              <w:jc w:val="both"/>
            </w:pPr>
            <w:r>
              <w:rPr>
                <w:rFonts w:ascii="Times New Roman"/>
                <w:b w:val="false"/>
                <w:i w:val="false"/>
                <w:color w:val="000000"/>
                <w:sz w:val="20"/>
              </w:rPr>
              <w:t>
Сомасы,</w:t>
            </w:r>
          </w:p>
          <w:bookmarkEnd w:id="37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172157,1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74"/>
          <w:p>
            <w:pPr>
              <w:spacing w:after="20"/>
              <w:ind w:left="20"/>
              <w:jc w:val="both"/>
            </w:pPr>
            <w:r>
              <w:rPr>
                <w:rFonts w:ascii="Times New Roman"/>
                <w:b w:val="false"/>
                <w:i w:val="false"/>
                <w:color w:val="000000"/>
                <w:sz w:val="20"/>
              </w:rPr>
              <w:t>
Сомасы,</w:t>
            </w:r>
          </w:p>
          <w:bookmarkEnd w:id="37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