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4bc63" w14:textId="d04bc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Шығыс Қазақстан облысы Глубокое ауданы Глубокое кентінің құрамдас бөліктерін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Глубокое ауданы Глубокое кентінің әкімінің 2023 жылғы 11 қыркүйектегі № 1 шешімі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Республикасының әкімшілік-аумақтық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14-бабы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тармақшасына,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 сәйкес, Шығыс Қазақстан облыстық ономастикалық комиссиясының 2021 жылғы 11 маусымдағы қорытындысы негізінде, Шығыс Қазақстан облысы Глубокое ауданының Глубокое кенті тұрғындарының пікірін ескере отырып, ШЕШТІМ: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Шығыс Қазақстан облысы Глубокое ауданы Глубокое кентінің келесі құрамдас бөліктері қайта аталсын: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Краснооктябрьская көшесі Қабанбай батыр көшесіне;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Красноармейская көшесі Құрманғазы көшесіне;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Нагорная көшесі Райымбек батыр көшесіне.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Глубокое кенті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Асанов Р. 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