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b512" w14:textId="86ab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2022 жылғы 26 желтоқсандағы "2023-2025 жылдарға арналған Зайсан ауданы Кеңсай ауылдық округінің бюджеті туралы" №27-11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2023 жылғы 15 мамырдағы № 01-03/VIII-4-7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"2023-2025 жылдарға арналған Зайсан ауданы Кеңсай ауылдық округінің бюджеті туралы" 2022 жылғы 26 желтоқсандағы №27-11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Зайсан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233 213,0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- 5 864,8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391,2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226 957,0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233 471,1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-258,1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258,1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258,1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2-1 тармақпен толықтырылсын: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258,1 мың теңге бюджет қаражатының пайдаланатын қалдықтары осы шешімнің 4-қосымшасына сәйкес бөлінсін.";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4-қосымшамен толықтырылсын.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№01-03/VIII-4-7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№27-11 шешіміне 1-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Кеңсай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№01-03/VIII-4-7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№27-11 шешіміне 4-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