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aa13" w14:textId="255a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2022 жылғы 26 желтоқсандағы "2023-2025 жылдарға арналған Зайсан ауданы Кеңсай ауылдық округінің бюджеті туралы" №27-11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8 тамыздағы № 01-03/VIII-8-7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2022 жылғы 26 желтоқсандағы "2023-2025 жылдарға арналған Зайсан ауданы Кеңсай ауылдық округінің бюджеті туралы" №27-11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Зайсан ауданы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1)кірістер- 236664,1мың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- 6690,8мың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391,2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229582.1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236922,2мың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-258,1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258,1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258,1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№01-03/VIII-8-7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№27-11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Кеңсай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