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9af1a" w14:textId="ab9af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Зайсан ауданы Біржан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Зайсан аудандық мәслихатының 2023 жылғы 29 желтоқсандағы № 01-03/VIII-17-2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Осы шешім 01.01 2024 бастап қолданысқа енгізіледі.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73-1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тармақшасына, "2024-2026 жылдарға Зайсан ауданының бюджеті туралы" Зайсан аудандық мәслихатының 2023 жылғы 25 желтоқсандағы №01-03/VIII-15-2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Зайсан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2024-2026 жылдарға арналған Зайсан ауданының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мынадай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103 677,7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- 6 087,0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160,0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97 430,7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–104 977,5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-1299,8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1299,8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1299,8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Шығыс Қазақстан облысы Зайсан аудандық мәслихатының 27.05.2024 </w:t>
      </w:r>
      <w:r>
        <w:rPr>
          <w:rFonts w:ascii="Times New Roman"/>
          <w:b w:val="false"/>
          <w:i w:val="false"/>
          <w:color w:val="000000"/>
          <w:sz w:val="28"/>
        </w:rPr>
        <w:t>№ VIII-23-1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2024 жылға арналған Біржан ауылдық округінің бюджетіне аудандық бюджеттен берілетін субвенция көлемі 44 837,0 мың теңге сомасында белгіленгені ескерілсін.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2-1. 1299,8 мың теңге бюджет қаражатының пайдаланатын қалдықтары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4-қосымшасына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бөлінсін.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2-1-тармақпен толықтырылды - Шығыс Қазақстан облысы Зайсан аудандық мәслихатының 27.03.2024 </w:t>
      </w:r>
      <w:r>
        <w:rPr>
          <w:rFonts w:ascii="Times New Roman"/>
          <w:b w:val="false"/>
          <w:i w:val="false"/>
          <w:color w:val="000000"/>
          <w:sz w:val="28"/>
        </w:rPr>
        <w:t>№ VIII-21-5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2024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 Загипаров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01-03/VIII-17-2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Біржан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Шығыс Қазақстан облысы Зайсан аудандық мәслихатының 27.05.2024 </w:t>
      </w:r>
      <w:r>
        <w:rPr>
          <w:rFonts w:ascii="Times New Roman"/>
          <w:b w:val="false"/>
          <w:i w:val="false"/>
          <w:color w:val="ff0000"/>
          <w:sz w:val="28"/>
        </w:rPr>
        <w:t>№ VIII-23-1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103 677,7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салық салынбайтын табыстардан ұсталатын жеке табыс салығын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97 430,7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97 430,7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97 430,7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104 977,5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33 718,9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33 718,9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33 718,9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33 318,9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32 596,9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20 296,9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20 296,9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4 615,1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14 681,8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25 496,8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25 496,8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25 496,8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25 496,8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-1 299,8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1 299,8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№01-03/VIII-17-2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Біржан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52 799,0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46 971,0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46 971,0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46 971,0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52 799,0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№01-03/VIII-17-2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Біржан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55 440,0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49 203,0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49 203,0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49 203,0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№01-03/VIII-17-2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қаражаттарының пайдаланатын қалдықтары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4-қосымшамен толықтырылды - Шығыс Қазақстан облысы Зайсан аудандық мәслихатының 27.03.2024 </w:t>
      </w:r>
      <w:r>
        <w:rPr>
          <w:rFonts w:ascii="Times New Roman"/>
          <w:b w:val="false"/>
          <w:i w:val="false"/>
          <w:color w:val="ff0000"/>
          <w:sz w:val="28"/>
        </w:rPr>
        <w:t>№ VIII-21-5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