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eca1" w14:textId="0cbe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Зайсан ауданы Кеңсай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29 желтоқсандағы № 01-03/VIII-17-7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"2024-2026жылдарға Зайсан ауданының бюджеті туралы" Зайсан аудандық мәслихатының 2023 жылғы жылғы 25 желтоқсандағы №01-03/VIII -15-2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тармақшасынаЗайсан аудандық мәслихаты ШЕШТІ: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Кеңсай ауылдық округінің бюджеті тиісінше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79599,1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- 8495,4мың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–70552,1мыңтеңге;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80469,6мыңтеңге;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бюджеттіккредиттеу– 0,0мыңтеңге,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бюджеттіккредиттер– 0,0мыңтеңге;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бюджеттіккредиттердіөтеу – 0,0мыңтеңге;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қаржыактивтеріменжасалатыноперацияларбойынша сальдо – 0,0мыңтеңге;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870,5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870,5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27.05.2024 </w:t>
      </w:r>
      <w:r>
        <w:rPr>
          <w:rFonts w:ascii="Times New Roman"/>
          <w:b w:val="false"/>
          <w:i w:val="false"/>
          <w:color w:val="000000"/>
          <w:sz w:val="28"/>
        </w:rPr>
        <w:t>№ VIII-23-5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Кеңсай ауылдық округінің бюджетіне аудандық бюджеттен берілетін субвенция көлемі 50 707,0 мың теңге сомасында белгіленгені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870,5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VIII-21-15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27.05.2024 </w:t>
      </w:r>
      <w:r>
        <w:rPr>
          <w:rFonts w:ascii="Times New Roman"/>
          <w:b w:val="false"/>
          <w:i w:val="false"/>
          <w:color w:val="ff0000"/>
          <w:sz w:val="28"/>
        </w:rPr>
        <w:t>№ VIII-23-5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 көрсетілетін 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 VIII-17-7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VIII-21-15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