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349" w14:textId="148d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Октябрьск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28 желтоқсандағы № 10/5-VIII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48691,0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Октябрьск кентінің бюджетінде аудандық бюджеттен 16439,0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Октябрьск кентінің бюджетінде аудандық бюджеттен 14794,0 мың теңге сомада трансферттер көлемі көзделсін.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Октябрьск кентінің бюджетінде республикалық бюджеттен 11,0 мың теңге сомада трансферттер көлемі көзделсін.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10/5-VIII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10/5-VIII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10/5-VIII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