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060f" w14:textId="ff7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29/15-VII "2023-2025 жылдарға арналған Северный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22 мамырдағы № 3/15-VIII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Северный ауылдық округінің бюджеті туралы" 2022 жылғы 29 желтоқсандағы № 29/15-VІІ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51667,0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100,0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49043,0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51945,5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278,5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278,5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Северный ауылдық округінің бюджетінде аудандық бюджеттен 23972,0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3/15- 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29/15-VII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