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09dd" w14:textId="46f0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29/11-VII "2023-2025 жылдарға арналған Никольск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7 желтоқсандағы № 8/11-VIII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Никольск ауылдық округінің бюджеті туралы" 2022 жылғы 29 желтоқсандағы 29/11-VІІ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87256,9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2067,0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75659,9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91795,9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-4539,0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4539,0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4539,0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Никольск ауылдық округінің бюджетінде аудандық бюджеттен 44166,9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8/11-VIII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29/11-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