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1b60" w14:textId="fea1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2022 жылғы 29 желтоқсандағы № 29/14-VII "2023-2025 жылдарға арналған Парыгино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2023 жылғы 7 желтоқсандағы № 8/14-VIII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"2023-2025 жылдарға арналған Парыгино ауылдық округінің бюджеті туралы" 2022 жылғы 29 желтоқсандағы № 29/14-VІІ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Парыгино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72200,2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7543,0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339,0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64274,2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73355,1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-1154,9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1154,9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1154,9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Парыгино ауылдық округінің бюджетінде аудандық бюджеттен 44983,2 мың теңге сомада трансферттер көлемі көзделсін.";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8/14-VIII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29/14- 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Парыгино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