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d4a9" w14:textId="e6ad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Катонқарағай ауданы Аққайнар ауылдық округінің Аққайнар ауылында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Аққайнар ауылдық округі әкімінің 2023 жылғы 13 наурыздағы № 3 шешімі. Шешім жойылды - Шығыс Қазақстан облысы Катонқарағай ауданы Аққайнар ауылдық округі әкімінің 2023 жылғы 5 сәуірдегі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жойылды - Шығыс Қазақстан облысы Катонқарағай ауданы Аққайнар ауылдық округі әкімінің 05.04.2023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жергілікті мемлекеттік басқару және өзін-өзі басқару туралы" Заңының 35 -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 ауыл шаруашылығы Министрлігі ветеринариялық бақылау және қадағалау комитетінің Катонқарағай аудандық аумақтық инспекциясы" мемлекеттік мекемесі басшысының 2023 жылғы 07 наурыздағы № 87 ұсынысына сәйкес, Аққайнар ауылдық округінің әкімі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Катонқарағай ауданы Аққайнар ауылдық округінің Аққайнар ауылында мүйізді ұсақ малдары арасында қой күлі (оспа) ауруының пайда болуына байланысты карантин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Аққайнар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