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0284" w14:textId="bd10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25/327–VІI "2023-2025 жылдарға арналған Аққайнар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25 тамыздағы № 7/72-VIII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Аққайнар ауылдық округінің бюджеті туралы" Катонқарағай аудандық мәслихатының 2022 жылғы 30 желтоқандағы №25/327-VІI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155370,0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151614,0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158520,3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3150,3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3150,3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3150,3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№7/72-VIII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 – VII шешіміне 1 –қосымша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Аққайнар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