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6812" w14:textId="6f16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 25/329–VII "2023-2025 жылдарға арналған Алтынбел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8 қарашадағы № 8/100-VIII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Алтынбел ауылдық округінің бюджеті туралы" Катонқарағай аудандық мәслихатының 2022 жылғы 30 желтоқсандағы № 25/329–VII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Алтынбел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213706,1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6479,3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78,3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207148,5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214833,2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- 1127,1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1127,1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–1127,1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№8/100-VIII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№25/329-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Алтынбел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 түсетiн 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