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accd" w14:textId="34fa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25/334–VII "2023-2025 жылдарға арналған Ново-Поляковка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8/106-VIII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Ново-Поляковка ауылдық округінің бюджеті туралы" Катонқарағай аудандық мәслихатының 2022 жылғы 30 желтоқсандағы № 25/334–VII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Ново-Поляковка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58691,8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5490,8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53201,0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59198,9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- 507,1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–507,1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–507,1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8/106-VIII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№25/334-VII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Ново-Поляковка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