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6670" w14:textId="24f6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2022 жылғы 30 желтоқсандағы № 25/337–VII "2023-2025 жылдарға арналған Солдатово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8 қарашадағы № 8/108-VIII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ШЕШТІ: 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Солдатово ауылдық округінің бюджеті туралы" Катонқарағай аудандық мәслихатының 2022 жылғы 30 желтоқсандағы № 25/337–VII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Солдатово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42 750 ,0 мың теңге, оның iшiнде: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3516,0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- 39 234,0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43 179,5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0,0 мың теңге, 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- 0,0 мыңтеңге;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- 429,5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–429,5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429,5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8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№8/108-VІII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№25/337-VII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Солдатово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 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