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2909" w14:textId="6a62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25/336–VII "2023-2025 жылдарға арналған Өрел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13 желтоқсандағы № 9/123-VIII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Өрел ауылдық округінің бюджеті туралы" Катонқарағай аудандық мәслихатының 2022 жылғы 30 желтоқсандағы № 25/336–VII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Өрел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52932,0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4600,0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4256,0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44076,0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53533,4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-601,4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601,4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–601,4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№9/123-VIII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№25/336-VII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Өрел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