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61de" w14:textId="70b6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Катонқарағай ауданының бюджеті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2023 жылғы 26 желтоқсандағы № 10/128-VIII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2024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Катонқарағай аудандық мәслихаты ШЕШТІ:</w:t>
      </w:r>
    </w:p>
    <w:bookmarkEnd w:id="0"/>
    <w:bookmarkStart w:name="z6" w:id="1"/>
    <w:p>
      <w:pPr>
        <w:spacing w:after="0"/>
        <w:ind w:left="0"/>
        <w:jc w:val="both"/>
      </w:pPr>
      <w:r>
        <w:rPr>
          <w:rFonts w:ascii="Times New Roman"/>
          <w:b w:val="false"/>
          <w:i w:val="false"/>
          <w:color w:val="000000"/>
          <w:sz w:val="28"/>
        </w:rPr>
        <w:t xml:space="preserve">
      2024-2026 жылдарға арналған Катонқарағай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1"/>
    <w:p>
      <w:pPr>
        <w:spacing w:after="0"/>
        <w:ind w:left="0"/>
        <w:jc w:val="both"/>
      </w:pPr>
      <w:r>
        <w:rPr>
          <w:rFonts w:ascii="Times New Roman"/>
          <w:b w:val="false"/>
          <w:i w:val="false"/>
          <w:color w:val="000000"/>
          <w:sz w:val="28"/>
        </w:rPr>
        <w:t>
      1) кірістер – 7 795 556,0 мың теңге, соның ішінде:</w:t>
      </w:r>
    </w:p>
    <w:p>
      <w:pPr>
        <w:spacing w:after="0"/>
        <w:ind w:left="0"/>
        <w:jc w:val="both"/>
      </w:pPr>
      <w:r>
        <w:rPr>
          <w:rFonts w:ascii="Times New Roman"/>
          <w:b w:val="false"/>
          <w:i w:val="false"/>
          <w:color w:val="000000"/>
          <w:sz w:val="28"/>
        </w:rPr>
        <w:t>
      салықтық түсімдер – 1 766 883,0 мың теңге;</w:t>
      </w:r>
    </w:p>
    <w:p>
      <w:pPr>
        <w:spacing w:after="0"/>
        <w:ind w:left="0"/>
        <w:jc w:val="both"/>
      </w:pPr>
      <w:r>
        <w:rPr>
          <w:rFonts w:ascii="Times New Roman"/>
          <w:b w:val="false"/>
          <w:i w:val="false"/>
          <w:color w:val="000000"/>
          <w:sz w:val="28"/>
        </w:rPr>
        <w:t>
      салықтық емес түсімдер – 3 131,0 мың теңге;</w:t>
      </w:r>
    </w:p>
    <w:p>
      <w:pPr>
        <w:spacing w:after="0"/>
        <w:ind w:left="0"/>
        <w:jc w:val="both"/>
      </w:pPr>
      <w:r>
        <w:rPr>
          <w:rFonts w:ascii="Times New Roman"/>
          <w:b w:val="false"/>
          <w:i w:val="false"/>
          <w:color w:val="000000"/>
          <w:sz w:val="28"/>
        </w:rPr>
        <w:t>
      негізгі капиталды сатудан түсетін түсімдер – 2000,0 мың теңге;</w:t>
      </w:r>
    </w:p>
    <w:p>
      <w:pPr>
        <w:spacing w:after="0"/>
        <w:ind w:left="0"/>
        <w:jc w:val="both"/>
      </w:pPr>
      <w:r>
        <w:rPr>
          <w:rFonts w:ascii="Times New Roman"/>
          <w:b w:val="false"/>
          <w:i w:val="false"/>
          <w:color w:val="000000"/>
          <w:sz w:val="28"/>
        </w:rPr>
        <w:t>
      трансферттер түсімі – 6 023 542,0 мың теңге;</w:t>
      </w:r>
    </w:p>
    <w:p>
      <w:pPr>
        <w:spacing w:after="0"/>
        <w:ind w:left="0"/>
        <w:jc w:val="both"/>
      </w:pPr>
      <w:r>
        <w:rPr>
          <w:rFonts w:ascii="Times New Roman"/>
          <w:b w:val="false"/>
          <w:i w:val="false"/>
          <w:color w:val="000000"/>
          <w:sz w:val="28"/>
        </w:rPr>
        <w:t>
      2) шығындар – 7 926 877,7 мың теңге;</w:t>
      </w:r>
    </w:p>
    <w:p>
      <w:pPr>
        <w:spacing w:after="0"/>
        <w:ind w:left="0"/>
        <w:jc w:val="both"/>
      </w:pPr>
      <w:r>
        <w:rPr>
          <w:rFonts w:ascii="Times New Roman"/>
          <w:b w:val="false"/>
          <w:i w:val="false"/>
          <w:color w:val="000000"/>
          <w:sz w:val="28"/>
        </w:rPr>
        <w:t>
      3) таза бюджеттік кредиттеу – 126 101,0 мың теңге, соның ішінде:</w:t>
      </w:r>
    </w:p>
    <w:p>
      <w:pPr>
        <w:spacing w:after="0"/>
        <w:ind w:left="0"/>
        <w:jc w:val="both"/>
      </w:pPr>
      <w:r>
        <w:rPr>
          <w:rFonts w:ascii="Times New Roman"/>
          <w:b w:val="false"/>
          <w:i w:val="false"/>
          <w:color w:val="000000"/>
          <w:sz w:val="28"/>
        </w:rPr>
        <w:t>
      бюджеттік кредиттер – 193 830,0 мың теңге;</w:t>
      </w:r>
    </w:p>
    <w:p>
      <w:pPr>
        <w:spacing w:after="0"/>
        <w:ind w:left="0"/>
        <w:jc w:val="both"/>
      </w:pPr>
      <w:r>
        <w:rPr>
          <w:rFonts w:ascii="Times New Roman"/>
          <w:b w:val="false"/>
          <w:i w:val="false"/>
          <w:color w:val="000000"/>
          <w:sz w:val="28"/>
        </w:rPr>
        <w:t>
      бюджеттік кредиттерді өтеу – 67 729,0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- 278 392,7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278 392,7 мың теңге:</w:t>
      </w:r>
    </w:p>
    <w:p>
      <w:pPr>
        <w:spacing w:after="0"/>
        <w:ind w:left="0"/>
        <w:jc w:val="both"/>
      </w:pPr>
      <w:r>
        <w:rPr>
          <w:rFonts w:ascii="Times New Roman"/>
          <w:b w:val="false"/>
          <w:i w:val="false"/>
          <w:color w:val="000000"/>
          <w:sz w:val="28"/>
        </w:rPr>
        <w:t>
      қарыздар түсімі – 193 830,0 мың теңге;</w:t>
      </w:r>
    </w:p>
    <w:p>
      <w:pPr>
        <w:spacing w:after="0"/>
        <w:ind w:left="0"/>
        <w:jc w:val="both"/>
      </w:pPr>
      <w:r>
        <w:rPr>
          <w:rFonts w:ascii="Times New Roman"/>
          <w:b w:val="false"/>
          <w:i w:val="false"/>
          <w:color w:val="000000"/>
          <w:sz w:val="28"/>
        </w:rPr>
        <w:t>
      қарыздарды өтеу – 67 729,0 мың теңге;</w:t>
      </w:r>
    </w:p>
    <w:p>
      <w:pPr>
        <w:spacing w:after="0"/>
        <w:ind w:left="0"/>
        <w:jc w:val="both"/>
      </w:pPr>
      <w:r>
        <w:rPr>
          <w:rFonts w:ascii="Times New Roman"/>
          <w:b w:val="false"/>
          <w:i w:val="false"/>
          <w:color w:val="000000"/>
          <w:sz w:val="28"/>
        </w:rPr>
        <w:t>
      бюджет қаражатының пайдаланылатын қалдықтары – 128 818,0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аудандық мәслихатының 12.04.2024 </w:t>
      </w:r>
      <w:r>
        <w:rPr>
          <w:rFonts w:ascii="Times New Roman"/>
          <w:b w:val="false"/>
          <w:i w:val="false"/>
          <w:color w:val="000000"/>
          <w:sz w:val="28"/>
        </w:rPr>
        <w:t>№ 15/178-VIII</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Шығыс Қазақстан облыстық мәслихатының 2023 жылғы 15 желтоқсандағы 9/69-VIII "2024-2026 жылдарға арналған облыстық бюджет туралы" </w:t>
      </w:r>
      <w:r>
        <w:rPr>
          <w:rFonts w:ascii="Times New Roman"/>
          <w:b w:val="false"/>
          <w:i w:val="false"/>
          <w:color w:val="000000"/>
          <w:sz w:val="28"/>
        </w:rPr>
        <w:t>шешімімен</w:t>
      </w:r>
      <w:r>
        <w:rPr>
          <w:rFonts w:ascii="Times New Roman"/>
          <w:b w:val="false"/>
          <w:i w:val="false"/>
          <w:color w:val="000000"/>
          <w:sz w:val="28"/>
        </w:rPr>
        <w:t xml:space="preserve"> белгіленген, 2024 жылға арналған аудандық бюджетке әлеуметтік салық, жеке табыс салығы бойынша кірістерді бөлу нормативтері 100 пайыз көлемінде атқару қабылдансын.</w:t>
      </w:r>
    </w:p>
    <w:bookmarkEnd w:id="2"/>
    <w:bookmarkStart w:name="z8" w:id="3"/>
    <w:p>
      <w:pPr>
        <w:spacing w:after="0"/>
        <w:ind w:left="0"/>
        <w:jc w:val="both"/>
      </w:pPr>
      <w:r>
        <w:rPr>
          <w:rFonts w:ascii="Times New Roman"/>
          <w:b w:val="false"/>
          <w:i w:val="false"/>
          <w:color w:val="000000"/>
          <w:sz w:val="28"/>
        </w:rPr>
        <w:t>
      3. 2024 жылға арналған аудандық бюджетте облыстық бюджеттен берілетін субвенция көлемі 948 373,0 мың теңге сомасында белгіленгені ескерілсін.</w:t>
      </w:r>
    </w:p>
    <w:bookmarkEnd w:id="3"/>
    <w:bookmarkStart w:name="z9" w:id="4"/>
    <w:p>
      <w:pPr>
        <w:spacing w:after="0"/>
        <w:ind w:left="0"/>
        <w:jc w:val="both"/>
      </w:pPr>
      <w:r>
        <w:rPr>
          <w:rFonts w:ascii="Times New Roman"/>
          <w:b w:val="false"/>
          <w:i w:val="false"/>
          <w:color w:val="000000"/>
          <w:sz w:val="28"/>
        </w:rPr>
        <w:t xml:space="preserve">
      4. 2024 жылға арналған ауданның жергілікті атқарушы органының резерві 35 440,0 мың теңге сомасында бекітілсін. </w:t>
      </w:r>
    </w:p>
    <w:bookmarkEnd w:id="4"/>
    <w:bookmarkStart w:name="z10" w:id="5"/>
    <w:p>
      <w:pPr>
        <w:spacing w:after="0"/>
        <w:ind w:left="0"/>
        <w:jc w:val="both"/>
      </w:pPr>
      <w:r>
        <w:rPr>
          <w:rFonts w:ascii="Times New Roman"/>
          <w:b w:val="false"/>
          <w:i w:val="false"/>
          <w:color w:val="000000"/>
          <w:sz w:val="28"/>
        </w:rPr>
        <w:t xml:space="preserve">
      5. 2024 жылға арналған аудан бюджетінде ауылдық округтер бюджеттеріне берілетін субвенция көлемі 607 482,0 мың теңге сомасында ескерілсін, соның ішінде: </w:t>
      </w:r>
    </w:p>
    <w:bookmarkEnd w:id="5"/>
    <w:p>
      <w:pPr>
        <w:spacing w:after="0"/>
        <w:ind w:left="0"/>
        <w:jc w:val="both"/>
      </w:pPr>
      <w:r>
        <w:rPr>
          <w:rFonts w:ascii="Times New Roman"/>
          <w:b w:val="false"/>
          <w:i w:val="false"/>
          <w:color w:val="000000"/>
          <w:sz w:val="28"/>
        </w:rPr>
        <w:t xml:space="preserve">
       Алтынбел ауылдық округі – 48 918,0 мың теңге; </w:t>
      </w:r>
    </w:p>
    <w:p>
      <w:pPr>
        <w:spacing w:after="0"/>
        <w:ind w:left="0"/>
        <w:jc w:val="both"/>
      </w:pPr>
      <w:r>
        <w:rPr>
          <w:rFonts w:ascii="Times New Roman"/>
          <w:b w:val="false"/>
          <w:i w:val="false"/>
          <w:color w:val="000000"/>
          <w:sz w:val="28"/>
        </w:rPr>
        <w:t>
       Аққайнар ауылдық округі – 49 988,0 мың теңге;</w:t>
      </w:r>
    </w:p>
    <w:p>
      <w:pPr>
        <w:spacing w:after="0"/>
        <w:ind w:left="0"/>
        <w:jc w:val="both"/>
      </w:pPr>
      <w:r>
        <w:rPr>
          <w:rFonts w:ascii="Times New Roman"/>
          <w:b w:val="false"/>
          <w:i w:val="false"/>
          <w:color w:val="000000"/>
          <w:sz w:val="28"/>
        </w:rPr>
        <w:t>
       Ақсу ауылдық округі – 53 151,0 мың теңге;</w:t>
      </w:r>
    </w:p>
    <w:p>
      <w:pPr>
        <w:spacing w:after="0"/>
        <w:ind w:left="0"/>
        <w:jc w:val="both"/>
      </w:pPr>
      <w:r>
        <w:rPr>
          <w:rFonts w:ascii="Times New Roman"/>
          <w:b w:val="false"/>
          <w:i w:val="false"/>
          <w:color w:val="000000"/>
          <w:sz w:val="28"/>
        </w:rPr>
        <w:t>
       Белқарағай ауылдық округі – 43 892,0 мың теңге;</w:t>
      </w:r>
    </w:p>
    <w:p>
      <w:pPr>
        <w:spacing w:after="0"/>
        <w:ind w:left="0"/>
        <w:jc w:val="both"/>
      </w:pPr>
      <w:r>
        <w:rPr>
          <w:rFonts w:ascii="Times New Roman"/>
          <w:b w:val="false"/>
          <w:i w:val="false"/>
          <w:color w:val="000000"/>
          <w:sz w:val="28"/>
        </w:rPr>
        <w:t>
       Жамбыл ауылдық округі – 39 671,0 мың теңге;</w:t>
      </w:r>
    </w:p>
    <w:p>
      <w:pPr>
        <w:spacing w:after="0"/>
        <w:ind w:left="0"/>
        <w:jc w:val="both"/>
      </w:pPr>
      <w:r>
        <w:rPr>
          <w:rFonts w:ascii="Times New Roman"/>
          <w:b w:val="false"/>
          <w:i w:val="false"/>
          <w:color w:val="000000"/>
          <w:sz w:val="28"/>
        </w:rPr>
        <w:t>
       Катонқарағай ауылдық округі – 72 264,0 мың теңге;</w:t>
      </w:r>
    </w:p>
    <w:p>
      <w:pPr>
        <w:spacing w:after="0"/>
        <w:ind w:left="0"/>
        <w:jc w:val="both"/>
      </w:pPr>
      <w:r>
        <w:rPr>
          <w:rFonts w:ascii="Times New Roman"/>
          <w:b w:val="false"/>
          <w:i w:val="false"/>
          <w:color w:val="000000"/>
          <w:sz w:val="28"/>
        </w:rPr>
        <w:t>
       Коробиха ауылдық округі – 57 813,0 мың теңге;</w:t>
      </w:r>
    </w:p>
    <w:p>
      <w:pPr>
        <w:spacing w:after="0"/>
        <w:ind w:left="0"/>
        <w:jc w:val="both"/>
      </w:pPr>
      <w:r>
        <w:rPr>
          <w:rFonts w:ascii="Times New Roman"/>
          <w:b w:val="false"/>
          <w:i w:val="false"/>
          <w:color w:val="000000"/>
          <w:sz w:val="28"/>
        </w:rPr>
        <w:t>
       Ново-Поляковка ауылдық округі – 35 907,0 мың теңге;</w:t>
      </w:r>
    </w:p>
    <w:p>
      <w:pPr>
        <w:spacing w:after="0"/>
        <w:ind w:left="0"/>
        <w:jc w:val="both"/>
      </w:pPr>
      <w:r>
        <w:rPr>
          <w:rFonts w:ascii="Times New Roman"/>
          <w:b w:val="false"/>
          <w:i w:val="false"/>
          <w:color w:val="000000"/>
          <w:sz w:val="28"/>
        </w:rPr>
        <w:t>
      Ново-Хайрузовка ауылдық округі – 42 513,0 мың теңге;</w:t>
      </w:r>
    </w:p>
    <w:p>
      <w:pPr>
        <w:spacing w:after="0"/>
        <w:ind w:left="0"/>
        <w:jc w:val="both"/>
      </w:pPr>
      <w:r>
        <w:rPr>
          <w:rFonts w:ascii="Times New Roman"/>
          <w:b w:val="false"/>
          <w:i w:val="false"/>
          <w:color w:val="000000"/>
          <w:sz w:val="28"/>
        </w:rPr>
        <w:t>
       Солдатово ауылдық округі – 28 053,0 мың теңге;</w:t>
      </w:r>
    </w:p>
    <w:p>
      <w:pPr>
        <w:spacing w:after="0"/>
        <w:ind w:left="0"/>
        <w:jc w:val="both"/>
      </w:pPr>
      <w:r>
        <w:rPr>
          <w:rFonts w:ascii="Times New Roman"/>
          <w:b w:val="false"/>
          <w:i w:val="false"/>
          <w:color w:val="000000"/>
          <w:sz w:val="28"/>
        </w:rPr>
        <w:t>
       Солоновка ауылдық округі – 32 800,0 мың теңге;</w:t>
      </w:r>
    </w:p>
    <w:p>
      <w:pPr>
        <w:spacing w:after="0"/>
        <w:ind w:left="0"/>
        <w:jc w:val="both"/>
      </w:pPr>
      <w:r>
        <w:rPr>
          <w:rFonts w:ascii="Times New Roman"/>
          <w:b w:val="false"/>
          <w:i w:val="false"/>
          <w:color w:val="000000"/>
          <w:sz w:val="28"/>
        </w:rPr>
        <w:t>
       Өрел ауылдық округі – 45 766,0 мың теңге;</w:t>
      </w:r>
    </w:p>
    <w:p>
      <w:pPr>
        <w:spacing w:after="0"/>
        <w:ind w:left="0"/>
        <w:jc w:val="both"/>
      </w:pPr>
      <w:r>
        <w:rPr>
          <w:rFonts w:ascii="Times New Roman"/>
          <w:b w:val="false"/>
          <w:i w:val="false"/>
          <w:color w:val="000000"/>
          <w:sz w:val="28"/>
        </w:rPr>
        <w:t>
       Үлкен Нарын ауылдық округі – 56 746,0 мың теңге.</w:t>
      </w:r>
    </w:p>
    <w:bookmarkStart w:name="z11" w:id="6"/>
    <w:p>
      <w:pPr>
        <w:spacing w:after="0"/>
        <w:ind w:left="0"/>
        <w:jc w:val="both"/>
      </w:pPr>
      <w:r>
        <w:rPr>
          <w:rFonts w:ascii="Times New Roman"/>
          <w:b w:val="false"/>
          <w:i w:val="false"/>
          <w:color w:val="000000"/>
          <w:sz w:val="28"/>
        </w:rPr>
        <w:t xml:space="preserve">
      6. 2024 жылға арналған жергілікті бюджеттен қаржыландырылатын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6"/>
    <w:bookmarkStart w:name="z12" w:id="7"/>
    <w:p>
      <w:pPr>
        <w:spacing w:after="0"/>
        <w:ind w:left="0"/>
        <w:jc w:val="both"/>
      </w:pPr>
      <w:r>
        <w:rPr>
          <w:rFonts w:ascii="Times New Roman"/>
          <w:b w:val="false"/>
          <w:i w:val="false"/>
          <w:color w:val="000000"/>
          <w:sz w:val="28"/>
        </w:rPr>
        <w:t xml:space="preserve">
      7. 2024 жылға арналған аудандық бюджетке облыстық бюджеттен түскен нысаналы ағымдағы трансферттер және даму трансферттері </w:t>
      </w:r>
      <w:r>
        <w:rPr>
          <w:rFonts w:ascii="Times New Roman"/>
          <w:b w:val="false"/>
          <w:i w:val="false"/>
          <w:color w:val="000000"/>
          <w:sz w:val="28"/>
        </w:rPr>
        <w:t>5-қосымшаға</w:t>
      </w:r>
      <w:r>
        <w:rPr>
          <w:rFonts w:ascii="Times New Roman"/>
          <w:b w:val="false"/>
          <w:i w:val="false"/>
          <w:color w:val="000000"/>
          <w:sz w:val="28"/>
        </w:rPr>
        <w:t xml:space="preserve"> сәйкес ескерілсін.</w:t>
      </w:r>
    </w:p>
    <w:bookmarkEnd w:id="7"/>
    <w:bookmarkStart w:name="z13" w:id="8"/>
    <w:p>
      <w:pPr>
        <w:spacing w:after="0"/>
        <w:ind w:left="0"/>
        <w:jc w:val="both"/>
      </w:pPr>
      <w:r>
        <w:rPr>
          <w:rFonts w:ascii="Times New Roman"/>
          <w:b w:val="false"/>
          <w:i w:val="false"/>
          <w:color w:val="000000"/>
          <w:sz w:val="28"/>
        </w:rPr>
        <w:t xml:space="preserve">
      8. 2024 жылға арналған аудандық бюджетке республикалық бюджеттен түскен нысаналы ағымдағы және даму трансферттері </w:t>
      </w:r>
      <w:r>
        <w:rPr>
          <w:rFonts w:ascii="Times New Roman"/>
          <w:b w:val="false"/>
          <w:i w:val="false"/>
          <w:color w:val="000000"/>
          <w:sz w:val="28"/>
        </w:rPr>
        <w:t>6-қосымшаға</w:t>
      </w:r>
      <w:r>
        <w:rPr>
          <w:rFonts w:ascii="Times New Roman"/>
          <w:b w:val="false"/>
          <w:i w:val="false"/>
          <w:color w:val="000000"/>
          <w:sz w:val="28"/>
        </w:rPr>
        <w:t xml:space="preserve"> сәйкес ескерілсін.</w:t>
      </w:r>
    </w:p>
    <w:bookmarkEnd w:id="8"/>
    <w:bookmarkStart w:name="z14" w:id="9"/>
    <w:p>
      <w:pPr>
        <w:spacing w:after="0"/>
        <w:ind w:left="0"/>
        <w:jc w:val="both"/>
      </w:pPr>
      <w:r>
        <w:rPr>
          <w:rFonts w:ascii="Times New Roman"/>
          <w:b w:val="false"/>
          <w:i w:val="false"/>
          <w:color w:val="000000"/>
          <w:sz w:val="28"/>
        </w:rPr>
        <w:t xml:space="preserve">
      9. Бюджеттік инвестициялық жобаларды (бағдарламаларды) іске асыруға бағытталған бюджеттік бағдарламаларға бөлінген 2024 – 2026 жылдарға арналған аудан бюджетінің бюджетік даму бағдарламаларының тізбесі </w:t>
      </w:r>
      <w:r>
        <w:rPr>
          <w:rFonts w:ascii="Times New Roman"/>
          <w:b w:val="false"/>
          <w:i w:val="false"/>
          <w:color w:val="000000"/>
          <w:sz w:val="28"/>
        </w:rPr>
        <w:t>7-қосымшаға</w:t>
      </w:r>
      <w:r>
        <w:rPr>
          <w:rFonts w:ascii="Times New Roman"/>
          <w:b w:val="false"/>
          <w:i w:val="false"/>
          <w:color w:val="000000"/>
          <w:sz w:val="28"/>
        </w:rPr>
        <w:t xml:space="preserve"> сәйкес ескерілсін.</w:t>
      </w:r>
    </w:p>
    <w:bookmarkEnd w:id="9"/>
    <w:bookmarkStart w:name="z15" w:id="10"/>
    <w:p>
      <w:pPr>
        <w:spacing w:after="0"/>
        <w:ind w:left="0"/>
        <w:jc w:val="both"/>
      </w:pPr>
      <w:r>
        <w:rPr>
          <w:rFonts w:ascii="Times New Roman"/>
          <w:b w:val="false"/>
          <w:i w:val="false"/>
          <w:color w:val="000000"/>
          <w:sz w:val="28"/>
        </w:rPr>
        <w:t xml:space="preserve">
      10. 2024 жылға арналған ауылдық елді мекендердің әлеуметтік саласының мамандарына әлеуметтік қолдау шараларын іске асыру </w:t>
      </w:r>
      <w:r>
        <w:rPr>
          <w:rFonts w:ascii="Times New Roman"/>
          <w:b w:val="false"/>
          <w:i w:val="false"/>
          <w:color w:val="000000"/>
          <w:sz w:val="28"/>
        </w:rPr>
        <w:t>8-қосымшаға</w:t>
      </w:r>
      <w:r>
        <w:rPr>
          <w:rFonts w:ascii="Times New Roman"/>
          <w:b w:val="false"/>
          <w:i w:val="false"/>
          <w:color w:val="000000"/>
          <w:sz w:val="28"/>
        </w:rPr>
        <w:t xml:space="preserve"> сәйкес ескерілсін.</w:t>
      </w:r>
    </w:p>
    <w:bookmarkEnd w:id="10"/>
    <w:bookmarkStart w:name="z16" w:id="11"/>
    <w:p>
      <w:pPr>
        <w:spacing w:after="0"/>
        <w:ind w:left="0"/>
        <w:jc w:val="both"/>
      </w:pPr>
      <w:r>
        <w:rPr>
          <w:rFonts w:ascii="Times New Roman"/>
          <w:b w:val="false"/>
          <w:i w:val="false"/>
          <w:color w:val="000000"/>
          <w:sz w:val="28"/>
        </w:rPr>
        <w:t xml:space="preserve">
      11. 2024-2026 жылдарға арналған ауданның жергілікті атқарушы органдарының резерві </w:t>
      </w:r>
      <w:r>
        <w:rPr>
          <w:rFonts w:ascii="Times New Roman"/>
          <w:b w:val="false"/>
          <w:i w:val="false"/>
          <w:color w:val="000000"/>
          <w:sz w:val="28"/>
        </w:rPr>
        <w:t>9-қосымшаға</w:t>
      </w:r>
      <w:r>
        <w:rPr>
          <w:rFonts w:ascii="Times New Roman"/>
          <w:b w:val="false"/>
          <w:i w:val="false"/>
          <w:color w:val="000000"/>
          <w:sz w:val="28"/>
        </w:rPr>
        <w:t xml:space="preserve"> сәйкес ескерілсін.</w:t>
      </w:r>
    </w:p>
    <w:bookmarkEnd w:id="11"/>
    <w:bookmarkStart w:name="z17" w:id="12"/>
    <w:p>
      <w:pPr>
        <w:spacing w:after="0"/>
        <w:ind w:left="0"/>
        <w:jc w:val="both"/>
      </w:pPr>
      <w:r>
        <w:rPr>
          <w:rFonts w:ascii="Times New Roman"/>
          <w:b w:val="false"/>
          <w:i w:val="false"/>
          <w:color w:val="000000"/>
          <w:sz w:val="28"/>
        </w:rPr>
        <w:t>
      12. Облыстық бюджеттен ауылдық округтерге берілетін ағымдағы нысаналы трансферттер осы шешімнің іске асырылуы туралы қаулының қосымшасына сәйкес ескерілсін.</w:t>
      </w:r>
    </w:p>
    <w:bookmarkEnd w:id="12"/>
    <w:bookmarkStart w:name="z18" w:id="13"/>
    <w:p>
      <w:pPr>
        <w:spacing w:after="0"/>
        <w:ind w:left="0"/>
        <w:jc w:val="both"/>
      </w:pPr>
      <w:r>
        <w:rPr>
          <w:rFonts w:ascii="Times New Roman"/>
          <w:b w:val="false"/>
          <w:i w:val="false"/>
          <w:color w:val="000000"/>
          <w:sz w:val="28"/>
        </w:rPr>
        <w:t>
      13. Осы шешім 2024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Катонқарағай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Болаев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№10/128 -VIII шешіміне 1 қосымша</w:t>
            </w:r>
          </w:p>
        </w:tc>
      </w:tr>
    </w:tbl>
    <w:p>
      <w:pPr>
        <w:spacing w:after="0"/>
        <w:ind w:left="0"/>
        <w:jc w:val="left"/>
      </w:pPr>
      <w:r>
        <w:rPr>
          <w:rFonts w:ascii="Times New Roman"/>
          <w:b/>
          <w:i w:val="false"/>
          <w:color w:val="000000"/>
        </w:rPr>
        <w:t xml:space="preserve"> 2024 жылға арналған Катонқарағай ауданының бюджеті</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Катонқарағай аудандық мәслихатының 12.04.2024 </w:t>
      </w:r>
      <w:r>
        <w:rPr>
          <w:rFonts w:ascii="Times New Roman"/>
          <w:b w:val="false"/>
          <w:i w:val="false"/>
          <w:color w:val="ff0000"/>
          <w:sz w:val="28"/>
        </w:rPr>
        <w:t>№ 15/178-VIII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7795556,0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717861,0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6005072,0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7926877,7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131321,7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2-қосымша</w:t>
            </w:r>
          </w:p>
        </w:tc>
      </w:tr>
    </w:tbl>
    <w:p>
      <w:pPr>
        <w:spacing w:after="0"/>
        <w:ind w:left="0"/>
        <w:jc w:val="left"/>
      </w:pPr>
      <w:r>
        <w:rPr>
          <w:rFonts w:ascii="Times New Roman"/>
          <w:b/>
          <w:i w:val="false"/>
          <w:color w:val="000000"/>
        </w:rPr>
        <w:t xml:space="preserve"> 2025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1060771,0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2562705,0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67729,0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3-қосымша</w:t>
            </w:r>
          </w:p>
        </w:tc>
      </w:tr>
    </w:tbl>
    <w:p>
      <w:pPr>
        <w:spacing w:after="0"/>
        <w:ind w:left="0"/>
        <w:jc w:val="left"/>
      </w:pPr>
      <w:r>
        <w:rPr>
          <w:rFonts w:ascii="Times New Roman"/>
          <w:b/>
          <w:i w:val="false"/>
          <w:color w:val="000000"/>
        </w:rPr>
        <w:t xml:space="preserve"> 2026 жылға арналған Катонқарағай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3037399,0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4- қосымша</w:t>
            </w:r>
          </w:p>
        </w:tc>
      </w:tr>
    </w:tbl>
    <w:p>
      <w:pPr>
        <w:spacing w:after="0"/>
        <w:ind w:left="0"/>
        <w:jc w:val="left"/>
      </w:pPr>
      <w:r>
        <w:rPr>
          <w:rFonts w:ascii="Times New Roman"/>
          <w:b/>
          <w:i w:val="false"/>
          <w:color w:val="000000"/>
        </w:rPr>
        <w:t xml:space="preserve"> 2023 жылға арналған жергілікті бюджеттен қаржыландырылатын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Катонқарағай аудандық мәслихатының 02.02.2024 </w:t>
      </w:r>
      <w:r>
        <w:rPr>
          <w:rFonts w:ascii="Times New Roman"/>
          <w:b w:val="false"/>
          <w:i w:val="false"/>
          <w:color w:val="ff0000"/>
          <w:sz w:val="28"/>
        </w:rPr>
        <w:t>№ 13/158-VIII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№10/128 -VIII шешіміне 5 қосымша</w:t>
            </w:r>
          </w:p>
        </w:tc>
      </w:tr>
    </w:tbl>
    <w:p>
      <w:pPr>
        <w:spacing w:after="0"/>
        <w:ind w:left="0"/>
        <w:jc w:val="left"/>
      </w:pPr>
      <w:r>
        <w:rPr>
          <w:rFonts w:ascii="Times New Roman"/>
          <w:b/>
          <w:i w:val="false"/>
          <w:color w:val="000000"/>
        </w:rPr>
        <w:t xml:space="preserve"> 2024 жылға арналған аудандық бюджетке облыстық бюджеттен түскен нысаналы ағымдағы трансферттер және даму трансферттері</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Катонқарағай аудандық мәслихатының 12.04.2024 </w:t>
      </w:r>
      <w:r>
        <w:rPr>
          <w:rFonts w:ascii="Times New Roman"/>
          <w:b w:val="false"/>
          <w:i w:val="false"/>
          <w:color w:val="ff0000"/>
          <w:sz w:val="28"/>
        </w:rPr>
        <w:t>№ 15/178-VIII</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2026 жылғы 26 желтоқсандағы </w:t>
            </w:r>
            <w:r>
              <w:br/>
            </w:r>
            <w:r>
              <w:rPr>
                <w:rFonts w:ascii="Times New Roman"/>
                <w:b w:val="false"/>
                <w:i w:val="false"/>
                <w:color w:val="000000"/>
                <w:sz w:val="20"/>
              </w:rPr>
              <w:t>№10/128-VIII шешіміне 6-қосымша</w:t>
            </w:r>
          </w:p>
        </w:tc>
      </w:tr>
    </w:tbl>
    <w:p>
      <w:pPr>
        <w:spacing w:after="0"/>
        <w:ind w:left="0"/>
        <w:jc w:val="left"/>
      </w:pPr>
      <w:r>
        <w:rPr>
          <w:rFonts w:ascii="Times New Roman"/>
          <w:b/>
          <w:i w:val="false"/>
          <w:color w:val="000000"/>
        </w:rPr>
        <w:t xml:space="preserve"> 2024 жылға арналған аудандық бюджетке республикалық бюджеттен түскен нысаналы ағымдағы және даму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тілдерді дамыту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4072043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7-қосымша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бағдарламаларға бөлінген 2024-2026 жылдарға арналған аудан бюджетінінің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4558025,0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1642285,0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3859439,0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1225672,0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Үлкен Нарын ауылындағы су құбыры құрылыстарын және олармен байланысты желілерді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Топқайың ауылындағы су құбыры желілері мен құрылыстарын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ауылда мал қорымдарын салу (Аққайнар, Ақсу, Берел, Жамбыл, Ново-Хайрузовка, Белқарағай, Солдатово, Ново-Поляковка)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698586,0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Топқайың ауылын кең жолақты мобильді интернетпен қамтамасыз ету үшін ИКИ бар антенна-діңгек құрылысын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101984,0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ауылындағы орталық қазандықты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Катонқарағай ауданы Катонқарағай ауылындағы жылу желілерін қайта жаңарту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Катонқарағай ауданы Катонқарағай ауылында дене шынықтыру-сауықтыру кешенін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8-қосымша</w:t>
            </w:r>
          </w:p>
        </w:tc>
      </w:tr>
    </w:tbl>
    <w:p>
      <w:pPr>
        <w:spacing w:after="0"/>
        <w:ind w:left="0"/>
        <w:jc w:val="left"/>
      </w:pPr>
      <w:r>
        <w:rPr>
          <w:rFonts w:ascii="Times New Roman"/>
          <w:b/>
          <w:i w:val="false"/>
          <w:color w:val="000000"/>
        </w:rPr>
        <w:t xml:space="preserve"> 2024 жылы ауылдық елді мекендердің әлеуметтік саласының мамандарына әлеуметтік қолдау шараларын іске асыру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№10/128-VIII шешіміне 9-қосымша</w:t>
            </w:r>
          </w:p>
        </w:tc>
      </w:tr>
    </w:tbl>
    <w:p>
      <w:pPr>
        <w:spacing w:after="0"/>
        <w:ind w:left="0"/>
        <w:jc w:val="left"/>
      </w:pPr>
      <w:r>
        <w:rPr>
          <w:rFonts w:ascii="Times New Roman"/>
          <w:b/>
          <w:i w:val="false"/>
          <w:color w:val="000000"/>
        </w:rPr>
        <w:t xml:space="preserve"> 2024-2026 жылдарға арналған ауданның жергілікті атқарушы органдарының резерві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