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5d04" w14:textId="6815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Үлкен Нарын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2023 жылғы 29 желтоқсандағы № 10/150-VIII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 2024 бастап қолданысқа енгізіледі.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73 - 1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2-7- тармағына сәйкес, Катонқарағай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229155,0мың теңге, оның iшiнде: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69846,0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159309,0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238155,9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-9000,9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9000,9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–9000,9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26.06.2024 </w:t>
      </w:r>
      <w:r>
        <w:rPr>
          <w:rFonts w:ascii="Times New Roman"/>
          <w:b w:val="false"/>
          <w:i w:val="false"/>
          <w:color w:val="000000"/>
          <w:sz w:val="28"/>
        </w:rPr>
        <w:t>№ 16/219-VIII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10/150–VIII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2024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26.06.2024 </w:t>
      </w:r>
      <w:r>
        <w:rPr>
          <w:rFonts w:ascii="Times New Roman"/>
          <w:b w:val="false"/>
          <w:i w:val="false"/>
          <w:color w:val="ff0000"/>
          <w:sz w:val="28"/>
        </w:rPr>
        <w:t>№ 16/219-VIII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Барлықкірістер (мыңтеңге)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жол жөндеу ауылдық маңызы бар қала,ауыл ,кент,ауылдық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10/150-VIII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Үлкен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10/150-VIII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Үлкен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