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1c6cc" w14:textId="c81c6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карантинді алу және "Шығыс Қазақстан облысы Катонқарағай ауданы Катонқарағай ауылдық округінің Шыңғыстай, Жаңа Үлгі ауылдарында карантин белгілеу туралы" Шығыс Қазақстан облысы Катонқарағай ауданы Катонқарағай ауылдық округі әкімінің 2023 жылғы 13 наурыздағы № 3 шешімін жою туралы</w:t>
      </w:r>
    </w:p>
    <w:p>
      <w:pPr>
        <w:spacing w:after="0"/>
        <w:ind w:left="0"/>
        <w:jc w:val="both"/>
      </w:pPr>
      <w:r>
        <w:rPr>
          <w:rFonts w:ascii="Times New Roman"/>
          <w:b w:val="false"/>
          <w:i w:val="false"/>
          <w:color w:val="000000"/>
          <w:sz w:val="28"/>
        </w:rPr>
        <w:t>Шығыс Қазақстан облысы Катонқарағай ауданы Катонқарағай ауылдық округі әкімінің 2023 жылғы 10 сәуірдегі № 4 шешімі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Заңының </w:t>
      </w:r>
      <w:r>
        <w:rPr>
          <w:rFonts w:ascii="Times New Roman"/>
          <w:b w:val="false"/>
          <w:i w:val="false"/>
          <w:color w:val="000000"/>
          <w:sz w:val="28"/>
        </w:rPr>
        <w:t>35 - бабының</w:t>
      </w:r>
      <w:r>
        <w:rPr>
          <w:rFonts w:ascii="Times New Roman"/>
          <w:b w:val="false"/>
          <w:i w:val="false"/>
          <w:color w:val="000000"/>
          <w:sz w:val="28"/>
        </w:rPr>
        <w:t xml:space="preserve"> 2 - тармағына, "Ветеринария туралы" Қазақстан Республикасының Заңының </w:t>
      </w:r>
      <w:r>
        <w:rPr>
          <w:rFonts w:ascii="Times New Roman"/>
          <w:b w:val="false"/>
          <w:i w:val="false"/>
          <w:color w:val="000000"/>
          <w:sz w:val="28"/>
        </w:rPr>
        <w:t>10-1 – бабының</w:t>
      </w:r>
      <w:r>
        <w:rPr>
          <w:rFonts w:ascii="Times New Roman"/>
          <w:b w:val="false"/>
          <w:i w:val="false"/>
          <w:color w:val="000000"/>
          <w:sz w:val="28"/>
        </w:rPr>
        <w:t xml:space="preserve"> 8) тармақшасына, "Құқықтық актілер туралы" Қазақстан Республикасының Заңының </w:t>
      </w:r>
      <w:r>
        <w:rPr>
          <w:rFonts w:ascii="Times New Roman"/>
          <w:b w:val="false"/>
          <w:i w:val="false"/>
          <w:color w:val="000000"/>
          <w:sz w:val="28"/>
        </w:rPr>
        <w:t>46 – бабы</w:t>
      </w:r>
      <w:r>
        <w:rPr>
          <w:rFonts w:ascii="Times New Roman"/>
          <w:b w:val="false"/>
          <w:i w:val="false"/>
          <w:color w:val="000000"/>
          <w:sz w:val="28"/>
        </w:rPr>
        <w:t xml:space="preserve"> 2 - тармағының 4) тармақшасына, Қазақстан Республикасының Ауыл шаруашылығы министрлігінің ветеринариялық бақылау және қадағалау Комитетінің Катонқарағай аудандық аумақтық инспекциясы басшысының 2023 жылғы 07 сәуірдегі № 125 ұсынысына сәйкес, Катонқарағай ауылдық округінің әкімі ШЕШТІ:</w:t>
      </w:r>
    </w:p>
    <w:bookmarkEnd w:id="0"/>
    <w:bookmarkStart w:name="z6" w:id="1"/>
    <w:p>
      <w:pPr>
        <w:spacing w:after="0"/>
        <w:ind w:left="0"/>
        <w:jc w:val="both"/>
      </w:pPr>
      <w:r>
        <w:rPr>
          <w:rFonts w:ascii="Times New Roman"/>
          <w:b w:val="false"/>
          <w:i w:val="false"/>
          <w:color w:val="000000"/>
          <w:sz w:val="28"/>
        </w:rPr>
        <w:t>
      1. Шығыс Қазақстан облысы Катонқарағай ауданы Катонқарағай ауылдық округі Шыңғыстай, Жаңа Үлгі ауылдарының аумағында мүйізді ұсақ малдарының қой күлі ауруын жою бойынша кешенді ветеринариялық іс-шаралардың жүргізілуіне байланысты, белгіленген карантин алынсын.</w:t>
      </w:r>
    </w:p>
    <w:bookmarkEnd w:id="1"/>
    <w:bookmarkStart w:name="z7" w:id="2"/>
    <w:p>
      <w:pPr>
        <w:spacing w:after="0"/>
        <w:ind w:left="0"/>
        <w:jc w:val="both"/>
      </w:pPr>
      <w:r>
        <w:rPr>
          <w:rFonts w:ascii="Times New Roman"/>
          <w:b w:val="false"/>
          <w:i w:val="false"/>
          <w:color w:val="000000"/>
          <w:sz w:val="28"/>
        </w:rPr>
        <w:t xml:space="preserve">
      2. "Шығыс Қазақстан облысы Катонқарағай ауданы Катонқарағай ауылдық округінің Шыңғыстай, Жаңа Үлгі ауылдарында карантин белгілеу туралы" Шығыс Қазақстан облысы Катонқарағай ауданы Катонқарағай ауылдық округі әкімінің 2023 жылғы 13 наурыздағы № 3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2"/>
    <w:bookmarkStart w:name="z8"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9" w:id="4"/>
    <w:p>
      <w:pPr>
        <w:spacing w:after="0"/>
        <w:ind w:left="0"/>
        <w:jc w:val="both"/>
      </w:pPr>
      <w:r>
        <w:rPr>
          <w:rFonts w:ascii="Times New Roman"/>
          <w:b w:val="false"/>
          <w:i w:val="false"/>
          <w:color w:val="000000"/>
          <w:sz w:val="28"/>
        </w:rPr>
        <w:t>
      4. Осы шешім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Катонқарағай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Нурканов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