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e92b" w14:textId="ae5e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"Балықшы ауылдық округінің 2023-2025 жылдарға арналған бюджеті туралы" Күршім аудандық мәслихатының 2022 жылғы 27 желтоқсандағы № 30/4-VII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11 мамырдағы № 3/4-VIII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2022 жылғы 27 желтоқсандағы № 30/4-VII "Балықшы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Балықшы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- 74135,0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- 2971,0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- 71164,0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- 75421,5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- 1286,5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- 1286,5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- 1286,5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- 1286,5 мың теңге.";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11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3/4-VIІI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30/4-VII шешіміне 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Балықшы ауылдық округінің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34516,0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