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e0b6" w14:textId="1cee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2022 жылғы 26 желтоқсандағы № 29/3-VII "2023-2025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"2023-2025 жылдарға арналған Күршім ауданының бюджеті туралы" 2022 жылғы 26 желтоқсандағы № 29/3-VIІ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- 6841154,0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- 2877284,0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- 40387,0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- 7849,0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- 3915634,0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- 7552131,2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- 137454,0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- 181125,0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- 43671,0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- 848431,2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- 848431,2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- 181125,0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- 43671,0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710977,2 мың теңге";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5/2-VІIІ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№29/3-VІI шешіміне 1қосымша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