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c827" w14:textId="ca9c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ауылдық округінің 2023-2025 жылдарға арналған бюджеті туралы" Күршім аудандық мәслихатының 2022 жылғы 27 желтоқсандағы № 30/2-VII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3 шілдедегі № 5/3-VIII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30/2-VII "Абай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Абай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- 63605,0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- 3864,0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- 59741,0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- 63952,7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- 347,7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- 347,7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- 347,7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- 347,7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Абай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39949,0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