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5573" w14:textId="67d5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"Қалжыр ауылдық округінің 2023-2025 жылдарға арналған бюджеті туралы" Күршім аудандық мәслихатының 2022 жылғы 27 желтоқсандағы № 30/8-VII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3 шілдедегі № 5/7-VIII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30/8-VII "Қалжыр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Қалжыр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- 61520,0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- 4904,0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56616,0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- 61685,6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- 165,6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- 165,6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- 165,6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- 165,6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Қалжыр ауылдық округінің бюджетіне берілген субвенция көлемі 2023 жылға 32998,0 мың теңге сомасында Қалжыр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03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5/7-VIІI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30/8-VII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