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52d3" w14:textId="ec05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2022 жылғы 26 желтоқсандағы № 29/3-VII "2023-2025 жылдарға арналған Күршім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29 тамыздағы № 7/6-VIII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"2023-2025 жылдарға арналған Күршім ауданының бюджеті туралы" 2022 жылғы 26 желтоқсандағы № 29/3-VIІ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- 6891711,8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- 3177284,0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- 40387,0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- 7849,0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- 3666191,8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- 7602689,0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- 137454,0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- 181125,0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- 43671,0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- 848431,2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- 848431,2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- 181125,0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- 43671,0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- 710977,2 мың теңге";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7/6-VІIІ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№29/3-VІI шешіміне 1қосымша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6891711,8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3666191,8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саласындағы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 үшін төменгі тұрған бюджеттен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бол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