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4380a" w14:textId="fd438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"Қалғұты ауылдық округінің 2023-2025 жылдарға арналған бюджеті туралы" Күршім аудандық мәслихатының 2022 жылғы 27 желтоқсандағы № 30/7-VII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2023 жылғы 20 қарашадағы № 11/4-VIII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2022 жылғы 27 желтоқсандағы № 30/7-VII "Қалғұты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Күршім ауданы Қалғұты ауылдық округінің 2023-2025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81220,7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2756,7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- 42354,0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81759,3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- 538,6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- 538,6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- 538,6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- 538,6 мың теңге.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Қалғұты ауылдық округінің бюджетіне берілген субвенция көлемі 2023 жылға 36110,0 мың теңге сомасында Қалғұты ауылдық округінің бюджетінде ескерілсін.";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11/4-VIІI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30/7-VII шешіміне 1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Қалғұты ауылдық округінің 2023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36110,0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аясында ауылдық елді мекендерде әлеуметтік-инженерлік инфрақұрылым бойынша іс-шараларды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