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b4aa" w14:textId="dd8b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"Қалғұты ауылдық округінің 2023-2025 жылдарға арналған бюджеті туралы" Күршім аудандық мәслихатының 2022 жылғы 27 желтоқсандағы № 30/7-VII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22 желтоқсандағы № 13/6-VIII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30/7-VII "Қалғұты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Қалғұты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83284,7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2756,7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- 44418,0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83823,3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- 538,6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- 538,6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- 538,6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- 538,6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Қалғұты ауылдық округінің бюджетіне берілген субвенция көлемі 2023 жылға 36110,0 мың теңге сомасында Қалғұты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30/7-VII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ауылдық елді мекендерде әлеуметтік-инженерлік инфрақұрылым бойынша іс-шараларды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