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5b10" w14:textId="0805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Қалғұты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26 желтоқсандағы № 15/7-VIII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 2024 бастап қолданысқа енгізіледі.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негізінде,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 Қалғұты ауылдық округінің 2024-2026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- 86814,0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- 3005,0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- 83809,0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- 87083,0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- 269,0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- 269,0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- 269,0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Күршім аудандық мәслихатының 22.04.2024 </w:t>
      </w:r>
      <w:r>
        <w:rPr>
          <w:rFonts w:ascii="Times New Roman"/>
          <w:b w:val="false"/>
          <w:i w:val="false"/>
          <w:color w:val="000000"/>
          <w:sz w:val="28"/>
        </w:rPr>
        <w:t>№ 22/7-VIII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15/7-VIІI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Қалғұты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Күршім аудандық мәслихатының 22.04.2024 </w:t>
      </w:r>
      <w:r>
        <w:rPr>
          <w:rFonts w:ascii="Times New Roman"/>
          <w:b w:val="false"/>
          <w:i w:val="false"/>
          <w:color w:val="ff0000"/>
          <w:sz w:val="28"/>
        </w:rPr>
        <w:t>№ 22/7-VIII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15/7-VIІI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Қалғұты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15/7-VІII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Қалғұты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