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4100" w14:textId="8e84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3 шілдедегі № 5/11-VIII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№787 "Шетелдіктер үшін туристік жарнаны төлеу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жылға туристерді орналастыру орындарындағы шетелдіктер үшін туристік жарнаның мөлшерлемелері болу - құнының 1 (бір) пайызы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