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d73b6" w14:textId="a6d73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"Төсқайын ауылдық округінің 2023-2025 жылдарға арналған бюджеті туралы" Күршім аудандық мәслихатының 2021 жылғы 27 желтоқсандағы № 30/13-VII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Күршім аудандық мәслихатының 2023 жылғы 20 қарашадағы № 11/10-VIII шешімі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Күршім аудандық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Күршім аудандық мәслихатының 2022 жылғы 27 желтоқсандағы № 30/13-VII "Төсқайың ауылдық округінің 2023-2025 жылдарға арналған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Күршім ауданы Төсқайың ауылдық округінің 2023-2025 жылдарға арналған бюджеті сәйкесінше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- 42402,0 мың теңге, оның ішінде: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- 3048,0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- 0,0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- 0,0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- 39354,0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- 42966,6 мың теңге;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- 0,0 мың теңге, оның ішінде: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- 0,0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- 0,0 мың теңге;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теңге, оның ішінде: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- 0,0 мың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- 0,0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- 564,6 мың теңге;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- 564,6 мың теңге, оның ішінде: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- 0,0 мың теңге;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- 0,0 мың теңге;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қаражатының пайдаланатын қалдықтары - 564,6 мың теңге;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 қалдықтары - 564,6 мың теңге. 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Аудандық бюджеттен Төсқайың ауылдық округінің бюджетіне берілген субвенция көлемі 2023 жылға 28108,0 мың теңге сомасында Төсқайың ауылдық округінің бюджетінде ескерілсін.";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2023 жылғы 1 қаңтардан бастап қолданысқа енгізіледі.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Күршім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Бахтияров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Күршім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20 қарашадағы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11/10-VIІI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Күршім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27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30/13-VII шешіміне 1 қосымша</w:t>
            </w:r>
          </w:p>
        </w:tc>
      </w:tr>
    </w:tbl>
    <w:bookmarkStart w:name="z33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Күршім ауданының Төсқайың ауылдық округінің 2023 жылға арналған бюджеті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28108,0</w:t>
            </w:r>
          </w:p>
        </w:tc>
      </w:tr>
    </w:tbl>
    <w:bookmarkStart w:name="z34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ішкі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42966,6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-564,6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