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8da0" w14:textId="d3d8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31/3-VII"2023-2025 жылдарға арналған Тарбағатай ауданы Туғыл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11 тамыздағы № 6/3-VIII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 желтоқсандағы № 31/3"2023-2025 жылдарға арналған Тарбағатай ауданы Тұғыл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178254болып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107 921,0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23 618,0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84 187,0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109 118,8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-1 197,8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1 197,8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1 197,8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Тарбағатай ауданы Тұғыл ауылдық округ бюджетіне аудандық бюджеттен 8 995,0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3-1-тармақ келесі редакцияда жазылсын: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"3-2. 1 197,8мың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№6/3-VIII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 шешіміне 1-қосымша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Тұғыл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