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1343" w14:textId="66f1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31/4-VII "2023-2025 жылдарға арналған Тарбағатай ауданы Жаңаауыл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6 қарашадағы № 9/4-VIII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 желтоқсандағы № 31/4-VII "2023-2025 жылдарға арналған Тарбағатай ауданы Жаңаауыл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№178252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75 478,0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4 213,0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71 220,0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76 190,9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-712,9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712,9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Жаңаауыл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76  190,9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