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5116" w14:textId="bee5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2022 жылғы 30 желтоқсандағы № 31/8-VII "2023-2025 жылдарға арналған Тарбағатай ауданы Құйған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6 қарашадағы № 9/8-VIII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2022 жылғы 30 желтоқсандағы № 31/8-VII "2023-2025 жылдарға арналған Тарбағатай ауданы Құйған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№178248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Құйған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57 333,0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51 415,0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58 145,0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812,0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