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0de0" w14:textId="c2f0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27 желтоқсандағы № 30/2-VII "2023-2025 жылдарға арналған Тарбағатай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11 желтоқсандағы № 10/2-VIII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27 желтоқсандағы №30/2-VII "2023-2025 жылдарға арналған Тарбағатай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178027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4 564 614,7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1 223 462,1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2 956,0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23 169,0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3 315 027,6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4 605 888,0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53 377,8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82 800,0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29 422,2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-94 651,1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94 651,1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82 800,0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–29 422,2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– 41 273,3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6 қосымшасымен толықтырылсын.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Тарбағатай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4 564 614,7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610 846,1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3 315 027,6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3 314 978,6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3 314 978,6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№10/2-VIII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№30/2-VII шешіміне 4-қосымша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2023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бюджеттік бағдарламалары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628 382,8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420 642,8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Ақжар ауылындағы "Мектеп" шағын ауданындағы 50 бір қабатты үйлерді абаттандыру және "Инженерлік-коммуникациялық инфрақұрылым құрылысы" жобасы бойынша ведомстводан тыс кешенді сараптаманың қорытындысын ала отырып, ЖСҚ әзірлеу (сумен жабдықтау және электрмен жабдықтау желілері)"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Жаңаауыл ауылында АМС құрылысына сараптама жүргізуге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Құйған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Жаңаауыл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Құйған ауылының сумен жабдықтау желілерін қайта жаңарту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Жаңаауыл ауылының сумен жабдықтау желілерін қайта жаңарту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Ақжар ауылындағы кәріз желілерін қайта жаңарту (үйлерге қосу)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Асусай ауылында су құбыры желілері мен су жинау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Шорға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Шеңгелді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Жаңатілеу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Құйған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Жаңаауыл ауылындағы су құбыры желілерін қайта жаңартуға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Кұйған және Жаңаауыл ауылдарындағы су құбыры желілерін қайта жаңарту (сараптама)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Ахметбұлақ, Тәуке, Шолақорда, Қарой, Жамбыл ауылдарындағы су құбыры желілерін қайта жаңарту (ПСД)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үш ауылдық округке мал қорымы құрылысының басталуына ЖСҚ әзірлеуге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Ақжар ауылындағы кәріз желілерін қайта жаңарту (үйлерге қосу)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№10/2-VIII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№30/2-VII шешіміне 5-қосымша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берілген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1 046 561,6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Ақжар ауылындағы С.Торайғыров көшесінің жолдарын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Ақжар ауылындағы Қабдешов көшесінің жолдарын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Қабанбай ауылына кіреберіс аудандық маңызы бар автомобиль жолын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Ақжар ауылындағы Қабдешов көшесіне жарықтандыру құрылғыларын орнату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Тарбағатай ауданы Ақжар ауылындағы "Мектеп" шағын ауданындағы 50 бір қабатты үйлерді абаттандыру және "Инженерлік-коммуникациялық инфрақұрылым құрылысы" жобасы бойынша ведомстводан тыс кешенді сараптаманың қорытындысын ала отырып, ЖСҚ әзірлеу (сумен жабдықтау және электрмен жабдықтау желілері)"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Құйған ауылының сумен жабдықтау желілерін қайта жаңарту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Жаңаауыл ауылының сумен жабдықтау желілерін қайта жаңарту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Ақжар ауылындағы кәріз желілерін қайта жаңарту (үйлерге қосу)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Асусай ауылында су құбыры желілері мен су жинау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Шорға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Шеңгелді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Жаңатілеу ауылында су құбыры желілері мен су тарту құрылыстарын салу (үйлерге жеткізу)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 Тарбағатай ауданы Тұғыл ауылында қолданыстағы су құбыры желісіне қосылған қосымша ұңғыманы бұрғылау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ауылындағы мәдениет үйін ағымдағы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Құйған ауылына кіреберіс автомобиль жолын орташа жөндеуге (0-13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Жетіарал-Асусай автомобиль жолын орташа жөндеуге (0-14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Жетіарал-Асусай автомобиль жолын орташа жөндеуге (14-28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Қарсақбай-Байтоғас автомобиль жолын орташа жөндеуге (0-3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 шешіміне 6-қосымша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