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1404" w14:textId="b6f1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2022 жылғы 30 желтоқсандағы № 31/8-VII"2023-2025 жылдарға арналған Тарбағатай ауданы Құйған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желтоқсандағы № 10/9-VIII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2022 жылғы 30 желтоқсандағы № 31/8-VII "2023-2025 жылдарға арналған Тарбағатай ауданы Құйған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Құйған ауылдық округінің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55 765,3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4 350,3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51 415,0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56 577,3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812,0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