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6aaa" w14:textId="c646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2024-2026 жылдарға арналған бюджеті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2023 жылғы 26 желтоқсандағы № 11/2-VIII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2024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4 503 895,2 мың теңге, соның ішінде:</w:t>
      </w:r>
    </w:p>
    <w:p>
      <w:pPr>
        <w:spacing w:after="0"/>
        <w:ind w:left="0"/>
        <w:jc w:val="both"/>
      </w:pPr>
      <w:r>
        <w:rPr>
          <w:rFonts w:ascii="Times New Roman"/>
          <w:b w:val="false"/>
          <w:i w:val="false"/>
          <w:color w:val="000000"/>
          <w:sz w:val="28"/>
        </w:rPr>
        <w:t>
      салықтық түсімдер – 1 295 558,2 мың теңге;</w:t>
      </w:r>
    </w:p>
    <w:p>
      <w:pPr>
        <w:spacing w:after="0"/>
        <w:ind w:left="0"/>
        <w:jc w:val="both"/>
      </w:pPr>
      <w:r>
        <w:rPr>
          <w:rFonts w:ascii="Times New Roman"/>
          <w:b w:val="false"/>
          <w:i w:val="false"/>
          <w:color w:val="000000"/>
          <w:sz w:val="28"/>
        </w:rPr>
        <w:t>
      салықтық емес түсімдер – 963,0 мың теңге;</w:t>
      </w:r>
    </w:p>
    <w:p>
      <w:pPr>
        <w:spacing w:after="0"/>
        <w:ind w:left="0"/>
        <w:jc w:val="both"/>
      </w:pPr>
      <w:r>
        <w:rPr>
          <w:rFonts w:ascii="Times New Roman"/>
          <w:b w:val="false"/>
          <w:i w:val="false"/>
          <w:color w:val="000000"/>
          <w:sz w:val="28"/>
        </w:rPr>
        <w:t>
      трансферттер түсімі – 3 207 374,0 мың теңге;</w:t>
      </w:r>
    </w:p>
    <w:p>
      <w:pPr>
        <w:spacing w:after="0"/>
        <w:ind w:left="0"/>
        <w:jc w:val="both"/>
      </w:pPr>
      <w:r>
        <w:rPr>
          <w:rFonts w:ascii="Times New Roman"/>
          <w:b w:val="false"/>
          <w:i w:val="false"/>
          <w:color w:val="000000"/>
          <w:sz w:val="28"/>
        </w:rPr>
        <w:t>
      2) шығындар – 4 503 895,2 мың теңге;</w:t>
      </w:r>
    </w:p>
    <w:p>
      <w:pPr>
        <w:spacing w:after="0"/>
        <w:ind w:left="0"/>
        <w:jc w:val="both"/>
      </w:pPr>
      <w:r>
        <w:rPr>
          <w:rFonts w:ascii="Times New Roman"/>
          <w:b w:val="false"/>
          <w:i w:val="false"/>
          <w:color w:val="000000"/>
          <w:sz w:val="28"/>
        </w:rPr>
        <w:t>
      3) таза бюджеттік кредиттеу – 123 812,0 мың теңге, соның ішінде:</w:t>
      </w:r>
    </w:p>
    <w:p>
      <w:pPr>
        <w:spacing w:after="0"/>
        <w:ind w:left="0"/>
        <w:jc w:val="both"/>
      </w:pPr>
      <w:r>
        <w:rPr>
          <w:rFonts w:ascii="Times New Roman"/>
          <w:b w:val="false"/>
          <w:i w:val="false"/>
          <w:color w:val="000000"/>
          <w:sz w:val="28"/>
        </w:rPr>
        <w:t>
      бюджеттік кредиттер – 158 756,0 мың теңге;</w:t>
      </w:r>
    </w:p>
    <w:p>
      <w:pPr>
        <w:spacing w:after="0"/>
        <w:ind w:left="0"/>
        <w:jc w:val="both"/>
      </w:pPr>
      <w:r>
        <w:rPr>
          <w:rFonts w:ascii="Times New Roman"/>
          <w:b w:val="false"/>
          <w:i w:val="false"/>
          <w:color w:val="000000"/>
          <w:sz w:val="28"/>
        </w:rPr>
        <w:t>
      бюджеттік кредиттерді өтеу – 34 944,0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-123 812,0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123 812,0 мың теңге;</w:t>
      </w:r>
    </w:p>
    <w:p>
      <w:pPr>
        <w:spacing w:after="0"/>
        <w:ind w:left="0"/>
        <w:jc w:val="both"/>
      </w:pPr>
      <w:r>
        <w:rPr>
          <w:rFonts w:ascii="Times New Roman"/>
          <w:b w:val="false"/>
          <w:i w:val="false"/>
          <w:color w:val="000000"/>
          <w:sz w:val="28"/>
        </w:rPr>
        <w:t>
      қарыздар түсімі – 158 756,0 мың теңге;</w:t>
      </w:r>
    </w:p>
    <w:p>
      <w:pPr>
        <w:spacing w:after="0"/>
        <w:ind w:left="0"/>
        <w:jc w:val="both"/>
      </w:pPr>
      <w:r>
        <w:rPr>
          <w:rFonts w:ascii="Times New Roman"/>
          <w:b w:val="false"/>
          <w:i w:val="false"/>
          <w:color w:val="000000"/>
          <w:sz w:val="28"/>
        </w:rPr>
        <w:t>
      қарыздарды өтеу – 34 944,0 мың теңге;</w:t>
      </w:r>
    </w:p>
    <w:p>
      <w:pPr>
        <w:spacing w:after="0"/>
        <w:ind w:left="0"/>
        <w:jc w:val="both"/>
      </w:pPr>
      <w:r>
        <w:rPr>
          <w:rFonts w:ascii="Times New Roman"/>
          <w:b w:val="false"/>
          <w:i w:val="false"/>
          <w:color w:val="000000"/>
          <w:sz w:val="28"/>
        </w:rPr>
        <w:t>
      бюджет қаражатының пайдаланатын қалдықтары – 0,0 мың теңге.</w:t>
      </w:r>
    </w:p>
    <w:bookmarkStart w:name="z7" w:id="2"/>
    <w:p>
      <w:pPr>
        <w:spacing w:after="0"/>
        <w:ind w:left="0"/>
        <w:jc w:val="both"/>
      </w:pPr>
      <w:r>
        <w:rPr>
          <w:rFonts w:ascii="Times New Roman"/>
          <w:b w:val="false"/>
          <w:i w:val="false"/>
          <w:color w:val="000000"/>
          <w:sz w:val="28"/>
        </w:rPr>
        <w:t>
      2. 2024 жылға арналған аудандық бюджетте аудандық бюджеттен ауылдық округ бюджеттеріне берілетін субвенциялар көлемі 344 730,0 мың теңге сомасында көзделсін, соның ішінде:</w:t>
      </w:r>
    </w:p>
    <w:bookmarkEnd w:id="2"/>
    <w:p>
      <w:pPr>
        <w:spacing w:after="0"/>
        <w:ind w:left="0"/>
        <w:jc w:val="both"/>
      </w:pPr>
      <w:r>
        <w:rPr>
          <w:rFonts w:ascii="Times New Roman"/>
          <w:b w:val="false"/>
          <w:i w:val="false"/>
          <w:color w:val="000000"/>
          <w:sz w:val="28"/>
        </w:rPr>
        <w:t>
      Ақжар ауылдық округіне 56 800,0 мың теңге;</w:t>
      </w:r>
    </w:p>
    <w:p>
      <w:pPr>
        <w:spacing w:after="0"/>
        <w:ind w:left="0"/>
        <w:jc w:val="both"/>
      </w:pPr>
      <w:r>
        <w:rPr>
          <w:rFonts w:ascii="Times New Roman"/>
          <w:b w:val="false"/>
          <w:i w:val="false"/>
          <w:color w:val="000000"/>
          <w:sz w:val="28"/>
        </w:rPr>
        <w:t>
      Тұғыл ауылдық округіне 44 989,0 мың теңге;</w:t>
      </w:r>
    </w:p>
    <w:p>
      <w:pPr>
        <w:spacing w:after="0"/>
        <w:ind w:left="0"/>
        <w:jc w:val="both"/>
      </w:pPr>
      <w:r>
        <w:rPr>
          <w:rFonts w:ascii="Times New Roman"/>
          <w:b w:val="false"/>
          <w:i w:val="false"/>
          <w:color w:val="000000"/>
          <w:sz w:val="28"/>
        </w:rPr>
        <w:t>
      Жаңаауыл ауылдық округіне 40 486,0 мың теңге;</w:t>
      </w:r>
    </w:p>
    <w:p>
      <w:pPr>
        <w:spacing w:after="0"/>
        <w:ind w:left="0"/>
        <w:jc w:val="both"/>
      </w:pPr>
      <w:r>
        <w:rPr>
          <w:rFonts w:ascii="Times New Roman"/>
          <w:b w:val="false"/>
          <w:i w:val="false"/>
          <w:color w:val="000000"/>
          <w:sz w:val="28"/>
        </w:rPr>
        <w:t>
      Жетіарал ауылдық округіне 43 152,0 мың теңге;</w:t>
      </w:r>
    </w:p>
    <w:p>
      <w:pPr>
        <w:spacing w:after="0"/>
        <w:ind w:left="0"/>
        <w:jc w:val="both"/>
      </w:pPr>
      <w:r>
        <w:rPr>
          <w:rFonts w:ascii="Times New Roman"/>
          <w:b w:val="false"/>
          <w:i w:val="false"/>
          <w:color w:val="000000"/>
          <w:sz w:val="28"/>
        </w:rPr>
        <w:t>
      Қабанбай ауылдық округіне 44 853,0 мың теңге;</w:t>
      </w:r>
    </w:p>
    <w:p>
      <w:pPr>
        <w:spacing w:after="0"/>
        <w:ind w:left="0"/>
        <w:jc w:val="both"/>
      </w:pPr>
      <w:r>
        <w:rPr>
          <w:rFonts w:ascii="Times New Roman"/>
          <w:b w:val="false"/>
          <w:i w:val="false"/>
          <w:color w:val="000000"/>
          <w:sz w:val="28"/>
        </w:rPr>
        <w:t>
      Қарасу ауылдық округіне 38 058,0 мың теңге;</w:t>
      </w:r>
    </w:p>
    <w:p>
      <w:pPr>
        <w:spacing w:after="0"/>
        <w:ind w:left="0"/>
        <w:jc w:val="both"/>
      </w:pPr>
      <w:r>
        <w:rPr>
          <w:rFonts w:ascii="Times New Roman"/>
          <w:b w:val="false"/>
          <w:i w:val="false"/>
          <w:color w:val="000000"/>
          <w:sz w:val="28"/>
        </w:rPr>
        <w:t>
      Құйған ауылдық округіне 42 337,0 мың теңге;</w:t>
      </w:r>
    </w:p>
    <w:p>
      <w:pPr>
        <w:spacing w:after="0"/>
        <w:ind w:left="0"/>
        <w:jc w:val="both"/>
      </w:pPr>
      <w:r>
        <w:rPr>
          <w:rFonts w:ascii="Times New Roman"/>
          <w:b w:val="false"/>
          <w:i w:val="false"/>
          <w:color w:val="000000"/>
          <w:sz w:val="28"/>
        </w:rPr>
        <w:t>
      Маңырақ ауылдық округіне 34 055,0 мың теңге.</w:t>
      </w:r>
    </w:p>
    <w:bookmarkStart w:name="z8" w:id="3"/>
    <w:p>
      <w:pPr>
        <w:spacing w:after="0"/>
        <w:ind w:left="0"/>
        <w:jc w:val="both"/>
      </w:pPr>
      <w:r>
        <w:rPr>
          <w:rFonts w:ascii="Times New Roman"/>
          <w:b w:val="false"/>
          <w:i w:val="false"/>
          <w:color w:val="000000"/>
          <w:sz w:val="28"/>
        </w:rPr>
        <w:t xml:space="preserve">
      3. "2024-2026 жылдарға арналған облыстық бюджет туралы" Шығыс Қазақстан облыстық мәслихатының 2023 жылғы 15 желтоқсандағы № 9/69-VIII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2024 жылға 100 пайыз мөлшерінде орындауға алынсын.</w:t>
      </w:r>
    </w:p>
    <w:bookmarkEnd w:id="3"/>
    <w:bookmarkStart w:name="z9" w:id="4"/>
    <w:p>
      <w:pPr>
        <w:spacing w:after="0"/>
        <w:ind w:left="0"/>
        <w:jc w:val="both"/>
      </w:pPr>
      <w:r>
        <w:rPr>
          <w:rFonts w:ascii="Times New Roman"/>
          <w:b w:val="false"/>
          <w:i w:val="false"/>
          <w:color w:val="000000"/>
          <w:sz w:val="28"/>
        </w:rPr>
        <w:t>
      4. 2024 жылға арналған аудандық бюджетте облыстық бюджеттен берілетін субвенция көлемі 1 563 333,0 мың теңге сомасында белгіленгені ескерілсін.</w:t>
      </w:r>
    </w:p>
    <w:bookmarkEnd w:id="4"/>
    <w:bookmarkStart w:name="z10" w:id="5"/>
    <w:p>
      <w:pPr>
        <w:spacing w:after="0"/>
        <w:ind w:left="0"/>
        <w:jc w:val="both"/>
      </w:pPr>
      <w:r>
        <w:rPr>
          <w:rFonts w:ascii="Times New Roman"/>
          <w:b w:val="false"/>
          <w:i w:val="false"/>
          <w:color w:val="000000"/>
          <w:sz w:val="28"/>
        </w:rPr>
        <w:t>
      5. Ауданның жергілікті атқарушы органының 2024 жылға арналған резерві 21 321,0 мың теңге сомасында бекітілсін.</w:t>
      </w:r>
    </w:p>
    <w:bookmarkEnd w:id="5"/>
    <w:bookmarkStart w:name="z11" w:id="6"/>
    <w:p>
      <w:pPr>
        <w:spacing w:after="0"/>
        <w:ind w:left="0"/>
        <w:jc w:val="both"/>
      </w:pPr>
      <w:r>
        <w:rPr>
          <w:rFonts w:ascii="Times New Roman"/>
          <w:b w:val="false"/>
          <w:i w:val="false"/>
          <w:color w:val="000000"/>
          <w:sz w:val="28"/>
        </w:rPr>
        <w:t>
      6.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Тарбағатай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Канагатов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 11/2-VIII шешіміне 1-қосымша</w:t>
            </w:r>
          </w:p>
        </w:tc>
      </w:tr>
    </w:tbl>
    <w:p>
      <w:pPr>
        <w:spacing w:after="0"/>
        <w:ind w:left="0"/>
        <w:jc w:val="left"/>
      </w:pPr>
      <w:r>
        <w:rPr>
          <w:rFonts w:ascii="Times New Roman"/>
          <w:b/>
          <w:i w:val="false"/>
          <w:color w:val="000000"/>
        </w:rPr>
        <w:t xml:space="preserve"> 2024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4 503 895,2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671 095,4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622 495,4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3 207 374,0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4 503 895,2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854 186,2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982 034,6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658 631,1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№11/2-VIII шешіміне 2-қосымша</w:t>
            </w:r>
          </w:p>
        </w:tc>
      </w:tr>
    </w:tbl>
    <w:p>
      <w:pPr>
        <w:spacing w:after="0"/>
        <w:ind w:left="0"/>
        <w:jc w:val="left"/>
      </w:pPr>
      <w:r>
        <w:rPr>
          <w:rFonts w:ascii="Times New Roman"/>
          <w:b/>
          <w:i w:val="false"/>
          <w:color w:val="000000"/>
        </w:rPr>
        <w:t xml:space="preserve"> 2025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1 312 302,6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630 587,8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579 971,9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579 971,9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1 727 996,9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1 727 996,9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1 727 996,9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362 173,3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№11/2-VIII шешіміне 3-қосымша</w:t>
            </w:r>
          </w:p>
        </w:tc>
      </w:tr>
    </w:tbl>
    <w:p>
      <w:pPr>
        <w:spacing w:after="0"/>
        <w:ind w:left="0"/>
        <w:jc w:val="left"/>
      </w:pPr>
      <w:r>
        <w:rPr>
          <w:rFonts w:ascii="Times New Roman"/>
          <w:b/>
          <w:i w:val="false"/>
          <w:color w:val="000000"/>
        </w:rPr>
        <w:t xml:space="preserve"> 2026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3 137 075,2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717 174,5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665 333,2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1 751 435,4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1 751 435,4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1 751 435,4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3 137 075,2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