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217ff" w14:textId="3c217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"ШҚО Тарбағатай аудандық мәслихатының аппараты" мемлекеттік мемлекеттік мекемесінің "Б" корпусы мемлекеттік әкімшілік қызметшілерінің қызметін бағалау әдістемесін бекіту туралы" 2023 жылғы 28 сәуірдегі №2/3-VIII шешімге өзгеріс енгізу туралы</w:t>
      </w:r>
    </w:p>
    <w:p>
      <w:pPr>
        <w:spacing w:after="0"/>
        <w:ind w:left="0"/>
        <w:jc w:val="both"/>
      </w:pPr>
      <w:r>
        <w:rPr>
          <w:rFonts w:ascii="Times New Roman"/>
          <w:b w:val="false"/>
          <w:i w:val="false"/>
          <w:color w:val="000000"/>
          <w:sz w:val="28"/>
        </w:rPr>
        <w:t>Шығыс Қазақстан облысы Тарбағатай аудандық мәслихатының 2023 жылғы 4 тамыздағы № 5/15-VIІI шешімі</w:t>
      </w:r>
    </w:p>
    <w:p>
      <w:pPr>
        <w:spacing w:after="0"/>
        <w:ind w:left="0"/>
        <w:jc w:val="both"/>
      </w:pPr>
      <w:bookmarkStart w:name="z5" w:id="0"/>
      <w:r>
        <w:rPr>
          <w:rFonts w:ascii="Times New Roman"/>
          <w:b w:val="false"/>
          <w:i w:val="false"/>
          <w:color w:val="000000"/>
          <w:sz w:val="28"/>
        </w:rPr>
        <w:t xml:space="preserve">
      Қазақстан Республикасының Мемлекеттік қызмет істері агенттігі Төрағасының 2023 жылғы 17 мамырдағы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2018 жылғы 16 қаңтардағы № 13 бұйрығына өзгерістер мен толықтырулар енгізу туралы" № 113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Әділет министрлігінде 2023 жылғы 18 мамырда № 32518 болып тіркелген) негізінде, Тарбағатай аудандық мәслихаты ШЕШТІ:</w:t>
      </w:r>
    </w:p>
    <w:bookmarkEnd w:id="0"/>
    <w:bookmarkStart w:name="z6" w:id="1"/>
    <w:p>
      <w:pPr>
        <w:spacing w:after="0"/>
        <w:ind w:left="0"/>
        <w:jc w:val="both"/>
      </w:pPr>
      <w:r>
        <w:rPr>
          <w:rFonts w:ascii="Times New Roman"/>
          <w:b w:val="false"/>
          <w:i w:val="false"/>
          <w:color w:val="000000"/>
          <w:sz w:val="28"/>
        </w:rPr>
        <w:t xml:space="preserve">
      1."ШҚО Тарбағатай аудандық мәслихатының аппараты" мемлекеттік мекемесінің "Б" корпусы мемлекеттік әкімшілік қызметшілерінің қызметін бағалау әдістемесін бекіту туралы" Тарбағатай аудандық мәслихатының 2023 жылғы 28 сәуірдегі № 2/3-VIII </w:t>
      </w:r>
      <w:r>
        <w:rPr>
          <w:rFonts w:ascii="Times New Roman"/>
          <w:b w:val="false"/>
          <w:i w:val="false"/>
          <w:color w:val="000000"/>
          <w:sz w:val="28"/>
        </w:rPr>
        <w:t>шешіміне</w:t>
      </w:r>
      <w:r>
        <w:rPr>
          <w:rFonts w:ascii="Times New Roman"/>
          <w:b w:val="false"/>
          <w:i w:val="false"/>
          <w:color w:val="000000"/>
          <w:sz w:val="28"/>
        </w:rPr>
        <w:t xml:space="preserve"> мынадай өзгеріс енгізілсін:</w:t>
      </w:r>
    </w:p>
    <w:bookmarkEnd w:id="1"/>
    <w:bookmarkStart w:name="z7" w:id="2"/>
    <w:p>
      <w:pPr>
        <w:spacing w:after="0"/>
        <w:ind w:left="0"/>
        <w:jc w:val="both"/>
      </w:pPr>
      <w:r>
        <w:rPr>
          <w:rFonts w:ascii="Times New Roman"/>
          <w:b w:val="false"/>
          <w:i w:val="false"/>
          <w:color w:val="000000"/>
          <w:sz w:val="28"/>
        </w:rPr>
        <w:t xml:space="preserve">
      Көрсетілген шешіммен бекітілген "ШҚО Тарбағатай аудандық мәслихатының аппараты" мемлекеттік мекемесінің "Б" корпусы мемлекеттік әкімшілік қызметшілерінің қызметін бағалау </w:t>
      </w:r>
      <w:r>
        <w:rPr>
          <w:rFonts w:ascii="Times New Roman"/>
          <w:b w:val="false"/>
          <w:i w:val="false"/>
          <w:color w:val="000000"/>
          <w:sz w:val="28"/>
        </w:rPr>
        <w:t>әдістемесін</w:t>
      </w:r>
      <w:r>
        <w:rPr>
          <w:rFonts w:ascii="Times New Roman"/>
          <w:b w:val="false"/>
          <w:i w:val="false"/>
          <w:color w:val="000000"/>
          <w:sz w:val="28"/>
        </w:rPr>
        <w:t xml:space="preserve"> бекіту туралы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8" w:id="3"/>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Тарбағатай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Канагатов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Тарбағатай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2023 жылғы 04 тамыздағы </w:t>
            </w:r>
            <w:r>
              <w:br/>
            </w:r>
            <w:r>
              <w:rPr>
                <w:rFonts w:ascii="Times New Roman"/>
                <w:b w:val="false"/>
                <w:i w:val="false"/>
                <w:color w:val="000000"/>
                <w:sz w:val="20"/>
              </w:rPr>
              <w:t>№5/15- VIII шешіміне қосымша</w:t>
            </w:r>
          </w:p>
        </w:tc>
      </w:tr>
    </w:tbl>
    <w:bookmarkStart w:name="z11" w:id="4"/>
    <w:p>
      <w:pPr>
        <w:spacing w:after="0"/>
        <w:ind w:left="0"/>
        <w:jc w:val="left"/>
      </w:pPr>
      <w:r>
        <w:rPr>
          <w:rFonts w:ascii="Times New Roman"/>
          <w:b/>
          <w:i w:val="false"/>
          <w:color w:val="000000"/>
        </w:rPr>
        <w:t xml:space="preserve"> "Шығыс Қазақстан облысы Тарбағатай аудандық мәслихаты аппараты" мемлекеттік мекемесінің "Б" корпусы мемлекеттік әкімшілік қызметшілерінің қызметін бағалау әдістемесі</w:t>
      </w:r>
    </w:p>
    <w:bookmarkEnd w:id="4"/>
    <w:bookmarkStart w:name="z12" w:id="5"/>
    <w:p>
      <w:pPr>
        <w:spacing w:after="0"/>
        <w:ind w:left="0"/>
        <w:jc w:val="left"/>
      </w:pPr>
      <w:r>
        <w:rPr>
          <w:rFonts w:ascii="Times New Roman"/>
          <w:b/>
          <w:i w:val="false"/>
          <w:color w:val="000000"/>
        </w:rPr>
        <w:t xml:space="preserve"> 1-тарау. Жалпы ережелер</w:t>
      </w:r>
    </w:p>
    <w:bookmarkEnd w:id="5"/>
    <w:bookmarkStart w:name="z13" w:id="6"/>
    <w:p>
      <w:pPr>
        <w:spacing w:after="0"/>
        <w:ind w:left="0"/>
        <w:jc w:val="both"/>
      </w:pPr>
      <w:r>
        <w:rPr>
          <w:rFonts w:ascii="Times New Roman"/>
          <w:b w:val="false"/>
          <w:i w:val="false"/>
          <w:color w:val="000000"/>
          <w:sz w:val="28"/>
        </w:rPr>
        <w:t xml:space="preserve">
      1. Осы "Шығыс Қазақстан облысы Тарбағатай аудандық мәслихатының аппараты" мемлекеттік мекемесінің "Б" корпусы мемлекеттік әкімшілік қызметшілерінің қызметін бағалау әдістемесі (бұдан әрі – Әдістеме) "Қазақстан Республикасының мемлекеттік қызметі туралы"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және Қазақстан Республикасы Мемлекеттік қызмет істері және сыбайлас жемқорлыққа қарсы іс-қимыл агенттігі төрағасының 2018 жылғы 16 қаңтардағы № 13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тіркелген № 16299) бекітілген "Б" корпусы мемлекеттік әкімшілік қызметшілерінің қызметін бағалаудың үлгілік әдістемесі негізінде әзірленді, және "Шығыс Қазақстан облысы Тарбағатай аудандық мәслихатының аппараты" мемлекеттік мекемесінің (бұдан әрі – аудандық мәслихат аппараты) "Б" корпусы мемлекеттік әкімшілік қызметшілерінің (бұдан әрі – "Б" корпусының қызметшілері) қызметін бағалау тәртібін айқындайды.</w:t>
      </w:r>
    </w:p>
    <w:bookmarkEnd w:id="6"/>
    <w:bookmarkStart w:name="z14" w:id="7"/>
    <w:p>
      <w:pPr>
        <w:spacing w:after="0"/>
        <w:ind w:left="0"/>
        <w:jc w:val="both"/>
      </w:pPr>
      <w:r>
        <w:rPr>
          <w:rFonts w:ascii="Times New Roman"/>
          <w:b w:val="false"/>
          <w:i w:val="false"/>
          <w:color w:val="000000"/>
          <w:sz w:val="28"/>
        </w:rPr>
        <w:t>
      2. Осы Әдістемеде пайдаланылатын негізгі ұғымдар:</w:t>
      </w:r>
    </w:p>
    <w:bookmarkEnd w:id="7"/>
    <w:bookmarkStart w:name="z15" w:id="8"/>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8"/>
    <w:bookmarkStart w:name="z16" w:id="9"/>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9"/>
    <w:bookmarkStart w:name="z17" w:id="10"/>
    <w:p>
      <w:pPr>
        <w:spacing w:after="0"/>
        <w:ind w:left="0"/>
        <w:jc w:val="both"/>
      </w:pPr>
      <w:r>
        <w:rPr>
          <w:rFonts w:ascii="Times New Roman"/>
          <w:b w:val="false"/>
          <w:i w:val="false"/>
          <w:color w:val="000000"/>
          <w:sz w:val="28"/>
        </w:rPr>
        <w:t>
      3) бағалаушы адам – облыстық мәслихат аппараты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0"/>
    <w:bookmarkStart w:name="z18" w:id="11"/>
    <w:p>
      <w:pPr>
        <w:spacing w:after="0"/>
        <w:ind w:left="0"/>
        <w:jc w:val="both"/>
      </w:pPr>
      <w:r>
        <w:rPr>
          <w:rFonts w:ascii="Times New Roman"/>
          <w:b w:val="false"/>
          <w:i w:val="false"/>
          <w:color w:val="000000"/>
          <w:sz w:val="28"/>
        </w:rPr>
        <w:t>
      4) құрылымдық бөлімшенің/ аудандық мәслихат аппаратының басшысы – Е-2 санаты бойынша "Б" корпусының мемлекеттік әкімшілік қызметшісі;</w:t>
      </w:r>
    </w:p>
    <w:bookmarkEnd w:id="11"/>
    <w:bookmarkStart w:name="z19" w:id="12"/>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bookmarkEnd w:id="12"/>
    <w:bookmarkStart w:name="z20" w:id="13"/>
    <w:p>
      <w:pPr>
        <w:spacing w:after="0"/>
        <w:ind w:left="0"/>
        <w:jc w:val="both"/>
      </w:pPr>
      <w:r>
        <w:rPr>
          <w:rFonts w:ascii="Times New Roman"/>
          <w:b w:val="false"/>
          <w:i w:val="false"/>
          <w:color w:val="000000"/>
          <w:sz w:val="28"/>
        </w:rPr>
        <w:t>
      6) бағаланатын адам – құрылымдық бөлімшенің/аудандық мәслихат аппаратының басшысы немесе "Б" корпусының қызметшісі;</w:t>
      </w:r>
    </w:p>
    <w:bookmarkEnd w:id="13"/>
    <w:bookmarkStart w:name="z21" w:id="14"/>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 аудандық мәслихат аппаратының басшысы үшін белгіленетін және мемлекеттік жоспарлау жүйесінің құжаттарына қол жеткізуге немесе мемлекеттік орган қызметінің тиімділігін арттыруға бағытталған көрсеткіштер;</w:t>
      </w:r>
    </w:p>
    <w:bookmarkEnd w:id="14"/>
    <w:bookmarkStart w:name="z22" w:id="15"/>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5"/>
    <w:bookmarkStart w:name="z23" w:id="16"/>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6"/>
    <w:bookmarkStart w:name="z24" w:id="17"/>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7"/>
    <w:bookmarkStart w:name="z25" w:id="18"/>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18"/>
    <w:bookmarkStart w:name="z26" w:id="19"/>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19"/>
    <w:bookmarkStart w:name="z27" w:id="20"/>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0"/>
    <w:bookmarkStart w:name="z28" w:id="21"/>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1"/>
    <w:bookmarkStart w:name="z29" w:id="22"/>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End w:id="22"/>
    <w:bookmarkStart w:name="z30" w:id="23"/>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3"/>
    <w:bookmarkStart w:name="z31" w:id="24"/>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4"/>
    <w:bookmarkStart w:name="z32" w:id="25"/>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жүргізіледі.</w:t>
      </w:r>
    </w:p>
    <w:bookmarkEnd w:id="25"/>
    <w:bookmarkStart w:name="z33" w:id="26"/>
    <w:p>
      <w:pPr>
        <w:spacing w:after="0"/>
        <w:ind w:left="0"/>
        <w:jc w:val="both"/>
      </w:pPr>
      <w:r>
        <w:rPr>
          <w:rFonts w:ascii="Times New Roman"/>
          <w:b w:val="false"/>
          <w:i w:val="false"/>
          <w:color w:val="000000"/>
          <w:sz w:val="28"/>
        </w:rPr>
        <w:t xml:space="preserve">
      6.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5-тармақта</w:t>
      </w:r>
      <w:r>
        <w:rPr>
          <w:rFonts w:ascii="Times New Roman"/>
          <w:b w:val="false"/>
          <w:i w:val="false"/>
          <w:color w:val="000000"/>
          <w:sz w:val="28"/>
        </w:rPr>
        <w:t xml:space="preserve"> көрсетілген мерзімде жүргізіледі.</w:t>
      </w:r>
    </w:p>
    <w:bookmarkEnd w:id="26"/>
    <w:bookmarkStart w:name="z34" w:id="27"/>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27"/>
    <w:bookmarkStart w:name="z35" w:id="28"/>
    <w:p>
      <w:pPr>
        <w:spacing w:after="0"/>
        <w:ind w:left="0"/>
        <w:jc w:val="both"/>
      </w:pPr>
      <w:r>
        <w:rPr>
          <w:rFonts w:ascii="Times New Roman"/>
          <w:b w:val="false"/>
          <w:i w:val="false"/>
          <w:color w:val="000000"/>
          <w:sz w:val="28"/>
        </w:rPr>
        <w:t>
      "Функционалдық міндеттерін тиімді атқарады",</w:t>
      </w:r>
    </w:p>
    <w:bookmarkEnd w:id="28"/>
    <w:bookmarkStart w:name="z36" w:id="29"/>
    <w:p>
      <w:pPr>
        <w:spacing w:after="0"/>
        <w:ind w:left="0"/>
        <w:jc w:val="both"/>
      </w:pPr>
      <w:r>
        <w:rPr>
          <w:rFonts w:ascii="Times New Roman"/>
          <w:b w:val="false"/>
          <w:i w:val="false"/>
          <w:color w:val="000000"/>
          <w:sz w:val="28"/>
        </w:rPr>
        <w:t>
      "Функционалдық міндеттерін тиісті түрде атқарады",</w:t>
      </w:r>
    </w:p>
    <w:bookmarkEnd w:id="29"/>
    <w:bookmarkStart w:name="z37" w:id="30"/>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30"/>
    <w:bookmarkStart w:name="z38" w:id="31"/>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1"/>
    <w:bookmarkStart w:name="z39" w:id="32"/>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2"/>
    <w:bookmarkStart w:name="z40" w:id="33"/>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33"/>
    <w:bookmarkStart w:name="z41" w:id="34"/>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34"/>
    <w:bookmarkStart w:name="z42" w:id="35"/>
    <w:p>
      <w:pPr>
        <w:spacing w:after="0"/>
        <w:ind w:left="0"/>
        <w:jc w:val="both"/>
      </w:pPr>
      <w:r>
        <w:rPr>
          <w:rFonts w:ascii="Times New Roman"/>
          <w:b w:val="false"/>
          <w:i w:val="false"/>
          <w:color w:val="000000"/>
          <w:sz w:val="28"/>
        </w:rPr>
        <w:t>
      10. Бағалауды ұйымдастырушылық сүйемелдеуді персоналды басқару бойынша жауапты тұлға (бұдан әрі – жауапты тұлға), соның ішінде ақпараттық жүйе арқылы қамтамасыз етеді.</w:t>
      </w:r>
    </w:p>
    <w:bookmarkEnd w:id="35"/>
    <w:bookmarkStart w:name="z43" w:id="36"/>
    <w:p>
      <w:pPr>
        <w:spacing w:after="0"/>
        <w:ind w:left="0"/>
        <w:jc w:val="both"/>
      </w:pPr>
      <w:r>
        <w:rPr>
          <w:rFonts w:ascii="Times New Roman"/>
          <w:b w:val="false"/>
          <w:i w:val="false"/>
          <w:color w:val="000000"/>
          <w:sz w:val="28"/>
        </w:rPr>
        <w:t>
      Бұл ретте жауапты тұлға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6"/>
    <w:bookmarkStart w:name="z44" w:id="37"/>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таныстыруды қамтамасыз етеді.</w:t>
      </w:r>
    </w:p>
    <w:bookmarkEnd w:id="37"/>
    <w:bookmarkStart w:name="z45" w:id="38"/>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6-тармағының</w:t>
      </w:r>
      <w:r>
        <w:rPr>
          <w:rFonts w:ascii="Times New Roman"/>
          <w:b w:val="false"/>
          <w:i w:val="false"/>
          <w:color w:val="000000"/>
          <w:sz w:val="28"/>
        </w:rPr>
        <w:t xml:space="preserve">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38"/>
    <w:bookmarkStart w:name="z46" w:id="39"/>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39"/>
    <w:bookmarkStart w:name="z47" w:id="40"/>
    <w:p>
      <w:pPr>
        <w:spacing w:after="0"/>
        <w:ind w:left="0"/>
        <w:jc w:val="both"/>
      </w:pPr>
      <w:r>
        <w:rPr>
          <w:rFonts w:ascii="Times New Roman"/>
          <w:b w:val="false"/>
          <w:i w:val="false"/>
          <w:color w:val="000000"/>
          <w:sz w:val="28"/>
        </w:rPr>
        <w:t xml:space="preserve">
      13. Мемлекеттік қызметші калибрлеу сессиясының шешіміне Қазақстан Республикасының </w:t>
      </w:r>
      <w:r>
        <w:rPr>
          <w:rFonts w:ascii="Times New Roman"/>
          <w:b w:val="false"/>
          <w:i w:val="false"/>
          <w:color w:val="000000"/>
          <w:sz w:val="28"/>
        </w:rPr>
        <w:t>Әкімшілік рәсімдік - процестік кодексінде</w:t>
      </w:r>
      <w:r>
        <w:rPr>
          <w:rFonts w:ascii="Times New Roman"/>
          <w:b w:val="false"/>
          <w:i w:val="false"/>
          <w:color w:val="000000"/>
          <w:sz w:val="28"/>
        </w:rPr>
        <w:t xml:space="preserve"> белгіленген тәртіпте шағымдана алады.</w:t>
      </w:r>
    </w:p>
    <w:bookmarkEnd w:id="40"/>
    <w:bookmarkStart w:name="z48" w:id="41"/>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кадр бөлімінде, сондай-ақ техникалық мүмкіндік болған кезде ақпараттық жүйеде сақталады.</w:t>
      </w:r>
    </w:p>
    <w:bookmarkEnd w:id="41"/>
    <w:bookmarkStart w:name="z49" w:id="42"/>
    <w:p>
      <w:pPr>
        <w:spacing w:after="0"/>
        <w:ind w:left="0"/>
        <w:jc w:val="both"/>
      </w:pPr>
      <w:r>
        <w:rPr>
          <w:rFonts w:ascii="Times New Roman"/>
          <w:b w:val="false"/>
          <w:i w:val="false"/>
          <w:color w:val="000000"/>
          <w:sz w:val="28"/>
        </w:rPr>
        <w:t>
      15. Бағалау нәтижелері қатаң жасырын ақпарат болып табылады және "</w:t>
      </w:r>
      <w:r>
        <w:rPr>
          <w:rFonts w:ascii="Times New Roman"/>
          <w:b w:val="false"/>
          <w:i w:val="false"/>
          <w:color w:val="000000"/>
          <w:sz w:val="28"/>
        </w:rPr>
        <w:t>Ақпаратқа қол жеткізу туралы</w:t>
      </w:r>
      <w:r>
        <w:rPr>
          <w:rFonts w:ascii="Times New Roman"/>
          <w:b w:val="false"/>
          <w:i w:val="false"/>
          <w:color w:val="000000"/>
          <w:sz w:val="28"/>
        </w:rPr>
        <w:t>" Қазақстан Республикасының Заңына сәйкес мемлекеттік орган осы ақпаратты ашуға міндетті жағдайларды қоспағанда, үшінші адамдарға жария етуге жатпайды.</w:t>
      </w:r>
    </w:p>
    <w:bookmarkEnd w:id="42"/>
    <w:bookmarkStart w:name="z50" w:id="43"/>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жауапты тұлға қарастырады.</w:t>
      </w:r>
    </w:p>
    <w:bookmarkEnd w:id="43"/>
    <w:bookmarkStart w:name="z51" w:id="44"/>
    <w:p>
      <w:pPr>
        <w:spacing w:after="0"/>
        <w:ind w:left="0"/>
        <w:jc w:val="both"/>
      </w:pPr>
      <w:r>
        <w:rPr>
          <w:rFonts w:ascii="Times New Roman"/>
          <w:b w:val="false"/>
          <w:i w:val="false"/>
          <w:color w:val="000000"/>
          <w:sz w:val="28"/>
        </w:rPr>
        <w:t>
      17. Бағалаушы адам мыналарға жауапты болады:</w:t>
      </w:r>
    </w:p>
    <w:bookmarkEnd w:id="44"/>
    <w:bookmarkStart w:name="z52" w:id="45"/>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45"/>
    <w:bookmarkStart w:name="z53" w:id="46"/>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6"/>
    <w:bookmarkStart w:name="z54" w:id="47"/>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7"/>
    <w:bookmarkStart w:name="z55" w:id="48"/>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8"/>
    <w:bookmarkStart w:name="z56" w:id="49"/>
    <w:p>
      <w:pPr>
        <w:spacing w:after="0"/>
        <w:ind w:left="0"/>
        <w:jc w:val="both"/>
      </w:pPr>
      <w:r>
        <w:rPr>
          <w:rFonts w:ascii="Times New Roman"/>
          <w:b w:val="false"/>
          <w:i w:val="false"/>
          <w:color w:val="000000"/>
          <w:sz w:val="28"/>
        </w:rPr>
        <w:t>
      18. Бағаланатын адам мыналарға жауапты болады:</w:t>
      </w:r>
    </w:p>
    <w:bookmarkEnd w:id="49"/>
    <w:bookmarkStart w:name="z57" w:id="50"/>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50"/>
    <w:bookmarkStart w:name="z58" w:id="51"/>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51"/>
    <w:bookmarkStart w:name="z59" w:id="52"/>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2"/>
    <w:bookmarkStart w:name="z60" w:id="53"/>
    <w:p>
      <w:pPr>
        <w:spacing w:after="0"/>
        <w:ind w:left="0"/>
        <w:jc w:val="both"/>
      </w:pPr>
      <w:r>
        <w:rPr>
          <w:rFonts w:ascii="Times New Roman"/>
          <w:b w:val="false"/>
          <w:i w:val="false"/>
          <w:color w:val="000000"/>
          <w:sz w:val="28"/>
        </w:rPr>
        <w:t>
      19. Персоналды басқару бойынша жауапты тұлға жауапты болады:</w:t>
      </w:r>
    </w:p>
    <w:bookmarkEnd w:id="53"/>
    <w:bookmarkStart w:name="z61" w:id="54"/>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4"/>
    <w:bookmarkStart w:name="z62" w:id="55"/>
    <w:p>
      <w:pPr>
        <w:spacing w:after="0"/>
        <w:ind w:left="0"/>
        <w:jc w:val="both"/>
      </w:pPr>
      <w:r>
        <w:rPr>
          <w:rFonts w:ascii="Times New Roman"/>
          <w:b w:val="false"/>
          <w:i w:val="false"/>
          <w:color w:val="000000"/>
          <w:sz w:val="28"/>
        </w:rPr>
        <w:t>
      2) НМИ уақтылыталдау мен келісу;</w:t>
      </w:r>
    </w:p>
    <w:bookmarkEnd w:id="55"/>
    <w:bookmarkStart w:name="z63" w:id="56"/>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6"/>
    <w:bookmarkStart w:name="z64" w:id="57"/>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7"/>
    <w:bookmarkStart w:name="z65" w:id="58"/>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8"/>
    <w:bookmarkStart w:name="z66" w:id="59"/>
    <w:p>
      <w:pPr>
        <w:spacing w:after="0"/>
        <w:ind w:left="0"/>
        <w:jc w:val="both"/>
      </w:pPr>
      <w:r>
        <w:rPr>
          <w:rFonts w:ascii="Times New Roman"/>
          <w:b w:val="false"/>
          <w:i w:val="false"/>
          <w:color w:val="000000"/>
          <w:sz w:val="28"/>
        </w:rPr>
        <w:t>
      20. Бағалау нәтижелері бағаланатын адамға, бағалаушы адамға, жауапты тұлғаға және калибрлеу сессияларының қатысушыларына ғана белгілі болуы мүмкін.</w:t>
      </w:r>
    </w:p>
    <w:bookmarkEnd w:id="59"/>
    <w:bookmarkStart w:name="z67" w:id="60"/>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60"/>
    <w:bookmarkStart w:name="z68" w:id="61"/>
    <w:p>
      <w:pPr>
        <w:spacing w:after="0"/>
        <w:ind w:left="0"/>
        <w:jc w:val="both"/>
      </w:pPr>
      <w:r>
        <w:rPr>
          <w:rFonts w:ascii="Times New Roman"/>
          <w:b w:val="false"/>
          <w:i w:val="false"/>
          <w:color w:val="000000"/>
          <w:sz w:val="28"/>
        </w:rPr>
        <w:t>
      21. Құрылымдық бөлімше/ аудандық мәслихат аппараты басшысының қызметін бағалау НМИ жетістіктерін бағалау әдісі негізінде жүзеге асырылады.</w:t>
      </w:r>
    </w:p>
    <w:bookmarkEnd w:id="61"/>
    <w:bookmarkStart w:name="z69" w:id="62"/>
    <w:p>
      <w:pPr>
        <w:spacing w:after="0"/>
        <w:ind w:left="0"/>
        <w:jc w:val="both"/>
      </w:pPr>
      <w:r>
        <w:rPr>
          <w:rFonts w:ascii="Times New Roman"/>
          <w:b w:val="false"/>
          <w:i w:val="false"/>
          <w:color w:val="000000"/>
          <w:sz w:val="28"/>
        </w:rPr>
        <w:t xml:space="preserve">
      22. НМИ-ды бағалаушы адаммен жоғары басшының келісімімен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 аудандық мәслихат аппараты басшысының жеке жұмыс жоспарында белгіленеді.</w:t>
      </w:r>
    </w:p>
    <w:bookmarkEnd w:id="62"/>
    <w:bookmarkStart w:name="z70" w:id="63"/>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3"/>
    <w:bookmarkStart w:name="z71" w:id="64"/>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жауапты тұлға жеке жұмыс жоспарының ақпараттық жүйеде (техникалық мүмкіндік болған жағдайда) орналастырылуын қамтамасыз етеді.</w:t>
      </w:r>
    </w:p>
    <w:bookmarkEnd w:id="64"/>
    <w:bookmarkStart w:name="z72" w:id="65"/>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5"/>
    <w:bookmarkStart w:name="z73" w:id="66"/>
    <w:p>
      <w:pPr>
        <w:spacing w:after="0"/>
        <w:ind w:left="0"/>
        <w:jc w:val="both"/>
      </w:pPr>
      <w:r>
        <w:rPr>
          <w:rFonts w:ascii="Times New Roman"/>
          <w:b w:val="false"/>
          <w:i w:val="false"/>
          <w:color w:val="000000"/>
          <w:sz w:val="28"/>
        </w:rPr>
        <w:t xml:space="preserve">
      Мәслихат аппараты басшысының НМИ қол жеткізуін бағалауды бағалаушы адам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жүргізеді.</w:t>
      </w:r>
    </w:p>
    <w:bookmarkEnd w:id="66"/>
    <w:bookmarkStart w:name="z74" w:id="67"/>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жауапты тұлға НМИ-дің нақты мәндеріне алдын ала есептеу жүргізеді және оны осы Әдістеменің </w:t>
      </w:r>
      <w:r>
        <w:rPr>
          <w:rFonts w:ascii="Times New Roman"/>
          <w:b w:val="false"/>
          <w:i w:val="false"/>
          <w:color w:val="000000"/>
          <w:sz w:val="28"/>
        </w:rPr>
        <w:t>4-тармағына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7"/>
    <w:bookmarkStart w:name="z75" w:id="68"/>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8"/>
    <w:bookmarkStart w:name="z76" w:id="69"/>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69"/>
    <w:bookmarkStart w:name="z77" w:id="70"/>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70"/>
    <w:bookmarkStart w:name="z78" w:id="71"/>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71"/>
    <w:bookmarkStart w:name="z79" w:id="72"/>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2"/>
    <w:bookmarkStart w:name="z80" w:id="73"/>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3"/>
    <w:bookmarkStart w:name="z81" w:id="74"/>
    <w:p>
      <w:pPr>
        <w:spacing w:after="0"/>
        <w:ind w:left="0"/>
        <w:jc w:val="both"/>
      </w:pPr>
      <w:r>
        <w:rPr>
          <w:rFonts w:ascii="Times New Roman"/>
          <w:b w:val="false"/>
          <w:i w:val="false"/>
          <w:color w:val="000000"/>
          <w:sz w:val="28"/>
        </w:rPr>
        <w:t>
      5) мемлекеттік жоспарлау жүйесінің құжаттарын іске асыруға не мемлекеттік орган қызметінің тиімділігін арттыруға бағдарланған болуы тиіс.</w:t>
      </w:r>
    </w:p>
    <w:bookmarkEnd w:id="74"/>
    <w:bookmarkStart w:name="z82" w:id="75"/>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5"/>
    <w:bookmarkStart w:name="z83" w:id="76"/>
    <w:p>
      <w:pPr>
        <w:spacing w:after="0"/>
        <w:ind w:left="0"/>
        <w:jc w:val="both"/>
      </w:pPr>
      <w:r>
        <w:rPr>
          <w:rFonts w:ascii="Times New Roman"/>
          <w:b w:val="false"/>
          <w:i w:val="false"/>
          <w:color w:val="000000"/>
          <w:sz w:val="28"/>
        </w:rPr>
        <w:t>
      26. Ақпараттық жүйе немесе ол болмаған жауапты тұлға құрылымдық бөлімшенің/аудандық мәслихат аппаратының басшысын оған қатысты бағалауды өткізу туралы есепті тоқсаннан кейінгі айдың бесінші күнінен кешіктірмей хабардар етеді.</w:t>
      </w:r>
    </w:p>
    <w:bookmarkEnd w:id="76"/>
    <w:bookmarkStart w:name="z84" w:id="77"/>
    <w:p>
      <w:pPr>
        <w:spacing w:after="0"/>
        <w:ind w:left="0"/>
        <w:jc w:val="both"/>
      </w:pPr>
      <w:r>
        <w:rPr>
          <w:rFonts w:ascii="Times New Roman"/>
          <w:b w:val="false"/>
          <w:i w:val="false"/>
          <w:color w:val="000000"/>
          <w:sz w:val="28"/>
        </w:rPr>
        <w:t>
      27. Ақпараттық жүйемен немесе ол болмаған жағдайда жауапты тұлға ресімделген бағалау парағын бағалаушы адамға қарау үшін жолдайды.</w:t>
      </w:r>
    </w:p>
    <w:bookmarkEnd w:id="77"/>
    <w:bookmarkStart w:name="z85" w:id="78"/>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End w:id="78"/>
    <w:bookmarkStart w:name="z86" w:id="79"/>
    <w:p>
      <w:pPr>
        <w:spacing w:after="0"/>
        <w:ind w:left="0"/>
        <w:jc w:val="both"/>
      </w:pPr>
      <w:r>
        <w:rPr>
          <w:rFonts w:ascii="Times New Roman"/>
          <w:b w:val="false"/>
          <w:i w:val="false"/>
          <w:color w:val="000000"/>
          <w:sz w:val="28"/>
        </w:rPr>
        <w:t xml:space="preserve">
      Бағаларды қою кезінде бағалаушы адам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79"/>
    <w:bookmarkStart w:name="z87" w:id="80"/>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80"/>
    <w:bookmarkStart w:name="z88" w:id="81"/>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81"/>
    <w:bookmarkStart w:name="z89" w:id="82"/>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мәслихат аппаратының басшысы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2"/>
    <w:bookmarkStart w:name="z90" w:id="83"/>
    <w:p>
      <w:pPr>
        <w:spacing w:after="0"/>
        <w:ind w:left="0"/>
        <w:jc w:val="both"/>
      </w:pPr>
      <w:r>
        <w:rPr>
          <w:rFonts w:ascii="Times New Roman"/>
          <w:b w:val="false"/>
          <w:i w:val="false"/>
          <w:color w:val="000000"/>
          <w:sz w:val="28"/>
        </w:rPr>
        <w:t>
      30. Ақпараттық жүйе немесе ол болмаған жауапты тұлға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3"/>
    <w:bookmarkStart w:name="z91" w:id="84"/>
    <w:p>
      <w:pPr>
        <w:spacing w:after="0"/>
        <w:ind w:left="0"/>
        <w:jc w:val="both"/>
      </w:pPr>
      <w:r>
        <w:rPr>
          <w:rFonts w:ascii="Times New Roman"/>
          <w:b w:val="false"/>
          <w:i w:val="false"/>
          <w:color w:val="000000"/>
          <w:sz w:val="28"/>
        </w:rPr>
        <w:t>
      31. Ақпараттық жүйе арқылы немесе ол болмаған жағдайда жауапты тұлғамен бағалаушы адамға бағалау парағы жіберіледі.</w:t>
      </w:r>
    </w:p>
    <w:bookmarkEnd w:id="84"/>
    <w:bookmarkStart w:name="z92" w:id="85"/>
    <w:p>
      <w:pPr>
        <w:spacing w:after="0"/>
        <w:ind w:left="0"/>
        <w:jc w:val="both"/>
      </w:pPr>
      <w:r>
        <w:rPr>
          <w:rFonts w:ascii="Times New Roman"/>
          <w:b w:val="false"/>
          <w:i w:val="false"/>
          <w:color w:val="000000"/>
          <w:sz w:val="28"/>
        </w:rPr>
        <w:t xml:space="preserve">
      Бағалаушы адам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End w:id="85"/>
    <w:bookmarkStart w:name="z93" w:id="86"/>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End w:id="86"/>
    <w:bookmarkStart w:name="z94" w:id="87"/>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7"/>
    <w:bookmarkStart w:name="z95" w:id="88"/>
    <w:p>
      <w:pPr>
        <w:spacing w:after="0"/>
        <w:ind w:left="0"/>
        <w:jc w:val="both"/>
      </w:pPr>
      <w:r>
        <w:rPr>
          <w:rFonts w:ascii="Times New Roman"/>
          <w:b w:val="false"/>
          <w:i w:val="false"/>
          <w:color w:val="000000"/>
          <w:sz w:val="28"/>
        </w:rPr>
        <w:t>
      функционалдық міндеттерді орындау сапасы;</w:t>
      </w:r>
    </w:p>
    <w:bookmarkEnd w:id="88"/>
    <w:bookmarkStart w:name="z96" w:id="89"/>
    <w:p>
      <w:pPr>
        <w:spacing w:after="0"/>
        <w:ind w:left="0"/>
        <w:jc w:val="both"/>
      </w:pPr>
      <w:r>
        <w:rPr>
          <w:rFonts w:ascii="Times New Roman"/>
          <w:b w:val="false"/>
          <w:i w:val="false"/>
          <w:color w:val="000000"/>
          <w:sz w:val="28"/>
        </w:rPr>
        <w:t>
      тапсырмаларды орындау мерзімдерін сақтау;</w:t>
      </w:r>
    </w:p>
    <w:bookmarkEnd w:id="89"/>
    <w:bookmarkStart w:name="z97" w:id="90"/>
    <w:p>
      <w:pPr>
        <w:spacing w:after="0"/>
        <w:ind w:left="0"/>
        <w:jc w:val="both"/>
      </w:pPr>
      <w:r>
        <w:rPr>
          <w:rFonts w:ascii="Times New Roman"/>
          <w:b w:val="false"/>
          <w:i w:val="false"/>
          <w:color w:val="000000"/>
          <w:sz w:val="28"/>
        </w:rPr>
        <w:t>
      дербестік және бастамашылық;</w:t>
      </w:r>
    </w:p>
    <w:bookmarkEnd w:id="90"/>
    <w:bookmarkStart w:name="z98" w:id="91"/>
    <w:p>
      <w:pPr>
        <w:spacing w:after="0"/>
        <w:ind w:left="0"/>
        <w:jc w:val="both"/>
      </w:pPr>
      <w:r>
        <w:rPr>
          <w:rFonts w:ascii="Times New Roman"/>
          <w:b w:val="false"/>
          <w:i w:val="false"/>
          <w:color w:val="000000"/>
          <w:sz w:val="28"/>
        </w:rPr>
        <w:t>
      еңбек тәртібі.</w:t>
      </w:r>
    </w:p>
    <w:bookmarkEnd w:id="91"/>
    <w:bookmarkStart w:name="z99" w:id="92"/>
    <w:p>
      <w:pPr>
        <w:spacing w:after="0"/>
        <w:ind w:left="0"/>
        <w:jc w:val="left"/>
      </w:pPr>
      <w:r>
        <w:rPr>
          <w:rFonts w:ascii="Times New Roman"/>
          <w:b/>
          <w:i w:val="false"/>
          <w:color w:val="000000"/>
        </w:rPr>
        <w:t xml:space="preserve"> 4-тарау. 360 әдісі бойынша бағалау тәртібі</w:t>
      </w:r>
    </w:p>
    <w:bookmarkEnd w:id="92"/>
    <w:bookmarkStart w:name="z100" w:id="93"/>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3"/>
    <w:bookmarkStart w:name="z101" w:id="94"/>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94"/>
    <w:bookmarkStart w:name="z102" w:id="95"/>
    <w:p>
      <w:pPr>
        <w:spacing w:after="0"/>
        <w:ind w:left="0"/>
        <w:jc w:val="both"/>
      </w:pPr>
      <w:r>
        <w:rPr>
          <w:rFonts w:ascii="Times New Roman"/>
          <w:b w:val="false"/>
          <w:i w:val="false"/>
          <w:color w:val="000000"/>
          <w:sz w:val="28"/>
        </w:rPr>
        <w:t>
      басшы үшін:</w:t>
      </w:r>
    </w:p>
    <w:bookmarkEnd w:id="95"/>
    <w:bookmarkStart w:name="z103" w:id="96"/>
    <w:p>
      <w:pPr>
        <w:spacing w:after="0"/>
        <w:ind w:left="0"/>
        <w:jc w:val="both"/>
      </w:pPr>
      <w:r>
        <w:rPr>
          <w:rFonts w:ascii="Times New Roman"/>
          <w:b w:val="false"/>
          <w:i w:val="false"/>
          <w:color w:val="000000"/>
          <w:sz w:val="28"/>
        </w:rPr>
        <w:t>
      қызметті басқару;</w:t>
      </w:r>
    </w:p>
    <w:bookmarkEnd w:id="96"/>
    <w:bookmarkStart w:name="z104" w:id="97"/>
    <w:p>
      <w:pPr>
        <w:spacing w:after="0"/>
        <w:ind w:left="0"/>
        <w:jc w:val="both"/>
      </w:pPr>
      <w:r>
        <w:rPr>
          <w:rFonts w:ascii="Times New Roman"/>
          <w:b w:val="false"/>
          <w:i w:val="false"/>
          <w:color w:val="000000"/>
          <w:sz w:val="28"/>
        </w:rPr>
        <w:t>
      тиімді коммуникацияларды құру;</w:t>
      </w:r>
    </w:p>
    <w:bookmarkEnd w:id="97"/>
    <w:bookmarkStart w:name="z105" w:id="98"/>
    <w:p>
      <w:pPr>
        <w:spacing w:after="0"/>
        <w:ind w:left="0"/>
        <w:jc w:val="both"/>
      </w:pPr>
      <w:r>
        <w:rPr>
          <w:rFonts w:ascii="Times New Roman"/>
          <w:b w:val="false"/>
          <w:i w:val="false"/>
          <w:color w:val="000000"/>
          <w:sz w:val="28"/>
        </w:rPr>
        <w:t>
      әдепнормалары мен қағидаларынұстану;</w:t>
      </w:r>
    </w:p>
    <w:bookmarkEnd w:id="98"/>
    <w:bookmarkStart w:name="z106" w:id="99"/>
    <w:p>
      <w:pPr>
        <w:spacing w:after="0"/>
        <w:ind w:left="0"/>
        <w:jc w:val="both"/>
      </w:pPr>
      <w:r>
        <w:rPr>
          <w:rFonts w:ascii="Times New Roman"/>
          <w:b w:val="false"/>
          <w:i w:val="false"/>
          <w:color w:val="000000"/>
          <w:sz w:val="28"/>
        </w:rPr>
        <w:t>
      өзгерістерді басқару;</w:t>
      </w:r>
    </w:p>
    <w:bookmarkEnd w:id="99"/>
    <w:bookmarkStart w:name="z107" w:id="100"/>
    <w:p>
      <w:pPr>
        <w:spacing w:after="0"/>
        <w:ind w:left="0"/>
        <w:jc w:val="both"/>
      </w:pPr>
      <w:r>
        <w:rPr>
          <w:rFonts w:ascii="Times New Roman"/>
          <w:b w:val="false"/>
          <w:i w:val="false"/>
          <w:color w:val="000000"/>
          <w:sz w:val="28"/>
        </w:rPr>
        <w:t>
      нәтижеге бағдарлану;</w:t>
      </w:r>
    </w:p>
    <w:bookmarkEnd w:id="100"/>
    <w:bookmarkStart w:name="z108" w:id="101"/>
    <w:p>
      <w:pPr>
        <w:spacing w:after="0"/>
        <w:ind w:left="0"/>
        <w:jc w:val="both"/>
      </w:pPr>
      <w:r>
        <w:rPr>
          <w:rFonts w:ascii="Times New Roman"/>
          <w:b w:val="false"/>
          <w:i w:val="false"/>
          <w:color w:val="000000"/>
          <w:sz w:val="28"/>
        </w:rPr>
        <w:t>
      дербестік және шешімдерді қабылдау дағдылары;</w:t>
      </w:r>
    </w:p>
    <w:bookmarkEnd w:id="101"/>
    <w:bookmarkStart w:name="z109" w:id="102"/>
    <w:p>
      <w:pPr>
        <w:spacing w:after="0"/>
        <w:ind w:left="0"/>
        <w:jc w:val="both"/>
      </w:pPr>
      <w:r>
        <w:rPr>
          <w:rFonts w:ascii="Times New Roman"/>
          <w:b w:val="false"/>
          <w:i w:val="false"/>
          <w:color w:val="000000"/>
          <w:sz w:val="28"/>
        </w:rPr>
        <w:t>
      топты басқару;</w:t>
      </w:r>
    </w:p>
    <w:bookmarkEnd w:id="102"/>
    <w:bookmarkStart w:name="z110" w:id="103"/>
    <w:p>
      <w:pPr>
        <w:spacing w:after="0"/>
        <w:ind w:left="0"/>
        <w:jc w:val="both"/>
      </w:pPr>
      <w:r>
        <w:rPr>
          <w:rFonts w:ascii="Times New Roman"/>
          <w:b w:val="false"/>
          <w:i w:val="false"/>
          <w:color w:val="000000"/>
          <w:sz w:val="28"/>
        </w:rPr>
        <w:t>
      көшбасшылық қасиеттер;</w:t>
      </w:r>
    </w:p>
    <w:bookmarkEnd w:id="103"/>
    <w:bookmarkStart w:name="z111" w:id="104"/>
    <w:p>
      <w:pPr>
        <w:spacing w:after="0"/>
        <w:ind w:left="0"/>
        <w:jc w:val="both"/>
      </w:pPr>
      <w:r>
        <w:rPr>
          <w:rFonts w:ascii="Times New Roman"/>
          <w:b w:val="false"/>
          <w:i w:val="false"/>
          <w:color w:val="000000"/>
          <w:sz w:val="28"/>
        </w:rPr>
        <w:t>
      ынтымақтастық;</w:t>
      </w:r>
    </w:p>
    <w:bookmarkEnd w:id="104"/>
    <w:bookmarkStart w:name="z112" w:id="105"/>
    <w:p>
      <w:pPr>
        <w:spacing w:after="0"/>
        <w:ind w:left="0"/>
        <w:jc w:val="both"/>
      </w:pPr>
      <w:r>
        <w:rPr>
          <w:rFonts w:ascii="Times New Roman"/>
          <w:b w:val="false"/>
          <w:i w:val="false"/>
          <w:color w:val="000000"/>
          <w:sz w:val="28"/>
        </w:rPr>
        <w:t>
      жеделділік;</w:t>
      </w:r>
    </w:p>
    <w:bookmarkEnd w:id="105"/>
    <w:bookmarkStart w:name="z113" w:id="106"/>
    <w:p>
      <w:pPr>
        <w:spacing w:after="0"/>
        <w:ind w:left="0"/>
        <w:jc w:val="both"/>
      </w:pPr>
      <w:r>
        <w:rPr>
          <w:rFonts w:ascii="Times New Roman"/>
          <w:b w:val="false"/>
          <w:i w:val="false"/>
          <w:color w:val="000000"/>
          <w:sz w:val="28"/>
        </w:rPr>
        <w:t>
      өзін-өзі дамыту;</w:t>
      </w:r>
    </w:p>
    <w:bookmarkEnd w:id="106"/>
    <w:bookmarkStart w:name="z114" w:id="107"/>
    <w:p>
      <w:pPr>
        <w:spacing w:after="0"/>
        <w:ind w:left="0"/>
        <w:jc w:val="both"/>
      </w:pPr>
      <w:r>
        <w:rPr>
          <w:rFonts w:ascii="Times New Roman"/>
          <w:b w:val="false"/>
          <w:i w:val="false"/>
          <w:color w:val="000000"/>
          <w:sz w:val="28"/>
        </w:rPr>
        <w:t>
      бастамшылдық;</w:t>
      </w:r>
    </w:p>
    <w:bookmarkEnd w:id="107"/>
    <w:bookmarkStart w:name="z115" w:id="108"/>
    <w:p>
      <w:pPr>
        <w:spacing w:after="0"/>
        <w:ind w:left="0"/>
        <w:jc w:val="both"/>
      </w:pPr>
      <w:r>
        <w:rPr>
          <w:rFonts w:ascii="Times New Roman"/>
          <w:b w:val="false"/>
          <w:i w:val="false"/>
          <w:color w:val="000000"/>
          <w:sz w:val="28"/>
        </w:rPr>
        <w:t>
      "Б" корпусының қызметшілері үшін:</w:t>
      </w:r>
    </w:p>
    <w:bookmarkEnd w:id="108"/>
    <w:bookmarkStart w:name="z116" w:id="109"/>
    <w:p>
      <w:pPr>
        <w:spacing w:after="0"/>
        <w:ind w:left="0"/>
        <w:jc w:val="both"/>
      </w:pPr>
      <w:r>
        <w:rPr>
          <w:rFonts w:ascii="Times New Roman"/>
          <w:b w:val="false"/>
          <w:i w:val="false"/>
          <w:color w:val="000000"/>
          <w:sz w:val="28"/>
        </w:rPr>
        <w:t>
      тиімді коммуникацияларды құру;</w:t>
      </w:r>
    </w:p>
    <w:bookmarkEnd w:id="109"/>
    <w:bookmarkStart w:name="z117" w:id="110"/>
    <w:p>
      <w:pPr>
        <w:spacing w:after="0"/>
        <w:ind w:left="0"/>
        <w:jc w:val="both"/>
      </w:pPr>
      <w:r>
        <w:rPr>
          <w:rFonts w:ascii="Times New Roman"/>
          <w:b w:val="false"/>
          <w:i w:val="false"/>
          <w:color w:val="000000"/>
          <w:sz w:val="28"/>
        </w:rPr>
        <w:t>
      әдепнормалары мен қағидаларынұстану;</w:t>
      </w:r>
    </w:p>
    <w:bookmarkEnd w:id="110"/>
    <w:bookmarkStart w:name="z118" w:id="111"/>
    <w:p>
      <w:pPr>
        <w:spacing w:after="0"/>
        <w:ind w:left="0"/>
        <w:jc w:val="both"/>
      </w:pPr>
      <w:r>
        <w:rPr>
          <w:rFonts w:ascii="Times New Roman"/>
          <w:b w:val="false"/>
          <w:i w:val="false"/>
          <w:color w:val="000000"/>
          <w:sz w:val="28"/>
        </w:rPr>
        <w:t>
      өзгерістерді басқару;</w:t>
      </w:r>
    </w:p>
    <w:bookmarkEnd w:id="111"/>
    <w:bookmarkStart w:name="z119" w:id="112"/>
    <w:p>
      <w:pPr>
        <w:spacing w:after="0"/>
        <w:ind w:left="0"/>
        <w:jc w:val="both"/>
      </w:pPr>
      <w:r>
        <w:rPr>
          <w:rFonts w:ascii="Times New Roman"/>
          <w:b w:val="false"/>
          <w:i w:val="false"/>
          <w:color w:val="000000"/>
          <w:sz w:val="28"/>
        </w:rPr>
        <w:t>
      нәтижеге бағдарлану;</w:t>
      </w:r>
    </w:p>
    <w:bookmarkEnd w:id="112"/>
    <w:bookmarkStart w:name="z120" w:id="113"/>
    <w:p>
      <w:pPr>
        <w:spacing w:after="0"/>
        <w:ind w:left="0"/>
        <w:jc w:val="both"/>
      </w:pPr>
      <w:r>
        <w:rPr>
          <w:rFonts w:ascii="Times New Roman"/>
          <w:b w:val="false"/>
          <w:i w:val="false"/>
          <w:color w:val="000000"/>
          <w:sz w:val="28"/>
        </w:rPr>
        <w:t>
      дербестік және шешімдерді қабылдау дағдылары;</w:t>
      </w:r>
    </w:p>
    <w:bookmarkEnd w:id="113"/>
    <w:bookmarkStart w:name="z121" w:id="114"/>
    <w:p>
      <w:pPr>
        <w:spacing w:after="0"/>
        <w:ind w:left="0"/>
        <w:jc w:val="both"/>
      </w:pPr>
      <w:r>
        <w:rPr>
          <w:rFonts w:ascii="Times New Roman"/>
          <w:b w:val="false"/>
          <w:i w:val="false"/>
          <w:color w:val="000000"/>
          <w:sz w:val="28"/>
        </w:rPr>
        <w:t>
      ынтымақтастық;</w:t>
      </w:r>
    </w:p>
    <w:bookmarkEnd w:id="114"/>
    <w:bookmarkStart w:name="z122" w:id="115"/>
    <w:p>
      <w:pPr>
        <w:spacing w:after="0"/>
        <w:ind w:left="0"/>
        <w:jc w:val="both"/>
      </w:pPr>
      <w:r>
        <w:rPr>
          <w:rFonts w:ascii="Times New Roman"/>
          <w:b w:val="false"/>
          <w:i w:val="false"/>
          <w:color w:val="000000"/>
          <w:sz w:val="28"/>
        </w:rPr>
        <w:t>
      жеделділік;</w:t>
      </w:r>
    </w:p>
    <w:bookmarkEnd w:id="115"/>
    <w:bookmarkStart w:name="z123" w:id="116"/>
    <w:p>
      <w:pPr>
        <w:spacing w:after="0"/>
        <w:ind w:left="0"/>
        <w:jc w:val="both"/>
      </w:pPr>
      <w:r>
        <w:rPr>
          <w:rFonts w:ascii="Times New Roman"/>
          <w:b w:val="false"/>
          <w:i w:val="false"/>
          <w:color w:val="000000"/>
          <w:sz w:val="28"/>
        </w:rPr>
        <w:t>
      өзін-өзі дамыту.</w:t>
      </w:r>
    </w:p>
    <w:bookmarkEnd w:id="116"/>
    <w:bookmarkStart w:name="z124" w:id="117"/>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жауапты тұлға дербес анықтайтын үш адамнан кем болмауы және жеті адамнан артық болмауы тиіс.</w:t>
      </w:r>
    </w:p>
    <w:bookmarkEnd w:id="117"/>
    <w:bookmarkStart w:name="z125" w:id="118"/>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18"/>
    <w:bookmarkStart w:name="z126" w:id="119"/>
    <w:p>
      <w:pPr>
        <w:spacing w:after="0"/>
        <w:ind w:left="0"/>
        <w:jc w:val="both"/>
      </w:pPr>
      <w:r>
        <w:rPr>
          <w:rFonts w:ascii="Times New Roman"/>
          <w:b w:val="false"/>
          <w:i w:val="false"/>
          <w:color w:val="000000"/>
          <w:sz w:val="28"/>
        </w:rPr>
        <w:t>
      Сауалнама алынатын адамдардың қатарына қосылады:</w:t>
      </w:r>
    </w:p>
    <w:bookmarkEnd w:id="119"/>
    <w:bookmarkStart w:name="z127" w:id="120"/>
    <w:p>
      <w:pPr>
        <w:spacing w:after="0"/>
        <w:ind w:left="0"/>
        <w:jc w:val="both"/>
      </w:pPr>
      <w:r>
        <w:rPr>
          <w:rFonts w:ascii="Times New Roman"/>
          <w:b w:val="false"/>
          <w:i w:val="false"/>
          <w:color w:val="000000"/>
          <w:sz w:val="28"/>
        </w:rPr>
        <w:t>
      1) тікелей басшы;</w:t>
      </w:r>
    </w:p>
    <w:bookmarkEnd w:id="120"/>
    <w:bookmarkStart w:name="z128" w:id="121"/>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21"/>
    <w:bookmarkStart w:name="z129" w:id="122"/>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2"/>
    <w:bookmarkStart w:name="z130" w:id="123"/>
    <w:p>
      <w:pPr>
        <w:spacing w:after="0"/>
        <w:ind w:left="0"/>
        <w:jc w:val="both"/>
      </w:pPr>
      <w:r>
        <w:rPr>
          <w:rFonts w:ascii="Times New Roman"/>
          <w:b w:val="false"/>
          <w:i w:val="false"/>
          <w:color w:val="000000"/>
          <w:sz w:val="28"/>
        </w:rPr>
        <w:t xml:space="preserve">
      36. Жауапты тұлға 360 әдісі бойынша бағалау процесін басқарады, жеке есептерді жасайды және Үлгілік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Жауапты тұлғамен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3"/>
    <w:bookmarkStart w:name="z131" w:id="124"/>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4"/>
    <w:bookmarkStart w:name="z132" w:id="125"/>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облыстық мәслихат аппараты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калибрлеу сессияларын өткізеді.</w:t>
      </w:r>
    </w:p>
    <w:bookmarkEnd w:id="125"/>
    <w:bookmarkStart w:name="z133" w:id="126"/>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оның құрамын бекітеді.</w:t>
      </w:r>
    </w:p>
    <w:bookmarkEnd w:id="126"/>
    <w:bookmarkStart w:name="z134" w:id="127"/>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өткізіледі.</w:t>
      </w:r>
    </w:p>
    <w:bookmarkEnd w:id="127"/>
    <w:bookmarkStart w:name="z135" w:id="128"/>
    <w:p>
      <w:pPr>
        <w:spacing w:after="0"/>
        <w:ind w:left="0"/>
        <w:jc w:val="both"/>
      </w:pPr>
      <w:r>
        <w:rPr>
          <w:rFonts w:ascii="Times New Roman"/>
          <w:b w:val="false"/>
          <w:i w:val="false"/>
          <w:color w:val="000000"/>
          <w:sz w:val="28"/>
        </w:rPr>
        <w:t>
      40. Жауапты тұлға калибрлеу сессиясының қызметін ұйымдастырады.</w:t>
      </w:r>
    </w:p>
    <w:bookmarkEnd w:id="128"/>
    <w:bookmarkStart w:name="z136" w:id="129"/>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29"/>
    <w:bookmarkStart w:name="z137" w:id="130"/>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30"/>
    <w:bookmarkStart w:name="z138" w:id="131"/>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31"/>
    <w:bookmarkStart w:name="z139" w:id="132"/>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Жауапты тұлға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2"/>
    <w:bookmarkStart w:name="z140" w:id="133"/>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3"/>
    <w:bookmarkStart w:name="z141" w:id="134"/>
    <w:p>
      <w:pPr>
        <w:spacing w:after="0"/>
        <w:ind w:left="0"/>
        <w:jc w:val="both"/>
      </w:pPr>
      <w:r>
        <w:rPr>
          <w:rFonts w:ascii="Times New Roman"/>
          <w:b w:val="false"/>
          <w:i w:val="false"/>
          <w:color w:val="000000"/>
          <w:sz w:val="28"/>
        </w:rPr>
        <w:t>
      Кездесукезіндемынадаймәселелерталқыланады:</w:t>
      </w:r>
    </w:p>
    <w:bookmarkEnd w:id="134"/>
    <w:bookmarkStart w:name="z142" w:id="135"/>
    <w:p>
      <w:pPr>
        <w:spacing w:after="0"/>
        <w:ind w:left="0"/>
        <w:jc w:val="both"/>
      </w:pPr>
      <w:r>
        <w:rPr>
          <w:rFonts w:ascii="Times New Roman"/>
          <w:b w:val="false"/>
          <w:i w:val="false"/>
          <w:color w:val="000000"/>
          <w:sz w:val="28"/>
        </w:rPr>
        <w:t>
      бағаланатын кезеңдегі жетістіктеріне шолу;</w:t>
      </w:r>
    </w:p>
    <w:bookmarkEnd w:id="135"/>
    <w:bookmarkStart w:name="z143" w:id="136"/>
    <w:p>
      <w:pPr>
        <w:spacing w:after="0"/>
        <w:ind w:left="0"/>
        <w:jc w:val="both"/>
      </w:pPr>
      <w:r>
        <w:rPr>
          <w:rFonts w:ascii="Times New Roman"/>
          <w:b w:val="false"/>
          <w:i w:val="false"/>
          <w:color w:val="000000"/>
          <w:sz w:val="28"/>
        </w:rPr>
        <w:t>
      машықтар мен құзыреттердің дамуына шолу;</w:t>
      </w:r>
    </w:p>
    <w:bookmarkEnd w:id="136"/>
    <w:bookmarkStart w:name="z144" w:id="137"/>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7"/>
    <w:bookmarkStart w:name="z145" w:id="138"/>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 корпусы мемлекеттік </w:t>
            </w:r>
            <w:r>
              <w:br/>
            </w:r>
            <w:r>
              <w:rPr>
                <w:rFonts w:ascii="Times New Roman"/>
                <w:b w:val="false"/>
                <w:i w:val="false"/>
                <w:color w:val="000000"/>
                <w:sz w:val="20"/>
              </w:rPr>
              <w:t xml:space="preserve">әкімшілік қызметшілерінің </w:t>
            </w:r>
            <w:r>
              <w:br/>
            </w:r>
            <w:r>
              <w:rPr>
                <w:rFonts w:ascii="Times New Roman"/>
                <w:b w:val="false"/>
                <w:i w:val="false"/>
                <w:color w:val="000000"/>
                <w:sz w:val="20"/>
              </w:rPr>
              <w:t xml:space="preserve">қызметін бағалаудың үлгілік </w:t>
            </w:r>
            <w:r>
              <w:br/>
            </w:r>
            <w:r>
              <w:rPr>
                <w:rFonts w:ascii="Times New Roman"/>
                <w:b w:val="false"/>
                <w:i w:val="false"/>
                <w:color w:val="000000"/>
                <w:sz w:val="20"/>
              </w:rPr>
              <w:t xml:space="preserve">әдістемесіне 1-қосымша </w:t>
            </w:r>
            <w:r>
              <w:br/>
            </w:r>
            <w:r>
              <w:rPr>
                <w:rFonts w:ascii="Times New Roman"/>
                <w:b w:val="false"/>
                <w:i w:val="false"/>
                <w:color w:val="000000"/>
                <w:sz w:val="20"/>
              </w:rPr>
              <w:t xml:space="preserve">Нысан </w:t>
            </w:r>
            <w:r>
              <w:br/>
            </w:r>
            <w:r>
              <w:rPr>
                <w:rFonts w:ascii="Times New Roman"/>
                <w:b w:val="false"/>
                <w:i w:val="false"/>
                <w:color w:val="000000"/>
                <w:sz w:val="20"/>
              </w:rPr>
              <w:t xml:space="preserve">"БЕКІТЕМІН" Мәслихат төрағасы </w:t>
            </w:r>
            <w:r>
              <w:br/>
            </w:r>
            <w:r>
              <w:rPr>
                <w:rFonts w:ascii="Times New Roman"/>
                <w:b w:val="false"/>
                <w:i w:val="false"/>
                <w:color w:val="000000"/>
                <w:sz w:val="20"/>
              </w:rPr>
              <w:t xml:space="preserve">_____________________ </w:t>
            </w:r>
            <w:r>
              <w:br/>
            </w:r>
            <w:r>
              <w:rPr>
                <w:rFonts w:ascii="Times New Roman"/>
                <w:b w:val="false"/>
                <w:i w:val="false"/>
                <w:color w:val="000000"/>
                <w:sz w:val="20"/>
              </w:rPr>
              <w:t>күні ______________________________</w:t>
            </w:r>
          </w:p>
        </w:tc>
      </w:tr>
    </w:tbl>
    <w:bookmarkStart w:name="z147" w:id="139"/>
    <w:p>
      <w:pPr>
        <w:spacing w:after="0"/>
        <w:ind w:left="0"/>
        <w:jc w:val="left"/>
      </w:pPr>
      <w:r>
        <w:rPr>
          <w:rFonts w:ascii="Times New Roman"/>
          <w:b/>
          <w:i w:val="false"/>
          <w:color w:val="000000"/>
        </w:rPr>
        <w:t xml:space="preserve"> Құрылымдық бөлімше (мемлекеттік орган) басшысының жеке жұмыс жоспары</w:t>
      </w:r>
    </w:p>
    <w:bookmarkEnd w:id="139"/>
    <w:bookmarkStart w:name="z148" w:id="140"/>
    <w:p>
      <w:pPr>
        <w:spacing w:after="0"/>
        <w:ind w:left="0"/>
        <w:jc w:val="both"/>
      </w:pPr>
      <w:r>
        <w:rPr>
          <w:rFonts w:ascii="Times New Roman"/>
          <w:b w:val="false"/>
          <w:i w:val="false"/>
          <w:color w:val="000000"/>
          <w:sz w:val="28"/>
        </w:rPr>
        <w:t>
      _________________________________________________ жыл</w:t>
      </w:r>
    </w:p>
    <w:bookmarkEnd w:id="140"/>
    <w:bookmarkStart w:name="z149" w:id="141"/>
    <w:p>
      <w:pPr>
        <w:spacing w:after="0"/>
        <w:ind w:left="0"/>
        <w:jc w:val="both"/>
      </w:pPr>
      <w:r>
        <w:rPr>
          <w:rFonts w:ascii="Times New Roman"/>
          <w:b w:val="false"/>
          <w:i w:val="false"/>
          <w:color w:val="000000"/>
          <w:sz w:val="28"/>
        </w:rPr>
        <w:t>
      (жеке жоспар құрылатын кезең)</w:t>
      </w:r>
    </w:p>
    <w:bookmarkEnd w:id="141"/>
    <w:bookmarkStart w:name="z150" w:id="142"/>
    <w:p>
      <w:pPr>
        <w:spacing w:after="0"/>
        <w:ind w:left="0"/>
        <w:jc w:val="both"/>
      </w:pPr>
      <w:r>
        <w:rPr>
          <w:rFonts w:ascii="Times New Roman"/>
          <w:b w:val="false"/>
          <w:i w:val="false"/>
          <w:color w:val="000000"/>
          <w:sz w:val="28"/>
        </w:rPr>
        <w:t>
      Қызметшінің тегі, аты, әкесінің аты (болған жағдайда): __________________________</w:t>
      </w:r>
    </w:p>
    <w:bookmarkEnd w:id="142"/>
    <w:bookmarkStart w:name="z151" w:id="143"/>
    <w:p>
      <w:pPr>
        <w:spacing w:after="0"/>
        <w:ind w:left="0"/>
        <w:jc w:val="both"/>
      </w:pPr>
      <w:r>
        <w:rPr>
          <w:rFonts w:ascii="Times New Roman"/>
          <w:b w:val="false"/>
          <w:i w:val="false"/>
          <w:color w:val="000000"/>
          <w:sz w:val="28"/>
        </w:rPr>
        <w:t>
      Қызметшінің лауазымы: ____________________________________________________</w:t>
      </w:r>
    </w:p>
    <w:bookmarkEnd w:id="143"/>
    <w:bookmarkStart w:name="z152" w:id="144"/>
    <w:p>
      <w:pPr>
        <w:spacing w:after="0"/>
        <w:ind w:left="0"/>
        <w:jc w:val="both"/>
      </w:pPr>
      <w:r>
        <w:rPr>
          <w:rFonts w:ascii="Times New Roman"/>
          <w:b w:val="false"/>
          <w:i w:val="false"/>
          <w:color w:val="000000"/>
          <w:sz w:val="28"/>
        </w:rPr>
        <w:t>
      Қызметшінің құрылымдық бөлімшесінің атауы: ________________________________</w:t>
      </w:r>
    </w:p>
    <w:bookmarkEnd w:id="144"/>
    <w:tbl>
      <w:tblPr>
        <w:tblW w:w="0" w:type="auto"/>
        <w:tblCellSpacing w:w="0" w:type="auto"/>
        <w:tblBorders>
          <w:top w:val="none"/>
          <w:left w:val="none"/>
          <w:bottom w:val="none"/>
          <w:right w:val="none"/>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946"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946"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946"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9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7"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3" w:id="145"/>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bookmarkEnd w:id="1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 корпусы мемлекеттік әкімшілік </w:t>
            </w:r>
            <w:r>
              <w:br/>
            </w:r>
            <w:r>
              <w:rPr>
                <w:rFonts w:ascii="Times New Roman"/>
                <w:b w:val="false"/>
                <w:i w:val="false"/>
                <w:color w:val="000000"/>
                <w:sz w:val="20"/>
              </w:rPr>
              <w:t xml:space="preserve">қызметшілерінің қызметін бағалаудың </w:t>
            </w:r>
            <w:r>
              <w:br/>
            </w:r>
            <w:r>
              <w:rPr>
                <w:rFonts w:ascii="Times New Roman"/>
                <w:b w:val="false"/>
                <w:i w:val="false"/>
                <w:color w:val="000000"/>
                <w:sz w:val="20"/>
              </w:rPr>
              <w:t xml:space="preserve">үлгілік әдістемесіне 2-қосымша </w:t>
            </w:r>
            <w:r>
              <w:br/>
            </w:r>
            <w:r>
              <w:rPr>
                <w:rFonts w:ascii="Times New Roman"/>
                <w:b w:val="false"/>
                <w:i w:val="false"/>
                <w:color w:val="000000"/>
                <w:sz w:val="20"/>
              </w:rPr>
              <w:t>Нысан</w:t>
            </w:r>
          </w:p>
        </w:tc>
      </w:tr>
    </w:tbl>
    <w:bookmarkStart w:name="z155" w:id="146"/>
    <w:p>
      <w:pPr>
        <w:spacing w:after="0"/>
        <w:ind w:left="0"/>
        <w:jc w:val="left"/>
      </w:pPr>
      <w:r>
        <w:rPr>
          <w:rFonts w:ascii="Times New Roman"/>
          <w:b/>
          <w:i w:val="false"/>
          <w:color w:val="000000"/>
        </w:rPr>
        <w:t xml:space="preserve"> НМИ бойынша бағалау парағы</w:t>
      </w:r>
    </w:p>
    <w:bookmarkEnd w:id="146"/>
    <w:bookmarkStart w:name="z156" w:id="147"/>
    <w:p>
      <w:pPr>
        <w:spacing w:after="0"/>
        <w:ind w:left="0"/>
        <w:jc w:val="left"/>
      </w:pPr>
      <w:r>
        <w:rPr>
          <w:rFonts w:ascii="Times New Roman"/>
          <w:b/>
          <w:i w:val="false"/>
          <w:color w:val="000000"/>
        </w:rPr>
        <w:t xml:space="preserve"> ________________________________________________</w:t>
      </w:r>
    </w:p>
    <w:bookmarkEnd w:id="147"/>
    <w:bookmarkStart w:name="z157" w:id="148"/>
    <w:p>
      <w:pPr>
        <w:spacing w:after="0"/>
        <w:ind w:left="0"/>
        <w:jc w:val="left"/>
      </w:pPr>
      <w:r>
        <w:rPr>
          <w:rFonts w:ascii="Times New Roman"/>
          <w:b/>
          <w:i w:val="false"/>
          <w:color w:val="000000"/>
        </w:rPr>
        <w:t xml:space="preserve"> (бағаланатын адамның Т.А.Ә., лауазымы) </w:t>
      </w:r>
    </w:p>
    <w:bookmarkEnd w:id="148"/>
    <w:bookmarkStart w:name="z158" w:id="149"/>
    <w:p>
      <w:pPr>
        <w:spacing w:after="0"/>
        <w:ind w:left="0"/>
        <w:jc w:val="both"/>
      </w:pPr>
      <w:r>
        <w:rPr>
          <w:rFonts w:ascii="Times New Roman"/>
          <w:b w:val="false"/>
          <w:i w:val="false"/>
          <w:color w:val="000000"/>
          <w:sz w:val="28"/>
        </w:rPr>
        <w:t>
      _________________________________ (бағаланатын кезең)</w:t>
      </w:r>
    </w:p>
    <w:bookmarkEnd w:id="149"/>
    <w:tbl>
      <w:tblPr>
        <w:tblW w:w="0" w:type="auto"/>
        <w:tblCellSpacing w:w="0" w:type="auto"/>
        <w:tblBorders>
          <w:top w:val="none"/>
          <w:left w:val="none"/>
          <w:bottom w:val="none"/>
          <w:right w:val="none"/>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111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9" w:id="150"/>
    <w:p>
      <w:pPr>
        <w:spacing w:after="0"/>
        <w:ind w:left="0"/>
        <w:jc w:val="both"/>
      </w:pPr>
      <w:r>
        <w:rPr>
          <w:rFonts w:ascii="Times New Roman"/>
          <w:b w:val="false"/>
          <w:i w:val="false"/>
          <w:color w:val="000000"/>
          <w:sz w:val="28"/>
        </w:rPr>
        <w:t>
            Кестенің жалғасы</w:t>
      </w:r>
    </w:p>
    <w:bookmarkEnd w:id="150"/>
    <w:tbl>
      <w:tblPr>
        <w:tblW w:w="0" w:type="auto"/>
        <w:tblCellSpacing w:w="0" w:type="auto"/>
        <w:tblBorders>
          <w:top w:val="none"/>
          <w:left w:val="none"/>
          <w:bottom w:val="none"/>
          <w:right w:val="none"/>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0" w:id="151"/>
    <w:p>
      <w:pPr>
        <w:spacing w:after="0"/>
        <w:ind w:left="0"/>
        <w:jc w:val="both"/>
      </w:pPr>
      <w:r>
        <w:rPr>
          <w:rFonts w:ascii="Times New Roman"/>
          <w:b w:val="false"/>
          <w:i w:val="false"/>
          <w:color w:val="000000"/>
          <w:sz w:val="28"/>
        </w:rPr>
        <w:t>
      Қорытынды бағалау _______________</w:t>
      </w:r>
    </w:p>
    <w:bookmarkEnd w:id="151"/>
    <w:bookmarkStart w:name="z161" w:id="152"/>
    <w:p>
      <w:pPr>
        <w:spacing w:after="0"/>
        <w:ind w:left="0"/>
        <w:jc w:val="both"/>
      </w:pPr>
      <w:r>
        <w:rPr>
          <w:rFonts w:ascii="Times New Roman"/>
          <w:b w:val="false"/>
          <w:i w:val="false"/>
          <w:color w:val="000000"/>
          <w:sz w:val="28"/>
        </w:rPr>
        <w:t>
            НМИ санына бөлінген НМИ бойынша бағалау сомасы</w:t>
      </w:r>
    </w:p>
    <w:bookmarkEnd w:id="152"/>
    <w:bookmarkStart w:name="z162" w:id="153"/>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153"/>
    <w:bookmarkStart w:name="z163" w:id="154"/>
    <w:p>
      <w:pPr>
        <w:spacing w:after="0"/>
        <w:ind w:left="0"/>
        <w:jc w:val="both"/>
      </w:pPr>
      <w:r>
        <w:rPr>
          <w:rFonts w:ascii="Times New Roman"/>
          <w:b w:val="false"/>
          <w:i w:val="false"/>
          <w:color w:val="000000"/>
          <w:sz w:val="28"/>
        </w:rPr>
        <w:t xml:space="preserve">
             Қызметшінің бағалау нәтижесі қорытынды бағаның негізінде қойылады </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55"/>
          <w:p>
            <w:pPr>
              <w:spacing w:after="20"/>
              <w:ind w:left="20"/>
              <w:jc w:val="both"/>
            </w:pPr>
            <w:r>
              <w:rPr>
                <w:rFonts w:ascii="Times New Roman"/>
                <w:b w:val="false"/>
                <w:i w:val="false"/>
                <w:color w:val="000000"/>
                <w:sz w:val="20"/>
              </w:rPr>
              <w:t>
Бағаланатын адам</w:t>
            </w:r>
          </w:p>
          <w:bookmarkEnd w:id="155"/>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бас әріптер)</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күні_________________________________</w:t>
            </w:r>
          </w:p>
          <w:p>
            <w:pPr>
              <w:spacing w:after="20"/>
              <w:ind w:left="20"/>
              <w:jc w:val="both"/>
            </w:pPr>
            <w:r>
              <w:rPr>
                <w:rFonts w:ascii="Times New Roman"/>
                <w:b w:val="false"/>
                <w:i w:val="false"/>
                <w:color w:val="000000"/>
                <w:sz w:val="20"/>
              </w:rPr>
              <w:t>
қолы________________________________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56"/>
          <w:p>
            <w:pPr>
              <w:spacing w:after="20"/>
              <w:ind w:left="20"/>
              <w:jc w:val="both"/>
            </w:pPr>
            <w:r>
              <w:rPr>
                <w:rFonts w:ascii="Times New Roman"/>
                <w:b w:val="false"/>
                <w:i w:val="false"/>
                <w:color w:val="000000"/>
                <w:sz w:val="20"/>
              </w:rPr>
              <w:t>
Бағалайтын адам</w:t>
            </w:r>
          </w:p>
          <w:bookmarkEnd w:id="156"/>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бас әріптер)</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күні________________________________</w:t>
            </w:r>
          </w:p>
          <w:p>
            <w:pPr>
              <w:spacing w:after="20"/>
              <w:ind w:left="20"/>
              <w:jc w:val="both"/>
            </w:pPr>
            <w:r>
              <w:rPr>
                <w:rFonts w:ascii="Times New Roman"/>
                <w:b w:val="false"/>
                <w:i w:val="false"/>
                <w:color w:val="000000"/>
                <w:sz w:val="20"/>
              </w:rPr>
              <w:t>
қолы_______________________________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r>
              <w:br/>
            </w:r>
            <w:r>
              <w:rPr>
                <w:rFonts w:ascii="Times New Roman"/>
                <w:b w:val="false"/>
                <w:i w:val="false"/>
                <w:color w:val="000000"/>
                <w:sz w:val="20"/>
              </w:rPr>
              <w:t xml:space="preserve">"Б" корпусы мемлекеттік әкімшілік </w:t>
            </w:r>
            <w:r>
              <w:br/>
            </w:r>
            <w:r>
              <w:rPr>
                <w:rFonts w:ascii="Times New Roman"/>
                <w:b w:val="false"/>
                <w:i w:val="false"/>
                <w:color w:val="000000"/>
                <w:sz w:val="20"/>
              </w:rPr>
              <w:t xml:space="preserve">қызметшілерінің қызметін бағалаудың </w:t>
            </w:r>
            <w:r>
              <w:br/>
            </w:r>
            <w:r>
              <w:rPr>
                <w:rFonts w:ascii="Times New Roman"/>
                <w:b w:val="false"/>
                <w:i w:val="false"/>
                <w:color w:val="000000"/>
                <w:sz w:val="20"/>
              </w:rPr>
              <w:t>үлгілік әдістемесіне 3-қосымша</w:t>
            </w:r>
          </w:p>
        </w:tc>
      </w:tr>
    </w:tbl>
    <w:bookmarkStart w:name="z173" w:id="157"/>
    <w:p>
      <w:pPr>
        <w:spacing w:after="0"/>
        <w:ind w:left="0"/>
        <w:jc w:val="left"/>
      </w:pPr>
      <w:r>
        <w:rPr>
          <w:rFonts w:ascii="Times New Roman"/>
          <w:b/>
          <w:i w:val="false"/>
          <w:color w:val="000000"/>
        </w:rPr>
        <w:t xml:space="preserve"> Нысаналы мақсатты индикаторды іске асыру пайызына байланысты рұқсат етілетін бағаны анықтау кестесі</w:t>
      </w:r>
    </w:p>
    <w:bookmarkEnd w:id="15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bookmarkStart w:name="z174" w:id="158"/>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bookmarkEnd w:id="1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 корпусы мемлекеттік әкімшілік </w:t>
            </w:r>
            <w:r>
              <w:br/>
            </w:r>
            <w:r>
              <w:rPr>
                <w:rFonts w:ascii="Times New Roman"/>
                <w:b w:val="false"/>
                <w:i w:val="false"/>
                <w:color w:val="000000"/>
                <w:sz w:val="20"/>
              </w:rPr>
              <w:t xml:space="preserve">қызметшілерінің қызметін бағалаудың </w:t>
            </w:r>
            <w:r>
              <w:br/>
            </w:r>
            <w:r>
              <w:rPr>
                <w:rFonts w:ascii="Times New Roman"/>
                <w:b w:val="false"/>
                <w:i w:val="false"/>
                <w:color w:val="000000"/>
                <w:sz w:val="20"/>
              </w:rPr>
              <w:t xml:space="preserve">үлгілік әдістемесіне 4-қосымша </w:t>
            </w:r>
            <w:r>
              <w:br/>
            </w:r>
            <w:r>
              <w:rPr>
                <w:rFonts w:ascii="Times New Roman"/>
                <w:b w:val="false"/>
                <w:i w:val="false"/>
                <w:color w:val="000000"/>
                <w:sz w:val="20"/>
              </w:rPr>
              <w:t>Нысан</w:t>
            </w:r>
          </w:p>
        </w:tc>
      </w:tr>
    </w:tbl>
    <w:bookmarkStart w:name="z176" w:id="159"/>
    <w:p>
      <w:pPr>
        <w:spacing w:after="0"/>
        <w:ind w:left="0"/>
        <w:jc w:val="left"/>
      </w:pPr>
      <w:r>
        <w:rPr>
          <w:rFonts w:ascii="Times New Roman"/>
          <w:b/>
          <w:i w:val="false"/>
          <w:color w:val="000000"/>
        </w:rPr>
        <w:t xml:space="preserve"> Саралау әдісі бойынша бағалау парағы</w:t>
      </w:r>
    </w:p>
    <w:bookmarkEnd w:id="159"/>
    <w:bookmarkStart w:name="z177" w:id="160"/>
    <w:p>
      <w:pPr>
        <w:spacing w:after="0"/>
        <w:ind w:left="0"/>
        <w:jc w:val="both"/>
      </w:pPr>
      <w:r>
        <w:rPr>
          <w:rFonts w:ascii="Times New Roman"/>
          <w:b w:val="false"/>
          <w:i w:val="false"/>
          <w:color w:val="000000"/>
          <w:sz w:val="28"/>
        </w:rPr>
        <w:t>
      Бағаланатын қызметшінің Т.А.Ә.________________________________________</w:t>
      </w:r>
    </w:p>
    <w:bookmarkEnd w:id="160"/>
    <w:bookmarkStart w:name="z178" w:id="161"/>
    <w:p>
      <w:pPr>
        <w:spacing w:after="0"/>
        <w:ind w:left="0"/>
        <w:jc w:val="both"/>
      </w:pPr>
      <w:r>
        <w:rPr>
          <w:rFonts w:ascii="Times New Roman"/>
          <w:b w:val="false"/>
          <w:i w:val="false"/>
          <w:color w:val="000000"/>
          <w:sz w:val="28"/>
        </w:rPr>
        <w:t>
      Бағалайтын қызметшінің (құрылымдық бөлімше/мемлекеттік орган басшысының) Т.А.Ә.__________________________________________________</w:t>
      </w:r>
    </w:p>
    <w:bookmarkEnd w:id="161"/>
    <w:bookmarkStart w:name="z179" w:id="162"/>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w:t>
      </w:r>
    </w:p>
    <w:bookmarkEnd w:id="162"/>
    <w:bookmarkStart w:name="z180" w:id="163"/>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bookmarkEnd w:id="163"/>
    <w:bookmarkStart w:name="z181" w:id="164"/>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дұрыстылығын арттыра аласыз.</w:t>
      </w:r>
    </w:p>
    <w:bookmarkEnd w:id="164"/>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1.Функционалдық міндеттерді орындау сапасы*</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2" w:id="165"/>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bookmarkEnd w:id="165"/>
    <w:bookmarkStart w:name="z183" w:id="166"/>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166"/>
    <w:bookmarkStart w:name="z184" w:id="167"/>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bookmarkEnd w:id="167"/>
    <w:bookmarkStart w:name="z185" w:id="168"/>
    <w:p>
      <w:pPr>
        <w:spacing w:after="0"/>
        <w:ind w:left="0"/>
        <w:jc w:val="both"/>
      </w:pPr>
      <w:r>
        <w:rPr>
          <w:rFonts w:ascii="Times New Roman"/>
          <w:b w:val="false"/>
          <w:i w:val="false"/>
          <w:color w:val="000000"/>
          <w:sz w:val="28"/>
        </w:rPr>
        <w:t>
            Қойылған бағаға негіздеме ___________________</w:t>
      </w:r>
    </w:p>
    <w:bookmarkEnd w:id="1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 корпусы мемлекеттік әкімшілік </w:t>
            </w:r>
            <w:r>
              <w:br/>
            </w:r>
            <w:r>
              <w:rPr>
                <w:rFonts w:ascii="Times New Roman"/>
                <w:b w:val="false"/>
                <w:i w:val="false"/>
                <w:color w:val="000000"/>
                <w:sz w:val="20"/>
              </w:rPr>
              <w:t xml:space="preserve">қызметшілерінің қызметін бағалаудың </w:t>
            </w:r>
            <w:r>
              <w:br/>
            </w:r>
            <w:r>
              <w:rPr>
                <w:rFonts w:ascii="Times New Roman"/>
                <w:b w:val="false"/>
                <w:i w:val="false"/>
                <w:color w:val="000000"/>
                <w:sz w:val="20"/>
              </w:rPr>
              <w:t xml:space="preserve">үлгілік әдістемесіне 5-қосымша </w:t>
            </w:r>
            <w:r>
              <w:br/>
            </w:r>
            <w:r>
              <w:rPr>
                <w:rFonts w:ascii="Times New Roman"/>
                <w:b w:val="false"/>
                <w:i w:val="false"/>
                <w:color w:val="000000"/>
                <w:sz w:val="20"/>
              </w:rPr>
              <w:t>Нысан</w:t>
            </w:r>
          </w:p>
        </w:tc>
      </w:tr>
    </w:tbl>
    <w:bookmarkStart w:name="z187" w:id="169"/>
    <w:p>
      <w:pPr>
        <w:spacing w:after="0"/>
        <w:ind w:left="0"/>
        <w:jc w:val="left"/>
      </w:pPr>
      <w:r>
        <w:rPr>
          <w:rFonts w:ascii="Times New Roman"/>
          <w:b/>
          <w:i w:val="false"/>
          <w:color w:val="000000"/>
        </w:rPr>
        <w:t xml:space="preserve"> Құрылымдық бөлімшелер басшыларының 360 әдісімен бағалау парағы</w:t>
      </w:r>
    </w:p>
    <w:bookmarkEnd w:id="169"/>
    <w:bookmarkStart w:name="z188" w:id="170"/>
    <w:p>
      <w:pPr>
        <w:spacing w:after="0"/>
        <w:ind w:left="0"/>
        <w:jc w:val="both"/>
      </w:pPr>
      <w:r>
        <w:rPr>
          <w:rFonts w:ascii="Times New Roman"/>
          <w:b w:val="false"/>
          <w:i w:val="false"/>
          <w:color w:val="000000"/>
          <w:sz w:val="28"/>
        </w:rPr>
        <w:t>
      Құрылымдық бөлімше басшысының Т.А.Ә_____________________________</w:t>
      </w:r>
    </w:p>
    <w:bookmarkEnd w:id="170"/>
    <w:bookmarkStart w:name="z189" w:id="171"/>
    <w:p>
      <w:pPr>
        <w:spacing w:after="0"/>
        <w:ind w:left="0"/>
        <w:jc w:val="left"/>
      </w:pPr>
      <w:r>
        <w:rPr>
          <w:rFonts w:ascii="Times New Roman"/>
          <w:b/>
          <w:i w:val="false"/>
          <w:color w:val="000000"/>
        </w:rPr>
        <w:t xml:space="preserve"> Құрметті респондент!</w:t>
      </w:r>
    </w:p>
    <w:bookmarkEnd w:id="171"/>
    <w:bookmarkStart w:name="z190" w:id="172"/>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172"/>
    <w:bookmarkStart w:name="z191" w:id="173"/>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173"/>
    <w:bookmarkStart w:name="z192" w:id="174"/>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174"/>
    <w:bookmarkStart w:name="z193" w:id="175"/>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175"/>
    <w:bookmarkStart w:name="z194" w:id="176"/>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176"/>
    <w:bookmarkStart w:name="z195" w:id="177"/>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177"/>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vMerge/>
            <w:tcBorders>
              <w:top w:val="nil"/>
            </w:tcBorders>
          </w:tc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vMerge/>
            <w:tcBorders>
              <w:top w:val="nil"/>
            </w:tcBorders>
          </w:tc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vMerge/>
            <w:tcBorders>
              <w:top w:val="nil"/>
            </w:tcBorders>
          </w:tc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vMerge/>
            <w:tcBorders>
              <w:top w:val="nil"/>
            </w:tcBorders>
          </w:tc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vMerge/>
            <w:tcBorders>
              <w:top w:val="nil"/>
            </w:tcBorders>
          </w:tc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vMerge/>
            <w:tcBorders>
              <w:top w:val="nil"/>
            </w:tcBorders>
          </w:tc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vMerge/>
            <w:tcBorders>
              <w:top w:val="nil"/>
            </w:tcBorders>
          </w:tc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vMerge/>
            <w:tcBorders>
              <w:top w:val="nil"/>
            </w:tcBorders>
          </w:tc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vMerge/>
            <w:tcBorders>
              <w:top w:val="nil"/>
            </w:tcBorders>
          </w:tc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vMerge/>
            <w:tcBorders>
              <w:top w:val="nil"/>
            </w:tcBorders>
          </w:tc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vMerge/>
            <w:tcBorders>
              <w:top w:val="nil"/>
            </w:tcBorders>
          </w:tc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vMerge/>
            <w:tcBorders>
              <w:top w:val="nil"/>
            </w:tcBorders>
          </w:tc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vMerge/>
            <w:tcBorders>
              <w:top w:val="nil"/>
            </w:tcBorders>
          </w:tc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vMerge/>
            <w:tcBorders>
              <w:top w:val="nil"/>
            </w:tcBorders>
          </w:tc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vMerge/>
            <w:tcBorders>
              <w:top w:val="nil"/>
            </w:tcBorders>
          </w:tc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vMerge/>
            <w:tcBorders>
              <w:top w:val="nil"/>
            </w:tcBorders>
          </w:tc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vMerge/>
            <w:tcBorders>
              <w:top w:val="nil"/>
            </w:tcBorders>
          </w:tc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vMerge/>
            <w:tcBorders>
              <w:top w:val="nil"/>
            </w:tcBorders>
          </w:tc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vMerge/>
            <w:tcBorders>
              <w:top w:val="nil"/>
            </w:tcBorders>
          </w:tc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vMerge/>
            <w:tcBorders>
              <w:top w:val="nil"/>
            </w:tcBorders>
          </w:tc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vMerge/>
            <w:tcBorders>
              <w:top w:val="nil"/>
            </w:tcBorders>
          </w:tc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vMerge/>
            <w:tcBorders>
              <w:top w:val="nil"/>
            </w:tcBorders>
          </w:tc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vMerge/>
            <w:tcBorders>
              <w:top w:val="nil"/>
            </w:tcBorders>
          </w:tc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vMerge/>
            <w:tcBorders>
              <w:top w:val="nil"/>
            </w:tcBorders>
          </w:tc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6" w:id="178"/>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178"/>
    <w:bookmarkStart w:name="z197" w:id="179"/>
    <w:p>
      <w:pPr>
        <w:spacing w:after="0"/>
        <w:ind w:left="0"/>
        <w:jc w:val="both"/>
      </w:pPr>
      <w:r>
        <w:rPr>
          <w:rFonts w:ascii="Times New Roman"/>
          <w:b w:val="false"/>
          <w:i w:val="false"/>
          <w:color w:val="000000"/>
          <w:sz w:val="28"/>
        </w:rPr>
        <w:t>
            құзырет көрінбейді;</w:t>
      </w:r>
    </w:p>
    <w:bookmarkEnd w:id="179"/>
    <w:bookmarkStart w:name="z198" w:id="180"/>
    <w:p>
      <w:pPr>
        <w:spacing w:after="0"/>
        <w:ind w:left="0"/>
        <w:jc w:val="both"/>
      </w:pPr>
      <w:r>
        <w:rPr>
          <w:rFonts w:ascii="Times New Roman"/>
          <w:b w:val="false"/>
          <w:i w:val="false"/>
          <w:color w:val="000000"/>
          <w:sz w:val="28"/>
        </w:rPr>
        <w:t>
            құзырет сирек көрінеді;</w:t>
      </w:r>
    </w:p>
    <w:bookmarkEnd w:id="180"/>
    <w:bookmarkStart w:name="z199" w:id="181"/>
    <w:p>
      <w:pPr>
        <w:spacing w:after="0"/>
        <w:ind w:left="0"/>
        <w:jc w:val="both"/>
      </w:pPr>
      <w:r>
        <w:rPr>
          <w:rFonts w:ascii="Times New Roman"/>
          <w:b w:val="false"/>
          <w:i w:val="false"/>
          <w:color w:val="000000"/>
          <w:sz w:val="28"/>
        </w:rPr>
        <w:t>
            құзырет жағдайлардың жартысында көрінеді;</w:t>
      </w:r>
    </w:p>
    <w:bookmarkEnd w:id="181"/>
    <w:bookmarkStart w:name="z200" w:id="182"/>
    <w:p>
      <w:pPr>
        <w:spacing w:after="0"/>
        <w:ind w:left="0"/>
        <w:jc w:val="both"/>
      </w:pPr>
      <w:r>
        <w:rPr>
          <w:rFonts w:ascii="Times New Roman"/>
          <w:b w:val="false"/>
          <w:i w:val="false"/>
          <w:color w:val="000000"/>
          <w:sz w:val="28"/>
        </w:rPr>
        <w:t>
            құзырет көп жағдайда көрінеді;</w:t>
      </w:r>
    </w:p>
    <w:bookmarkEnd w:id="182"/>
    <w:bookmarkStart w:name="z201" w:id="183"/>
    <w:p>
      <w:pPr>
        <w:spacing w:after="0"/>
        <w:ind w:left="0"/>
        <w:jc w:val="both"/>
      </w:pPr>
      <w:r>
        <w:rPr>
          <w:rFonts w:ascii="Times New Roman"/>
          <w:b w:val="false"/>
          <w:i w:val="false"/>
          <w:color w:val="000000"/>
          <w:sz w:val="28"/>
        </w:rPr>
        <w:t>
            құзырет әрқашан көрінеді.</w:t>
      </w:r>
    </w:p>
    <w:bookmarkEnd w:id="183"/>
    <w:bookmarkStart w:name="z202" w:id="184"/>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1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 корпусы мемлекеттік әкімшілік </w:t>
            </w:r>
            <w:r>
              <w:br/>
            </w:r>
            <w:r>
              <w:rPr>
                <w:rFonts w:ascii="Times New Roman"/>
                <w:b w:val="false"/>
                <w:i w:val="false"/>
                <w:color w:val="000000"/>
                <w:sz w:val="20"/>
              </w:rPr>
              <w:t xml:space="preserve">қызметшілерінің қызметін бағалаудың </w:t>
            </w:r>
            <w:r>
              <w:br/>
            </w:r>
            <w:r>
              <w:rPr>
                <w:rFonts w:ascii="Times New Roman"/>
                <w:b w:val="false"/>
                <w:i w:val="false"/>
                <w:color w:val="000000"/>
                <w:sz w:val="20"/>
              </w:rPr>
              <w:t xml:space="preserve">үлгілік әдістемесіне 6-қосымша </w:t>
            </w:r>
            <w:r>
              <w:br/>
            </w:r>
            <w:r>
              <w:rPr>
                <w:rFonts w:ascii="Times New Roman"/>
                <w:b w:val="false"/>
                <w:i w:val="false"/>
                <w:color w:val="000000"/>
                <w:sz w:val="20"/>
              </w:rPr>
              <w:t>Нысан</w:t>
            </w:r>
          </w:p>
        </w:tc>
      </w:tr>
    </w:tbl>
    <w:bookmarkStart w:name="z204" w:id="185"/>
    <w:p>
      <w:pPr>
        <w:spacing w:after="0"/>
        <w:ind w:left="0"/>
        <w:jc w:val="left"/>
      </w:pPr>
      <w:r>
        <w:rPr>
          <w:rFonts w:ascii="Times New Roman"/>
          <w:b/>
          <w:i w:val="false"/>
          <w:color w:val="000000"/>
        </w:rPr>
        <w:t xml:space="preserve"> "Б" корпусы қызметшілерін 360 әдісімен бағалау парағы </w:t>
      </w:r>
    </w:p>
    <w:bookmarkEnd w:id="185"/>
    <w:bookmarkStart w:name="z205" w:id="186"/>
    <w:p>
      <w:pPr>
        <w:spacing w:after="0"/>
        <w:ind w:left="0"/>
        <w:jc w:val="both"/>
      </w:pPr>
      <w:r>
        <w:rPr>
          <w:rFonts w:ascii="Times New Roman"/>
          <w:b w:val="false"/>
          <w:i w:val="false"/>
          <w:color w:val="000000"/>
          <w:sz w:val="28"/>
        </w:rPr>
        <w:t>
      Бағаланатын қызметкердің Т.А.Ә_____________________________________________</w:t>
      </w:r>
    </w:p>
    <w:bookmarkEnd w:id="186"/>
    <w:bookmarkStart w:name="z206" w:id="187"/>
    <w:p>
      <w:pPr>
        <w:spacing w:after="0"/>
        <w:ind w:left="0"/>
        <w:jc w:val="left"/>
      </w:pPr>
      <w:r>
        <w:rPr>
          <w:rFonts w:ascii="Times New Roman"/>
          <w:b/>
          <w:i w:val="false"/>
          <w:color w:val="000000"/>
        </w:rPr>
        <w:t xml:space="preserve"> Құрметті респондент!</w:t>
      </w:r>
    </w:p>
    <w:bookmarkEnd w:id="187"/>
    <w:bookmarkStart w:name="z207" w:id="188"/>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188"/>
    <w:bookmarkStart w:name="z208" w:id="189"/>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189"/>
    <w:bookmarkStart w:name="z209" w:id="190"/>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190"/>
    <w:bookmarkStart w:name="z210" w:id="191"/>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191"/>
    <w:bookmarkStart w:name="z211" w:id="192"/>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192"/>
    <w:bookmarkStart w:name="z212" w:id="193"/>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193"/>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vMerge/>
            <w:tcBorders>
              <w:top w:val="nil"/>
            </w:tcBorders>
          </w:tc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vMerge/>
            <w:tcBorders>
              <w:top w:val="nil"/>
            </w:tcBorders>
          </w:tc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vMerge/>
            <w:tcBorders>
              <w:top w:val="nil"/>
            </w:tcBorders>
          </w:tc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vMerge/>
            <w:tcBorders>
              <w:top w:val="nil"/>
            </w:tcBorders>
          </w:tc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vMerge/>
            <w:tcBorders>
              <w:top w:val="nil"/>
            </w:tcBorders>
          </w:tc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vMerge/>
            <w:tcBorders>
              <w:top w:val="nil"/>
            </w:tcBorders>
          </w:tc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vMerge/>
            <w:tcBorders>
              <w:top w:val="nil"/>
            </w:tcBorders>
          </w:tc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vMerge/>
            <w:tcBorders>
              <w:top w:val="nil"/>
            </w:tcBorders>
          </w:tc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vMerge/>
            <w:tcBorders>
              <w:top w:val="nil"/>
            </w:tcBorders>
          </w:tc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vMerge/>
            <w:tcBorders>
              <w:top w:val="nil"/>
            </w:tcBorders>
          </w:tc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vMerge/>
            <w:tcBorders>
              <w:top w:val="nil"/>
            </w:tcBorders>
          </w:tc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vMerge/>
            <w:tcBorders>
              <w:top w:val="nil"/>
            </w:tcBorders>
          </w:tc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vMerge/>
            <w:tcBorders>
              <w:top w:val="nil"/>
            </w:tcBorders>
          </w:tc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vMerge/>
            <w:tcBorders>
              <w:top w:val="nil"/>
            </w:tcBorders>
          </w:tc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vMerge/>
            <w:tcBorders>
              <w:top w:val="nil"/>
            </w:tcBorders>
          </w:tc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vMerge/>
            <w:tcBorders>
              <w:top w:val="nil"/>
            </w:tcBorders>
          </w:tc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3" w:id="194"/>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194"/>
    <w:bookmarkStart w:name="z214" w:id="195"/>
    <w:p>
      <w:pPr>
        <w:spacing w:after="0"/>
        <w:ind w:left="0"/>
        <w:jc w:val="both"/>
      </w:pPr>
      <w:r>
        <w:rPr>
          <w:rFonts w:ascii="Times New Roman"/>
          <w:b w:val="false"/>
          <w:i w:val="false"/>
          <w:color w:val="000000"/>
          <w:sz w:val="28"/>
        </w:rPr>
        <w:t>
            құзырет көрінбейді;</w:t>
      </w:r>
    </w:p>
    <w:bookmarkEnd w:id="195"/>
    <w:bookmarkStart w:name="z215" w:id="196"/>
    <w:p>
      <w:pPr>
        <w:spacing w:after="0"/>
        <w:ind w:left="0"/>
        <w:jc w:val="both"/>
      </w:pPr>
      <w:r>
        <w:rPr>
          <w:rFonts w:ascii="Times New Roman"/>
          <w:b w:val="false"/>
          <w:i w:val="false"/>
          <w:color w:val="000000"/>
          <w:sz w:val="28"/>
        </w:rPr>
        <w:t>
            құзырет сирек көрінеді;</w:t>
      </w:r>
    </w:p>
    <w:bookmarkEnd w:id="196"/>
    <w:bookmarkStart w:name="z216" w:id="197"/>
    <w:p>
      <w:pPr>
        <w:spacing w:after="0"/>
        <w:ind w:left="0"/>
        <w:jc w:val="both"/>
      </w:pPr>
      <w:r>
        <w:rPr>
          <w:rFonts w:ascii="Times New Roman"/>
          <w:b w:val="false"/>
          <w:i w:val="false"/>
          <w:color w:val="000000"/>
          <w:sz w:val="28"/>
        </w:rPr>
        <w:t>
            құзырет жағдайлардың жартысында көрінеді;</w:t>
      </w:r>
    </w:p>
    <w:bookmarkEnd w:id="197"/>
    <w:bookmarkStart w:name="z217" w:id="198"/>
    <w:p>
      <w:pPr>
        <w:spacing w:after="0"/>
        <w:ind w:left="0"/>
        <w:jc w:val="both"/>
      </w:pPr>
      <w:r>
        <w:rPr>
          <w:rFonts w:ascii="Times New Roman"/>
          <w:b w:val="false"/>
          <w:i w:val="false"/>
          <w:color w:val="000000"/>
          <w:sz w:val="28"/>
        </w:rPr>
        <w:t>
            құзырет көп жағдайда көрінеді;</w:t>
      </w:r>
    </w:p>
    <w:bookmarkEnd w:id="198"/>
    <w:bookmarkStart w:name="z218" w:id="199"/>
    <w:p>
      <w:pPr>
        <w:spacing w:after="0"/>
        <w:ind w:left="0"/>
        <w:jc w:val="both"/>
      </w:pPr>
      <w:r>
        <w:rPr>
          <w:rFonts w:ascii="Times New Roman"/>
          <w:b w:val="false"/>
          <w:i w:val="false"/>
          <w:color w:val="000000"/>
          <w:sz w:val="28"/>
        </w:rPr>
        <w:t>
            құзырет әрқашан көрінеді.</w:t>
      </w:r>
    </w:p>
    <w:bookmarkEnd w:id="199"/>
    <w:bookmarkStart w:name="z219" w:id="200"/>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2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 корпусы мемлекеттік әкімшілік </w:t>
            </w:r>
            <w:r>
              <w:br/>
            </w:r>
            <w:r>
              <w:rPr>
                <w:rFonts w:ascii="Times New Roman"/>
                <w:b w:val="false"/>
                <w:i w:val="false"/>
                <w:color w:val="000000"/>
                <w:sz w:val="20"/>
              </w:rPr>
              <w:t xml:space="preserve">қызметшілерінің қызметін бағалаудың </w:t>
            </w:r>
            <w:r>
              <w:br/>
            </w:r>
            <w:r>
              <w:rPr>
                <w:rFonts w:ascii="Times New Roman"/>
                <w:b w:val="false"/>
                <w:i w:val="false"/>
                <w:color w:val="000000"/>
                <w:sz w:val="20"/>
              </w:rPr>
              <w:t xml:space="preserve">үлгілік әдістемесіне  7-қосымша </w:t>
            </w:r>
            <w:r>
              <w:br/>
            </w:r>
            <w:r>
              <w:rPr>
                <w:rFonts w:ascii="Times New Roman"/>
                <w:b w:val="false"/>
                <w:i w:val="false"/>
                <w:color w:val="000000"/>
                <w:sz w:val="20"/>
              </w:rPr>
              <w:t>Нысан</w:t>
            </w:r>
          </w:p>
        </w:tc>
      </w:tr>
    </w:tbl>
    <w:bookmarkStart w:name="z221" w:id="201"/>
    <w:p>
      <w:pPr>
        <w:spacing w:after="0"/>
        <w:ind w:left="0"/>
        <w:jc w:val="left"/>
      </w:pPr>
      <w:r>
        <w:rPr>
          <w:rFonts w:ascii="Times New Roman"/>
          <w:b/>
          <w:i w:val="false"/>
          <w:color w:val="000000"/>
        </w:rPr>
        <w:t xml:space="preserve"> Қызметшіні 360 әдісімен бағалау нәтижесі  (құрылымдық бөлімшелердің басшылары үшін)</w:t>
      </w:r>
    </w:p>
    <w:bookmarkEnd w:id="201"/>
    <w:bookmarkStart w:name="z222" w:id="202"/>
    <w:p>
      <w:pPr>
        <w:spacing w:after="0"/>
        <w:ind w:left="0"/>
        <w:jc w:val="both"/>
      </w:pPr>
      <w:r>
        <w:rPr>
          <w:rFonts w:ascii="Times New Roman"/>
          <w:b w:val="false"/>
          <w:i w:val="false"/>
          <w:color w:val="000000"/>
          <w:sz w:val="28"/>
        </w:rPr>
        <w:t>
            Құрылымдық бөлімше басшысының Т.А.Ә. __________________________</w:t>
      </w:r>
    </w:p>
    <w:bookmarkEnd w:id="202"/>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tcBorders>
          </w:tc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tcBorders>
          </w:tc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tcBorders>
          </w:tc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tcBorders>
          </w:tc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tcBorders>
          </w:tc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tcBorders>
          </w:tc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tcBorders>
          </w:tc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tcBorders>
          </w:tc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tcBorders>
          </w:tc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tcBorders>
          </w:tc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tcBorders>
          </w:tc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tcBorders>
          </w:tcPr>
          <w:p/>
        </w:tc>
      </w:tr>
    </w:tbl>
    <w:bookmarkStart w:name="z223" w:id="203"/>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03"/>
    <w:bookmarkStart w:name="z224" w:id="204"/>
    <w:p>
      <w:pPr>
        <w:spacing w:after="0"/>
        <w:ind w:left="0"/>
        <w:jc w:val="both"/>
      </w:pPr>
      <w:r>
        <w:rPr>
          <w:rFonts w:ascii="Times New Roman"/>
          <w:b w:val="false"/>
          <w:i w:val="false"/>
          <w:color w:val="000000"/>
          <w:sz w:val="28"/>
        </w:rPr>
        <w:t>
            Бағалау нәтижесі: _______________________________</w:t>
      </w:r>
    </w:p>
    <w:bookmarkEnd w:id="2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 корпусы мемлекеттік әкімшілік </w:t>
            </w:r>
            <w:r>
              <w:br/>
            </w:r>
            <w:r>
              <w:rPr>
                <w:rFonts w:ascii="Times New Roman"/>
                <w:b w:val="false"/>
                <w:i w:val="false"/>
                <w:color w:val="000000"/>
                <w:sz w:val="20"/>
              </w:rPr>
              <w:t xml:space="preserve">қызметшілерінің қызметін бағалаудың </w:t>
            </w:r>
            <w:r>
              <w:br/>
            </w:r>
            <w:r>
              <w:rPr>
                <w:rFonts w:ascii="Times New Roman"/>
                <w:b w:val="false"/>
                <w:i w:val="false"/>
                <w:color w:val="000000"/>
                <w:sz w:val="20"/>
              </w:rPr>
              <w:t xml:space="preserve">үлгілік әдістемесіне 8-қосымша </w:t>
            </w:r>
            <w:r>
              <w:br/>
            </w:r>
            <w:r>
              <w:rPr>
                <w:rFonts w:ascii="Times New Roman"/>
                <w:b w:val="false"/>
                <w:i w:val="false"/>
                <w:color w:val="000000"/>
                <w:sz w:val="20"/>
              </w:rPr>
              <w:t>Нысан</w:t>
            </w:r>
          </w:p>
        </w:tc>
      </w:tr>
    </w:tbl>
    <w:bookmarkStart w:name="z226" w:id="205"/>
    <w:p>
      <w:pPr>
        <w:spacing w:after="0"/>
        <w:ind w:left="0"/>
        <w:jc w:val="left"/>
      </w:pPr>
      <w:r>
        <w:rPr>
          <w:rFonts w:ascii="Times New Roman"/>
          <w:b/>
          <w:i w:val="false"/>
          <w:color w:val="000000"/>
        </w:rPr>
        <w:t xml:space="preserve"> Қызметшіні 360 градус әдісімен бағалау нәтижелері ("Б" корпусының қызметшілері үшін)</w:t>
      </w:r>
    </w:p>
    <w:bookmarkEnd w:id="205"/>
    <w:bookmarkStart w:name="z227" w:id="206"/>
    <w:p>
      <w:pPr>
        <w:spacing w:after="0"/>
        <w:ind w:left="0"/>
        <w:jc w:val="both"/>
      </w:pPr>
      <w:r>
        <w:rPr>
          <w:rFonts w:ascii="Times New Roman"/>
          <w:b w:val="false"/>
          <w:i w:val="false"/>
          <w:color w:val="000000"/>
          <w:sz w:val="28"/>
        </w:rPr>
        <w:t>
      Бағаланатын қызметшінің Т. А.Ә.__________________________</w:t>
      </w:r>
    </w:p>
    <w:bookmarkEnd w:id="206"/>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8" w:id="207"/>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07"/>
    <w:bookmarkStart w:name="z229" w:id="208"/>
    <w:p>
      <w:pPr>
        <w:spacing w:after="0"/>
        <w:ind w:left="0"/>
        <w:jc w:val="both"/>
      </w:pPr>
      <w:r>
        <w:rPr>
          <w:rFonts w:ascii="Times New Roman"/>
          <w:b w:val="false"/>
          <w:i w:val="false"/>
          <w:color w:val="000000"/>
          <w:sz w:val="28"/>
        </w:rPr>
        <w:t xml:space="preserve">
            Бағалау нәтижесі: ______________________________ </w:t>
      </w:r>
    </w:p>
    <w:bookmarkEnd w:id="20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