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b6c30" w14:textId="f2b6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Тарбағатай аудандық мәслихатының 2022 жылғы 27 желтоқсандағы № 30/2-VII "2023-2025 жылдарға арналған Тарбағатай ауданының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2023 жылғы 4 тамыздағы № 5/17-VIІI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Тарбағатай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Тарбағатай аудандық мәслихатының 2022 жылғы 27 желтоқсандағы №30/2-VII "2023-2025 жылдарға арналған Тарбағатай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4 756 455,0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1 126 448,1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970,0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22 169,0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3 606 867,9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4 797 728,3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53 377,8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82 800,0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29 422,2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- 94 651,1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94 651,1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82 800,0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29 422,2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41 273,3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4, 5 және 6-қосымшалары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"04 "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5/17-VIII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30/2-VII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Тарбағатай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4 756 455,0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1 126 448,1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590 056,1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553 846,1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3 606 867,9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3 606 818,9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3 606 818,9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4 797 728,3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748 297,9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453 932,9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380 916,9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309 097,9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1 124 837,0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Аудане аумағында қала құрылысын дамытудың кешенді схемаларын, аудандық(обылыстық)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467 263,4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467 263,4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467 263,4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-94 651,1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94 651,1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41 273,3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"04" тамыздаға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5/17-VIII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30/2-VII шешіміне 4-қосымша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Тарбағатай ауданының 2023 жылға арналған бюджеттік инвестициялық жобаларды (бағдарламаларды) іске асыруға бағытталған, бюджеттік бағдарламаларға бөлінген даму бюджеті бағдарламаларының тізбесі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бюджеттік бағдарламалары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1 128 802,0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831 065,0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Тарбағатай ауданы Ақжар ауылындағы "Мектеп" шағын ауданындағы 50 бір қабатты үйлерді абаттандыру және "Инженерлік-коммуникациялық инфрақұрылым құрылысы" жобасы бойынша ведомстводан тыс кешенді сараптаманың қорытындысын ала отырып, ЖСҚ әзірлеу (сумен жабдықтау және электрмен жабдықтау желілері)"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Тарбағатай ауданы Жаңаауыл ауылында АМС құрылысына сараптама жүргізуге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819 208,0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819 208,0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819 208,0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405 060,0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Тарбағатай ауданы Құйған ауылындағы су құбыры желілерін қайта жаңартуға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205 060,0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Тарбағатай ауданы Жаңаауыл ауылындағы су құбыры желілерін қайта жаңартуға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 Құйған ауылының сумен жабдықтау желілерін қайта жаңарту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 Жаңаауыл ауылының сумен жабдықтау желілерін қайта жаңарту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 Ақжар ауылындағы кәріз желілерін қайта жаңарту (үйлерге қосу)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 Тарбағатай ауданы Асусай ауылында су құбыры желілері мен су жинау құрылыстарын салу (үйлерге жеткізу)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 Тарбағатай ауданы Шорға ауылында су құбыры желілері мен су тарту құрылыстарын салу (үйлерге жеткізу)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 Тарбағатай ауданы Шеңгелді ауылында су құбыры желілері мен су тарту құрылыстарын салу (үйлерге жеткізу)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 Тарбағатай ауданы Жаңатілеу ауылында су құбыры желілері мен су тарту құрылыстарын салу (үйлерге жеткізу)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нысаналы трансферт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Тарбағатай ауданы Құйған ауылындағы су құбыры желілерін қайта жаңартуға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Тарбағатай ауданы Жаңаауыл ауылындағы су құбыры желілерін қайта жаңартуға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 Тарбағатай ауданы Кұйған және Жаңаауыл ауылдарындағы су құбыры желілерін қайта жаңарту (сараптама)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 Тарбағатай ауданы Ахметбұлақ, Тәуке, Шолақорда, Қарой, Жамбыл ауылдарындағы су құбыры желілерін қайта жаңарту (ПСД)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нысаналы трансферт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 Ақжар ауылындағы кәріз желілерін қайта жаңарту (үйлерге қосу)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Тарбағатай ауданы Шеңгелді ауылындағы желіні шығару (мектеп құрылысы)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Тарбағатай ауданы Ақжар ауылындағы "Мектеп" шағын ауданындағы 50 бір қабатты үйлерді абаттандыру және "Инженерлік-коммуникациялық инфрақұрылым құрылысы" жобасы бойынша ведомстводан тыс кешенді сараптаманың қорытындысын ала отырып, ЖСҚ әзірлеу (сумен жабдықтау және электрмен жабдықтау желілері)"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"04"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5/17-VIII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30/2-VII шешіміне 5-қосымша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бюджеттен берілген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бюджеттерден берілген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901 944,9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158 459,9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158 459,9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158 459,9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137 772,9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137 772,9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 Тарбағатай ауданы Ақжар ауылындағы С.Торайғыров көшесінің жолдарын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 Тарбағатай ауданы Ақжар ауылындағы Қабдешов көшесінің жолдарын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 Тарбағатай ауданы Қабанбай ауылына кіреберіс аудандық маңызы бар автомобиль жолын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 Тарбағатай ауданы Ақжар ауылындағы Қабдешов көшесіне жарықтандыру құрылғыларын орнату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544 447,0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167 567,0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167 567,0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Тарбағатай ауданы Ақжар ауылындағы "Мектеп" шағын ауданындағы 50 бір қабатты үйлерді абаттандыру және "Инженерлік-коммуникациялық инфрақұрылым құрылысы" жобасы бойынша ведомстводан тыс кешенді сараптаманың қорытындысын ала отырып, ЖСҚ әзірлеу (сумен жабдықтау және электрмен жабдықтау желілері)"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 Құйған ауылының сумен жабдықтау желілерін қайта жаңарту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 Жаңаауыл ауылының сумен жабдықтау желілерін қайта жаңарту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 Ақжар ауылындағы кәріз желілерін қайта жаңарту (үйлерге қосу)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 Тарбағатай ауданы Асусай ауылында су құбыры желілері мен су жинау құрылыстарын салу (үйлерге жеткізу)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 Тарбағатай ауданы Шорға ауылында су құбыры желілері мен су тарту құрылыстарын салу (үйлерге жеткізу)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 Тарбағатай ауданы Шеңгелді ауылында су құбыры желілері мен су тарту құрылыстарын салу (үйлерге жеткізу)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 Тарбағатай ауданы Жаңатілеу ауылында су құбыры желілері мен су тарту құрылыстарын салу (үйлерге жеткізу)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 Тарбағатай ауданы Тұғыл ауылында қолданыстағы су құбыры желісіне қосылған қосымша ұңғыманы бұрғылау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Жетіарал ауылындағы мәдениет үйін ағымдағы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 Құйған ауылына кіреберіс автомобиль жолын орташа жөндеуге (0-13 км)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124 528,0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"04"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5/17-VIII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30/2-VII шешіміне 6-қосымша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берілген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берілген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1 374 895,0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995 558,0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793 958,0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793 958,0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793 958,0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405 060,0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Тарбағатай ауданы Құйған ауылындағы су құбыры желілерін қайта жаңартуға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205 060,0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Тарбағатай ауданы Жаңаауыл ауылындағы су құбыры желілерін қайта жаңартуға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нысаналы трансферт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Тарбағатай ауданы Құйған ауылындағы су құбыры желілерін қайта жаңартуға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Тарбағатай ауданы Жаңаауыл ауылындағы су құбыры желілерін қайта жаңартуға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 үшін жергілікті атқарушы органдарға мамандарды әлеуметтік қолдау шараларын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нысаналы трансферт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 Ақжар ауылындағы кәріз желілерін қайта жаңарту (үйлерге қосу)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