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4b129" w14:textId="034b1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Ұлан аудандық мәслихатының "2023-2025 жылдарға арналған Ұлан ауданының ауылдық округтер мен кенттер бюджеті туралы" 2022 жылдың 29 желтоқсандағы № 215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мәслихатының 2023 жылғы 3 мамырдағы № 20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Ұлан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Ұлан аудандық мәслихаттың "2023-2025 жылдарға арналған Ұлан ауданының ауылдық округтер мен кенттер бюджеті туралы" 2022 жылғы 29 желтоқсандағы № 215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Аблакет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67530,3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11113,0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56417,3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69559,1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-2028,8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2028,8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2028,8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 жылға арналған Аблакет ауылдық округінің бюджетінде жоғары тұрған бюджеттен берілетін нысаналы ағымдағы трансферттер 32196,3 мың теңге сомасында қарастырылсын.";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2023-2025 жылдарға арналған Айыртау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31985,9 мың теңге, соның ішінде: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6870,0 мың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–0,0 мың теңге;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25115,9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32255,7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-269,8 мың теңге;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269,8 мың теңге;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269,8 мың теңге.";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2023 жылға арналған Айыртау ауылдық округінің бюджетінде жоғары тұрған бюджеттен берілетін нысаналы ағымдағы трансферттер 3696,9 мың теңге сомасында қарастырылсын.";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2023-2025 жылдарға арналған Асубұлақ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39117,2 мың теңге, соның ішінде: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9540,0 мың теңге;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29577,2 мың теңге;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40026,0 мың теңге;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-908,8 мың теңге;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908,8 мың теңге;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908,8 мың теңге.";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2023 жылға арналған Асубулак кентінің бюджетінде жоғары тұрған бюджеттен берілетін нысаналы ағымдағы трансферттер 12594,2 мың теңге сомасында қарастырылсын.";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2023-2025 жылдарға арналған Бозанбай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45218,8 мың теңге, соның ішінде: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8253,4 мың теңге;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154,0 мың теңге;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36811,4 мың теңге;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46494,0 мың теңге;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-1275,2 мың теңге;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1275,2 мың теңге;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1275,2 мың теңге.";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2023 жылға арналған Бозанбай ауылдық округінің бюджетінде жоғары тұрған бюджеттен берілетін нысаналы ағымдағы трансферттер 8932,4 мың теңге сомасында қарастырылсын.";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2023-2025 жылдарға арналған Қасым Қайсенов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120611,5 мың теңге, соның ішінде: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31707,0 мың теңге;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220,6 мың теңге;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88683,9 мың теңге;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122716,9 мың теңге;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-2105,4 мың теңге;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2105,4 мың теңге;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2105,4 мың теңге.";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2023 жылға арналған Қасым Қайсенов кентінің бюджетінде аудандық бюджеттен берілетін нысаналы ағымдағы трансферттер 59155,9 мың теңге сомасында қарастырылсын.";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2023-2025 жылдарға арналған Саратовка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31444,0 мың теңге, соның ішінде: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–5264,7 мың теңге;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26179,3 мың теңге;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32133,2 мың теңге;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-689,2 мың теңге;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689,2 мың теңге;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689,2 мың теңге.";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2023 жылға арналған Саратовка ауылдық округінің бюджетінде жоғары тұрған бюджеттен берілетін нысаналы ағымдағы трансферттер 2982,3 мың теңге сомасында қарастырылсын.";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3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2023-2025 жылдарға арналған Таврия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116"/>
    <w:bookmarkStart w:name="z13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57649,9 мың теңге, соның ішінде:</w:t>
      </w:r>
    </w:p>
    <w:bookmarkEnd w:id="117"/>
    <w:bookmarkStart w:name="z13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–18445,0 мың теңге;</w:t>
      </w:r>
    </w:p>
    <w:bookmarkEnd w:id="118"/>
    <w:bookmarkStart w:name="z13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119"/>
    <w:bookmarkStart w:name="z13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20"/>
    <w:bookmarkStart w:name="z13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39204,9 мың теңге;</w:t>
      </w:r>
    </w:p>
    <w:bookmarkEnd w:id="121"/>
    <w:bookmarkStart w:name="z14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58347,9 мың теңге;</w:t>
      </w:r>
    </w:p>
    <w:bookmarkEnd w:id="122"/>
    <w:bookmarkStart w:name="z14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23"/>
    <w:bookmarkStart w:name="z14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24"/>
    <w:bookmarkStart w:name="z14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5"/>
    <w:bookmarkStart w:name="z14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6"/>
    <w:bookmarkStart w:name="z14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27"/>
    <w:bookmarkStart w:name="z14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28"/>
    <w:bookmarkStart w:name="z14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-698,0 мың теңге;</w:t>
      </w:r>
    </w:p>
    <w:bookmarkEnd w:id="129"/>
    <w:bookmarkStart w:name="z14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698,0 мың теңге;</w:t>
      </w:r>
    </w:p>
    <w:bookmarkEnd w:id="130"/>
    <w:bookmarkStart w:name="z14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31"/>
    <w:bookmarkStart w:name="z15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32"/>
    <w:bookmarkStart w:name="z15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698,0 мың теңге.";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5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2023 жылға арналған Таврия ауылдық округінің бюджетінде жоғары тұрған бюджеттен берілетін нысаналы ағымдағы трансферттер 10259,9 мың теңге сомасында қарастырылсын.";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5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2023-2025 жылдарға арналған Тарғын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135"/>
    <w:bookmarkStart w:name="z15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37887,2 мың теңге, соның ішінде:</w:t>
      </w:r>
    </w:p>
    <w:bookmarkEnd w:id="136"/>
    <w:bookmarkStart w:name="z15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–8110,3 мың теңге;</w:t>
      </w:r>
    </w:p>
    <w:bookmarkEnd w:id="137"/>
    <w:bookmarkStart w:name="z15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138"/>
    <w:bookmarkStart w:name="z15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39"/>
    <w:bookmarkStart w:name="z16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29776,9 мың теңге;</w:t>
      </w:r>
    </w:p>
    <w:bookmarkEnd w:id="140"/>
    <w:bookmarkStart w:name="z16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39003,1 мың теңге;</w:t>
      </w:r>
    </w:p>
    <w:bookmarkEnd w:id="141"/>
    <w:bookmarkStart w:name="z16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42"/>
    <w:bookmarkStart w:name="z16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43"/>
    <w:bookmarkStart w:name="z16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44"/>
    <w:bookmarkStart w:name="z16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45"/>
    <w:bookmarkStart w:name="z16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46"/>
    <w:bookmarkStart w:name="z16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7"/>
    <w:bookmarkStart w:name="z16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-1115,9 мың теңге;</w:t>
      </w:r>
    </w:p>
    <w:bookmarkEnd w:id="148"/>
    <w:bookmarkStart w:name="z16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1115,9 мың теңге;</w:t>
      </w:r>
    </w:p>
    <w:bookmarkEnd w:id="149"/>
    <w:bookmarkStart w:name="z17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50"/>
    <w:bookmarkStart w:name="z17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51"/>
    <w:bookmarkStart w:name="z17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1115,9 мың теңге.";</w:t>
      </w:r>
    </w:p>
    <w:bookmarkEnd w:id="1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7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2023 жылға арналған Тарғын ауылдық округінің бюджетінде жоғары тұрған бюджеттен берілетін нысаналы ағымдағы трансферттер 7272,9 мың теңге сомасында қарастырылсын.";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7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2023-2025 жылдарға арналған Төлеген Тоқтаров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154"/>
    <w:bookmarkStart w:name="z17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52915,6 мың теңге, соның ішінде:</w:t>
      </w:r>
    </w:p>
    <w:bookmarkEnd w:id="155"/>
    <w:bookmarkStart w:name="z17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10982,4 мың теңге;</w:t>
      </w:r>
    </w:p>
    <w:bookmarkEnd w:id="156"/>
    <w:bookmarkStart w:name="z17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157"/>
    <w:bookmarkStart w:name="z18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58"/>
    <w:bookmarkStart w:name="z18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41933,2 мың теңге;</w:t>
      </w:r>
    </w:p>
    <w:bookmarkEnd w:id="159"/>
    <w:bookmarkStart w:name="z18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58885,6 мың теңге;</w:t>
      </w:r>
    </w:p>
    <w:bookmarkEnd w:id="160"/>
    <w:bookmarkStart w:name="z18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61"/>
    <w:bookmarkStart w:name="z18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62"/>
    <w:bookmarkStart w:name="z18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63"/>
    <w:bookmarkStart w:name="z18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64"/>
    <w:bookmarkStart w:name="z18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65"/>
    <w:bookmarkStart w:name="z18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66"/>
    <w:bookmarkStart w:name="z18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-5970,0 мың теңге;</w:t>
      </w:r>
    </w:p>
    <w:bookmarkEnd w:id="167"/>
    <w:bookmarkStart w:name="z19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5970,0 мың теңге;</w:t>
      </w:r>
    </w:p>
    <w:bookmarkEnd w:id="168"/>
    <w:bookmarkStart w:name="z19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69"/>
    <w:bookmarkStart w:name="z19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70"/>
    <w:bookmarkStart w:name="z19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5970,0 мың теңге.";</w:t>
      </w:r>
    </w:p>
    <w:bookmarkEnd w:id="1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9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2023 жылға арналған Төлеген Тоқтаров ауылдық округінің бюджетінде жоғары тұрған бюджеттен берілетін нысаналы ағымдағы трансферттер 18726,2 мың теңге сомасында қарастырылсын.";</w:t>
      </w:r>
    </w:p>
    <w:bookmarkEnd w:id="1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9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"28. 2023-2025 жылдарға арналған Егінсу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173"/>
    <w:bookmarkStart w:name="z19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47091,0 мың теңге, соның ішінде:</w:t>
      </w:r>
    </w:p>
    <w:bookmarkEnd w:id="174"/>
    <w:bookmarkStart w:name="z19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6711,0 мың теңге;</w:t>
      </w:r>
    </w:p>
    <w:bookmarkEnd w:id="175"/>
    <w:bookmarkStart w:name="z20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176"/>
    <w:bookmarkStart w:name="z20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77"/>
    <w:bookmarkStart w:name="z20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40380,0 мың теңге;</w:t>
      </w:r>
    </w:p>
    <w:bookmarkEnd w:id="178"/>
    <w:bookmarkStart w:name="z20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47444,0 мың теңге;</w:t>
      </w:r>
    </w:p>
    <w:bookmarkEnd w:id="179"/>
    <w:bookmarkStart w:name="z20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80"/>
    <w:bookmarkStart w:name="z20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81"/>
    <w:bookmarkStart w:name="z20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82"/>
    <w:bookmarkStart w:name="z20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83"/>
    <w:bookmarkStart w:name="z20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84"/>
    <w:bookmarkStart w:name="z20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85"/>
    <w:bookmarkStart w:name="z21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-353,0 мың теңге;</w:t>
      </w:r>
    </w:p>
    <w:bookmarkEnd w:id="186"/>
    <w:bookmarkStart w:name="z21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353,0 мың теңге;</w:t>
      </w:r>
    </w:p>
    <w:bookmarkEnd w:id="187"/>
    <w:bookmarkStart w:name="z21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8"/>
    <w:bookmarkStart w:name="z21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9"/>
    <w:bookmarkStart w:name="z21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353,0 мың теңге.";</w:t>
      </w:r>
    </w:p>
    <w:bookmarkEnd w:id="1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1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2023 жылға арналған Егінсу ауылдық округінің бюджетінде жоғары тұрған бюджеттен берілетін нысаналы ағымдағы трансферттер 18859,0 мың теңге сомасында қарастырылсын.";</w:t>
      </w:r>
    </w:p>
    <w:bookmarkEnd w:id="1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1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"31. 2023-2025 жылдарға арналған Азовое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192"/>
    <w:bookmarkStart w:name="z21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39407,9 мың теңге, соның ішінде:</w:t>
      </w:r>
    </w:p>
    <w:bookmarkEnd w:id="193"/>
    <w:bookmarkStart w:name="z22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1978,0 мың теңге;</w:t>
      </w:r>
    </w:p>
    <w:bookmarkEnd w:id="194"/>
    <w:bookmarkStart w:name="z22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195"/>
    <w:bookmarkStart w:name="z22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96"/>
    <w:bookmarkStart w:name="z22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37429,9 мың теңге;</w:t>
      </w:r>
    </w:p>
    <w:bookmarkEnd w:id="197"/>
    <w:bookmarkStart w:name="z22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39491,4 мың теңге;</w:t>
      </w:r>
    </w:p>
    <w:bookmarkEnd w:id="198"/>
    <w:bookmarkStart w:name="z22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99"/>
    <w:bookmarkStart w:name="z22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00"/>
    <w:bookmarkStart w:name="z22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01"/>
    <w:bookmarkStart w:name="z22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02"/>
    <w:bookmarkStart w:name="z22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203"/>
    <w:bookmarkStart w:name="z23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204"/>
    <w:bookmarkStart w:name="z23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-83,5 мың теңге;</w:t>
      </w:r>
    </w:p>
    <w:bookmarkEnd w:id="205"/>
    <w:bookmarkStart w:name="z23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83,5 мың теңге;</w:t>
      </w:r>
    </w:p>
    <w:bookmarkEnd w:id="206"/>
    <w:bookmarkStart w:name="z23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207"/>
    <w:bookmarkStart w:name="z23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208"/>
    <w:bookmarkStart w:name="z23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83,5 мың теңге.";</w:t>
      </w:r>
    </w:p>
    <w:bookmarkEnd w:id="2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3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2023 жылға арналған Азовое ауылдық округінің бюджетінде жоғары тұрған бюджеттен берілетін нысаналы ағымдағы трансферттер 18130,9 мың теңге сомасында қарастырылсын.";</w:t>
      </w:r>
    </w:p>
    <w:bookmarkEnd w:id="2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3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"34. 2023-2025 жылдарға арналған Огневка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11"/>
    <w:bookmarkStart w:name="z24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28963,8 мың теңге, соның ішінде:</w:t>
      </w:r>
    </w:p>
    <w:bookmarkEnd w:id="212"/>
    <w:bookmarkStart w:name="z24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1096,0 мың теңге;</w:t>
      </w:r>
    </w:p>
    <w:bookmarkEnd w:id="213"/>
    <w:bookmarkStart w:name="z24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214"/>
    <w:bookmarkStart w:name="z24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215"/>
    <w:bookmarkStart w:name="z24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27867,8 мың теңге;</w:t>
      </w:r>
    </w:p>
    <w:bookmarkEnd w:id="216"/>
    <w:bookmarkStart w:name="z24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29087,8 мың теңге;</w:t>
      </w:r>
    </w:p>
    <w:bookmarkEnd w:id="217"/>
    <w:bookmarkStart w:name="z24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218"/>
    <w:bookmarkStart w:name="z24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19"/>
    <w:bookmarkStart w:name="z24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20"/>
    <w:bookmarkStart w:name="z24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21"/>
    <w:bookmarkStart w:name="z25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222"/>
    <w:bookmarkStart w:name="z25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223"/>
    <w:bookmarkStart w:name="z25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-124,0 мың теңге;</w:t>
      </w:r>
    </w:p>
    <w:bookmarkEnd w:id="224"/>
    <w:bookmarkStart w:name="z25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124,0 мың теңге;</w:t>
      </w:r>
    </w:p>
    <w:bookmarkEnd w:id="225"/>
    <w:bookmarkStart w:name="z25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226"/>
    <w:bookmarkStart w:name="z25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227"/>
    <w:bookmarkStart w:name="z25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124,0 мың теңге.";</w:t>
      </w:r>
    </w:p>
    <w:bookmarkEnd w:id="2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2023 жылға арналған Огневка кентінің бюджетінде жоғары тұрған бюджеттен берілетін нысаналы ағымдағы трансферттер 3343,8 мың теңге сомасында қарастырылсын.";</w:t>
      </w:r>
    </w:p>
    <w:bookmarkEnd w:id="2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6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"37. 2023-2025 жылдарға арналған Багратион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30"/>
    <w:bookmarkStart w:name="z26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36001,9 мың теңге, соның ішінде:</w:t>
      </w:r>
    </w:p>
    <w:bookmarkEnd w:id="231"/>
    <w:bookmarkStart w:name="z26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13226,5 мың теңге;</w:t>
      </w:r>
    </w:p>
    <w:bookmarkEnd w:id="232"/>
    <w:bookmarkStart w:name="z26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233"/>
    <w:bookmarkStart w:name="z26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234"/>
    <w:bookmarkStart w:name="z26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22775,4 мың теңге;</w:t>
      </w:r>
    </w:p>
    <w:bookmarkEnd w:id="235"/>
    <w:bookmarkStart w:name="z26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37381,9 мың теңге;</w:t>
      </w:r>
    </w:p>
    <w:bookmarkEnd w:id="236"/>
    <w:bookmarkStart w:name="z26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237"/>
    <w:bookmarkStart w:name="z26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38"/>
    <w:bookmarkStart w:name="z26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39"/>
    <w:bookmarkStart w:name="z27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40"/>
    <w:bookmarkStart w:name="z27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241"/>
    <w:bookmarkStart w:name="z27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242"/>
    <w:bookmarkStart w:name="z27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-1380,0 мың теңге;</w:t>
      </w:r>
    </w:p>
    <w:bookmarkEnd w:id="243"/>
    <w:bookmarkStart w:name="z27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1380,0 мың теңге;</w:t>
      </w:r>
    </w:p>
    <w:bookmarkEnd w:id="244"/>
    <w:bookmarkStart w:name="z27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245"/>
    <w:bookmarkStart w:name="z27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246"/>
    <w:bookmarkStart w:name="z27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1380,0 мың теңге.";</w:t>
      </w:r>
    </w:p>
    <w:bookmarkEnd w:id="2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7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"39. 2023 жылға арналған Багратион ауылдық округінің бюджетінде жоғары тұрған бюджеттен берілетін нысаналы ағымдағы трансферттер 4440,4 мың теңге сомасында қарастырылсын.";</w:t>
      </w:r>
    </w:p>
    <w:bookmarkEnd w:id="2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8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"40. 2023-2025 жылдарға арналған Каменка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49"/>
    <w:bookmarkStart w:name="z28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29982,0 мың теңге, соның ішінде:</w:t>
      </w:r>
    </w:p>
    <w:bookmarkEnd w:id="250"/>
    <w:bookmarkStart w:name="z28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7217,3 мың теңге;</w:t>
      </w:r>
    </w:p>
    <w:bookmarkEnd w:id="251"/>
    <w:bookmarkStart w:name="z28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252"/>
    <w:bookmarkStart w:name="z28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253"/>
    <w:bookmarkStart w:name="z28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22764,7 мың теңге;</w:t>
      </w:r>
    </w:p>
    <w:bookmarkEnd w:id="254"/>
    <w:bookmarkStart w:name="z28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39217,7 мың теңге;</w:t>
      </w:r>
    </w:p>
    <w:bookmarkEnd w:id="255"/>
    <w:bookmarkStart w:name="z28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256"/>
    <w:bookmarkStart w:name="z28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57"/>
    <w:bookmarkStart w:name="z29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58"/>
    <w:bookmarkStart w:name="z29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59"/>
    <w:bookmarkStart w:name="z29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260"/>
    <w:bookmarkStart w:name="z29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261"/>
    <w:bookmarkStart w:name="z29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-9235,7 мың теңге;</w:t>
      </w:r>
    </w:p>
    <w:bookmarkEnd w:id="262"/>
    <w:bookmarkStart w:name="z29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9235,7 мың теңге;</w:t>
      </w:r>
    </w:p>
    <w:bookmarkEnd w:id="263"/>
    <w:bookmarkStart w:name="z29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264"/>
    <w:bookmarkStart w:name="z29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265"/>
    <w:bookmarkStart w:name="z29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9235,7 мың теңге.";</w:t>
      </w:r>
    </w:p>
    <w:bookmarkEnd w:id="2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0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"42. 2023 жылға арналған Каменка ауылдық округінің бюджетінде жоғары тұрған бюджеттен берілетін нысаналы ағымдағы трансферттер 9327,7 мың теңге сомасында қарастырылсын.";</w:t>
      </w:r>
    </w:p>
    <w:bookmarkEnd w:id="2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0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"43. 2023-2025 жылдарға арналған Өскемен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68"/>
    <w:bookmarkStart w:name="z30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33394,7 мың теңге, соның ішінде:</w:t>
      </w:r>
    </w:p>
    <w:bookmarkEnd w:id="269"/>
    <w:bookmarkStart w:name="z30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5845,9 мың теңге;</w:t>
      </w:r>
    </w:p>
    <w:bookmarkEnd w:id="270"/>
    <w:bookmarkStart w:name="z30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271"/>
    <w:bookmarkStart w:name="z30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272"/>
    <w:bookmarkStart w:name="z30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27548,8 мың теңге;</w:t>
      </w:r>
    </w:p>
    <w:bookmarkEnd w:id="273"/>
    <w:bookmarkStart w:name="z30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34488,7 мың теңге;</w:t>
      </w:r>
    </w:p>
    <w:bookmarkEnd w:id="274"/>
    <w:bookmarkStart w:name="z30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275"/>
    <w:bookmarkStart w:name="z31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76"/>
    <w:bookmarkStart w:name="z31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77"/>
    <w:bookmarkStart w:name="z31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78"/>
    <w:bookmarkStart w:name="z31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279"/>
    <w:bookmarkStart w:name="z31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280"/>
    <w:bookmarkStart w:name="z31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-1094,0 мың теңге;</w:t>
      </w:r>
    </w:p>
    <w:bookmarkEnd w:id="281"/>
    <w:bookmarkStart w:name="z31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1094,0 мың теңге;</w:t>
      </w:r>
    </w:p>
    <w:bookmarkEnd w:id="282"/>
    <w:bookmarkStart w:name="z31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283"/>
    <w:bookmarkStart w:name="z31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284"/>
    <w:bookmarkStart w:name="z31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1094,0 мың теңге.";</w:t>
      </w:r>
    </w:p>
    <w:bookmarkEnd w:id="2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2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"45. 2023 жылға арналған Өскемен ауылдық округінің бюджетінде жоғары тұрған бюджеттен берілетін нысаналы ағымдағы трансферттер 4435,8 мың теңге сомасында қарастырылсын.";</w:t>
      </w:r>
    </w:p>
    <w:bookmarkEnd w:id="2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2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"46. 2023-2025 жылдарға арналған Алмасай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87"/>
    <w:bookmarkStart w:name="z32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29754,6 мың теңге, соның ішінде:</w:t>
      </w:r>
    </w:p>
    <w:bookmarkEnd w:id="288"/>
    <w:bookmarkStart w:name="z32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5799,0 мың теңге;</w:t>
      </w:r>
    </w:p>
    <w:bookmarkEnd w:id="289"/>
    <w:bookmarkStart w:name="z32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290"/>
    <w:bookmarkStart w:name="z32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291"/>
    <w:bookmarkStart w:name="z32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23955,6 мың теңге;</w:t>
      </w:r>
    </w:p>
    <w:bookmarkEnd w:id="292"/>
    <w:bookmarkStart w:name="z32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29787,0 мың теңге;</w:t>
      </w:r>
    </w:p>
    <w:bookmarkEnd w:id="293"/>
    <w:bookmarkStart w:name="z33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294"/>
    <w:bookmarkStart w:name="z33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95"/>
    <w:bookmarkStart w:name="z33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96"/>
    <w:bookmarkStart w:name="z33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97"/>
    <w:bookmarkStart w:name="z33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298"/>
    <w:bookmarkStart w:name="z33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299"/>
    <w:bookmarkStart w:name="z33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-32,4 мың теңге;</w:t>
      </w:r>
    </w:p>
    <w:bookmarkEnd w:id="300"/>
    <w:bookmarkStart w:name="z33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32,4 мың теңге;</w:t>
      </w:r>
    </w:p>
    <w:bookmarkEnd w:id="301"/>
    <w:bookmarkStart w:name="z33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302"/>
    <w:bookmarkStart w:name="z33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303"/>
    <w:bookmarkStart w:name="z34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32,4 мың теңге.".</w:t>
      </w:r>
    </w:p>
    <w:bookmarkEnd w:id="3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4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"48. 2023 жылға арналған Алмасай ауылдық округінің бюджетінде жоғары тұрған бюджеттен берілетін нысаналы ағымдағы трансферттер 7198,6 мың теңге сомасында қарастырылсын.".</w:t>
      </w:r>
    </w:p>
    <w:bookmarkEnd w:id="305"/>
    <w:bookmarkStart w:name="z34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жылғы 1 қаңтардан бастап қолданысқа енгiзiледi.</w:t>
      </w:r>
    </w:p>
    <w:bookmarkEnd w:id="3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03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шешіміне №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 шешіміне № 1 қосымша</w:t>
            </w:r>
          </w:p>
        </w:tc>
      </w:tr>
    </w:tbl>
    <w:bookmarkStart w:name="z347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Аблакет ауылдық округінің 2023 жылға арналған бюджеті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03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шешіміне №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 шешіміне № 4 қосымша</w:t>
            </w:r>
          </w:p>
        </w:tc>
      </w:tr>
    </w:tbl>
    <w:bookmarkStart w:name="z350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Айыртау ауылдық округінің 2023 жылға арналған бюджеті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03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шешіміне №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 шешіміне № 7 қосымша</w:t>
            </w:r>
          </w:p>
        </w:tc>
      </w:tr>
    </w:tbl>
    <w:bookmarkStart w:name="z353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Асубұлақ кентінің 2023 жылға арналған бюджеті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03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шешіміне №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 шешіміне № 10 қосымша</w:t>
            </w:r>
          </w:p>
        </w:tc>
      </w:tr>
    </w:tbl>
    <w:bookmarkStart w:name="z356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Бозанбай ауылдық округінің 2023 жылға арналған бюджеті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шешіміне №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 шешіміне № 13 қосымша</w:t>
            </w:r>
          </w:p>
        </w:tc>
      </w:tr>
    </w:tbl>
    <w:bookmarkStart w:name="z359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Қасым Қайсенов кентінің 2023 жылға арналған бюджеті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03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шешіміне №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 шешіміне № 16 қосымша</w:t>
            </w:r>
          </w:p>
        </w:tc>
      </w:tr>
    </w:tbl>
    <w:bookmarkStart w:name="z362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Саратовка ауылдық округінің 2023 жылға арналған бюджеті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03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шешіміне №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 шешіміне № 19 қосымша</w:t>
            </w:r>
          </w:p>
        </w:tc>
      </w:tr>
    </w:tbl>
    <w:bookmarkStart w:name="z365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Таврия ауылдық округінің 2023 жылға арналған бюджеті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03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шешіміне №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 шешіміне № 22 қосымша</w:t>
            </w:r>
          </w:p>
        </w:tc>
      </w:tr>
    </w:tbl>
    <w:bookmarkStart w:name="z368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Тарғын ауылдық округінің 2023 жылға арналған бюджеті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03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шешіміне №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 шешіміне № 25 қосымша</w:t>
            </w:r>
          </w:p>
        </w:tc>
      </w:tr>
    </w:tbl>
    <w:bookmarkStart w:name="z371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Төлеген Тоқтаров ауылдық округінің 2023 жылға арналған бюджеті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03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шешіміне №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 шешіміне № 28 қосымша</w:t>
            </w:r>
          </w:p>
        </w:tc>
      </w:tr>
    </w:tbl>
    <w:bookmarkStart w:name="z374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Егінсу ауылдық округінің 2023 жылға арналған бюджеті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03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шешіміне №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 шешіміне № 31 қосымша</w:t>
            </w:r>
          </w:p>
        </w:tc>
      </w:tr>
    </w:tbl>
    <w:bookmarkStart w:name="z377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Азовое ауылдық округінің 2023 жылға арналған бюджеті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03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шешіміне №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 шешіміне № 34 қосымша</w:t>
            </w:r>
          </w:p>
        </w:tc>
      </w:tr>
    </w:tbl>
    <w:bookmarkStart w:name="z380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Огневка кентінің 2023 жылға арналған бюджеті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03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шешіміне №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 шешіміне № 37 қосымша</w:t>
            </w:r>
          </w:p>
        </w:tc>
      </w:tr>
    </w:tbl>
    <w:bookmarkStart w:name="z383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Багратион ауылдық округінің 2023 жылға арналған бюджеті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03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шешіміне №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 шешіміне № 40 қосымша</w:t>
            </w:r>
          </w:p>
        </w:tc>
      </w:tr>
    </w:tbl>
    <w:bookmarkStart w:name="z386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Каменка ауылдық округінің 2023 жылға арналған бюджеті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03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шешіміне № 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 шешіміне № 43 қосымша</w:t>
            </w:r>
          </w:p>
        </w:tc>
      </w:tr>
    </w:tbl>
    <w:bookmarkStart w:name="z389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Өскемен ауылдық округінің 2023 жылға арналған бюджеті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03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шешіміне № 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 шешіміне № 46 қосымша</w:t>
            </w:r>
          </w:p>
        </w:tc>
      </w:tr>
    </w:tbl>
    <w:bookmarkStart w:name="z392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Алмасай ауылдық округінің 2023 жылға арналған бюджеті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