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e468" w14:textId="bdce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"2023-2025 жылдарға арналған Ұлан ауданының ауылдық округтер мен кенттер бюджеті туралы" 2022 жылдың 29 желтоқсандағы № 215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2023 жылғы 3 қазандағы № 82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Ұлан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мәслихаттың "2023-2025 жылдарға арналған Ұлан ауданының ауылдық округтер мен кенттер бюджеті туралы" 2022 жылғы 29 желтоқсандағы № 215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Аблакет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55393,1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13238,8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42154,3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57421,9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-2028,8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2028,8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2028,8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Аблакет ауылдық округінің бюджетінде жоғары тұрған бюджеттен берілетін нысаналы ағымдағы трансферттер 17933,3 мың теңге сомасында қарастырылсын.";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2023-2025 жылдарға арналған Айыртау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40016,9 мың теңге, соның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7360,0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32656,9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40286,7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-269,8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269,8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269,8 мың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 жылға арналған Айыртау ауылдық округінің бюджетінде жоғары тұрған бюджеттен берілетін нысаналы ағымдағы трансферттер 11237,9 мың теңге сомасында қарастырылсын.";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2023-2025 жылдарға арналған Асубұлақ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45634,5 мың теңге, соның ішінде: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9540,0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36094,5 мың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46543,3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-908,8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908,8 мың теңге;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908,8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 жылға арналған Асубулак кентінің бюджетінде жоғары тұрған бюджеттен берілетін нысаналы ағымдағы трансферттер 19111,5 мың теңге сомасында қарастырылсын.";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2023-2025 жылдарға арналған Бозанбай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66330,0 мың теңге, соның ішінде: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10348,4 мың теңге;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154,0 мың теңге;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55827,6 мың теңге;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67605,2 мың теңге;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-1275,2 мың теңге;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1275,2 мың теңге;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1275,2 мың теңге.";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 жылға арналған Бозанбай ауылдық округінің бюджетінде жоғары тұрған бюджеттен берілетін нысаналы ағымдағы трансферттер 27948,6 мың теңге сомасында қарастырылсын.";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2023-2025 жылдарға арналған Қасым Қайсенов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308577,2 мың теңге, соның ішінде: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40109,8 мың теңге;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224,6 мың теңге;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268242,8 мың теңге;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310682,6 мың теңге;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-2105,4 мың теңге;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2105,4 мың теңге;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2105,4 мың теңге.";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2023 жылға арналған Қасым Қайсенов кентінің бюджетінде аудандық бюджеттен берілетін нысаналы ағымдағы трансферттер 238714,8 мың теңге сомасында қарастырылсын.";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2023-2025 жылдарға арналған Саратовка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40802,5 мың теңге, соның ішінде: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6873,7 мың теңге;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404,2 мың теңге;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33524,6 мың теңге;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41491,7 мың теңге;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-689,2 мың теңге;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689,2 мың теңге;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689,2 мың теңге.";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2023 жылға арналған Саратовка ауылдық округінің бюджетінде жоғары тұрған бюджеттен берілетін нысаналы ағымдағы трансферттер 10327,6 мың теңге сомасында қарастырылсын.";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2023-2025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87886,0 мың теңге, соның ішінде: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21199,0 мың теңге;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66687,0 мың теңге;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88584,0 мың теңге;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-698,0 мың теңге;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698,0 мың теңге;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698,0 мың теңге.";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2023 жылға арналған Таврия ауылдық округінің бюджетінде жоғары тұрған бюджеттен берілетін нысаналы ағымдағы трансферттер 37742,0 мың теңге сомасында қарастырылсын.";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2023-2025 жылдарға арналған Тарғын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41784,2 мың теңге, соның ішінде: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–11707,3 мың теңге;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30076,9 мың теңге;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42900,1 мың теңге;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-1115,9 мың теңге;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1115,9 мың теңге;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1115,9 мың теңге.";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2023 жылға арналған Тарғын ауылдық округінің бюджетінде жоғары тұрған бюджеттен берілетін нысаналы ағымдағы трансферттер 7572,9 мың теңге сомасында қарастырылсын.";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2023-2025 жылдарға арналған Төлеген Тоқтаров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77603,6 мың теңге, соның ішінде: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12159,4 мың теңге;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65444,2 мың теңге;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83573,6 мың теңге;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-5970,0 мың теңге;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5970,0 мың теңге;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5970,0 мың теңге.";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2023 жылға арналған Төлеген Тоқтаров ауылдық округінің бюджетінде жоғары тұрған бюджеттен берілетін нысаналы ағымдағы трансферттер 42237,2 мың теңге сомасында қарастырылсын.";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2023-2025 жылдарға арналған Егінсу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60278,1 мың теңге, соның ішінде: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6824,3 мың теңге;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53453,8 мың теңге;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60631,1 мың теңге;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-353,0 мың теңге;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353,0 мың теңге;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353,0 мың теңге.";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2023 жылға арналған Егінсу ауылдық округінің бюджетінде жоғары тұрған бюджеттен берілетін нысаналы ағымдағы трансферттер 31932,8 мың теңге сомасында қарастырылсын.";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2023-2025 жылдарға арналған Азовое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40418,0 мың теңге, соның ішінде: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2155,0 мың теңге;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38263,0 мың теңге;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40501,5 мың теңге;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-83,5 мың теңге;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83,5 мың теңге;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07"/>
    <w:bookmarkStart w:name="z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08"/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83,5 мың теңге.";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2023 жылға арналған Азовое ауылдық округінің бюджетінде жоғары тұрған бюджеттен берілетін нысаналы ағымдағы трансферттер 18964,0 мың теңге сомасында қарастырылсын.";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2023-2025 жылдарға арналған Огневка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11"/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32070,0 мың теңге, соның ішінде: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1194,0 мың теңге;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30876,0 мың теңге;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32194,0 мың теңге;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-124,0 мың теңге;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124,0 мың теңге;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124,0 мың теңге.";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2023 жылға арналған Огневка кентінің бюджетінде жоғары тұрған бюджеттен берілетін нысаналы ағымдағы трансферттер 6352,0 мың теңге сомасында қарастырылсын.";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6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2023-2025 жылдарға арналған Багратион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30"/>
    <w:bookmarkStart w:name="z26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46777,2 мың теңге, соның ішінде:</w:t>
      </w:r>
    </w:p>
    <w:bookmarkEnd w:id="231"/>
    <w:bookmarkStart w:name="z26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14827,5 мың теңге;</w:t>
      </w:r>
    </w:p>
    <w:bookmarkEnd w:id="232"/>
    <w:bookmarkStart w:name="z26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33"/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31949,7 мың теңге;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48157,2 мың теңге;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40"/>
    <w:bookmarkStart w:name="z27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41"/>
    <w:bookmarkStart w:name="z27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42"/>
    <w:bookmarkStart w:name="z27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-1380,0 мың теңге;</w:t>
      </w:r>
    </w:p>
    <w:bookmarkEnd w:id="243"/>
    <w:bookmarkStart w:name="z27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1380,0 мың теңге;</w:t>
      </w:r>
    </w:p>
    <w:bookmarkEnd w:id="244"/>
    <w:bookmarkStart w:name="z27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45"/>
    <w:bookmarkStart w:name="z2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46"/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1380,0 мың теңге.";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2023 жылға арналған Багратион ауылдық округінің бюджетінде жоғары тұрған бюджеттен берілетін нысаналы ағымдағы трансферттер 13614,7 мың теңге сомасында қарастырылсын.";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2023-2025 жылдарға арналған Каменка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49"/>
    <w:bookmarkStart w:name="z28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46208,8 мың теңге, соның ішінде: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7990,3 мың теңге;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38218,5 мың теңге;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55444,5 мың теңге;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-9235,7 мың теңге;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9235,7 мың теңге;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64"/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65"/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9235,7 мың теңге.";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2023 жылға арналған Каменка ауылдық округінің бюджетінде жоғары тұрған бюджеттен берілетін нысаналы ағымдағы трансферттер 24781,5 мың теңге сомасында қарастырылсын.".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2023-2025 жылдарға арналған Өскемен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68"/>
    <w:bookmarkStart w:name="z30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56849,8 мың теңге, соның ішінде:</w:t>
      </w:r>
    </w:p>
    <w:bookmarkEnd w:id="269"/>
    <w:bookmarkStart w:name="z30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7130,9 мың теңге;</w:t>
      </w:r>
    </w:p>
    <w:bookmarkEnd w:id="270"/>
    <w:bookmarkStart w:name="z30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8,0 мың теңге;</w:t>
      </w:r>
    </w:p>
    <w:bookmarkEnd w:id="271"/>
    <w:bookmarkStart w:name="z30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72"/>
    <w:bookmarkStart w:name="z30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49710,9 мың теңге;</w:t>
      </w:r>
    </w:p>
    <w:bookmarkEnd w:id="273"/>
    <w:bookmarkStart w:name="z30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57943,8 мың теңге;</w:t>
      </w:r>
    </w:p>
    <w:bookmarkEnd w:id="274"/>
    <w:bookmarkStart w:name="z30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75"/>
    <w:bookmarkStart w:name="z31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76"/>
    <w:bookmarkStart w:name="z31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77"/>
    <w:bookmarkStart w:name="z31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78"/>
    <w:bookmarkStart w:name="z31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79"/>
    <w:bookmarkStart w:name="z31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80"/>
    <w:bookmarkStart w:name="z31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-1094,0 мың теңге;</w:t>
      </w:r>
    </w:p>
    <w:bookmarkEnd w:id="281"/>
    <w:bookmarkStart w:name="z31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1094,0 мың теңге;</w:t>
      </w:r>
    </w:p>
    <w:bookmarkEnd w:id="282"/>
    <w:bookmarkStart w:name="z31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83"/>
    <w:bookmarkStart w:name="z31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84"/>
    <w:bookmarkStart w:name="z31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1094,0 мың теңге.";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2023 жылға арналған Өскемен ауылдық округінің бюджетінде жоғары тұрған бюджеттен берілетін нысаналы ағымдағы трансферттер 26597,9 мың теңге сомасында қарастырылсын.";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2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2023-2025 жылдарға арналған Алмасай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87"/>
    <w:bookmarkStart w:name="z32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71367,4 мың теңге, соның ішінде:</w:t>
      </w:r>
    </w:p>
    <w:bookmarkEnd w:id="288"/>
    <w:bookmarkStart w:name="z32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7498,0 мың теңге;</w:t>
      </w:r>
    </w:p>
    <w:bookmarkEnd w:id="289"/>
    <w:bookmarkStart w:name="z32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90"/>
    <w:bookmarkStart w:name="z32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91"/>
    <w:bookmarkStart w:name="z32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63869,4 мың теңге;</w:t>
      </w:r>
    </w:p>
    <w:bookmarkEnd w:id="292"/>
    <w:bookmarkStart w:name="z32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71399,8 мың теңге;</w:t>
      </w:r>
    </w:p>
    <w:bookmarkEnd w:id="293"/>
    <w:bookmarkStart w:name="z33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94"/>
    <w:bookmarkStart w:name="z33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95"/>
    <w:bookmarkStart w:name="z33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96"/>
    <w:bookmarkStart w:name="z33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97"/>
    <w:bookmarkStart w:name="z33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98"/>
    <w:bookmarkStart w:name="z33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99"/>
    <w:bookmarkStart w:name="z33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-32,4 мың теңге;</w:t>
      </w:r>
    </w:p>
    <w:bookmarkEnd w:id="300"/>
    <w:bookmarkStart w:name="z33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32,4 мың теңге;</w:t>
      </w:r>
    </w:p>
    <w:bookmarkEnd w:id="301"/>
    <w:bookmarkStart w:name="z33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02"/>
    <w:bookmarkStart w:name="z33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03"/>
    <w:bookmarkStart w:name="z34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32,4 мың теңге.".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2023 жылға арналған Алмасай ауылдық округінің бюджетінде жоғары тұрған бюджеттен берілетін нысаналы ағымдағы трансферттер 47112,4 мың теңге сомасында қарастырылсын.";</w:t>
      </w:r>
    </w:p>
    <w:bookmarkEnd w:id="305"/>
    <w:bookmarkStart w:name="z3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 қосымша</w:t>
            </w:r>
          </w:p>
        </w:tc>
      </w:tr>
    </w:tbl>
    <w:bookmarkStart w:name="z34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2023 жылға арналған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4 қосымша</w:t>
            </w:r>
          </w:p>
        </w:tc>
      </w:tr>
    </w:tbl>
    <w:bookmarkStart w:name="z35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Айыртау ауылдық округінің 2023 жылға арналған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7 қосымша</w:t>
            </w:r>
          </w:p>
        </w:tc>
      </w:tr>
    </w:tbl>
    <w:bookmarkStart w:name="z35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Асубұлақ кентінің 2023 жылға арналған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10 қосымша</w:t>
            </w:r>
          </w:p>
        </w:tc>
      </w:tr>
    </w:tbl>
    <w:bookmarkStart w:name="z356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Бозанбай ауылдық округінің 2023 жылға арналған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13 қосымша</w:t>
            </w:r>
          </w:p>
        </w:tc>
      </w:tr>
    </w:tbl>
    <w:bookmarkStart w:name="z35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Қасым Қайсенов кентінің 2023 жылға арналған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16 қосымша</w:t>
            </w:r>
          </w:p>
        </w:tc>
      </w:tr>
    </w:tbl>
    <w:bookmarkStart w:name="z362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Саратовка ауылдық округінің 2023 жылға арналған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19 қосымша</w:t>
            </w:r>
          </w:p>
        </w:tc>
      </w:tr>
    </w:tbl>
    <w:bookmarkStart w:name="z365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Таврия ауылдық округінің 2023 жылға арналған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22 қосымша</w:t>
            </w:r>
          </w:p>
        </w:tc>
      </w:tr>
    </w:tbl>
    <w:bookmarkStart w:name="z368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Тарғын ауылдық округінің 2023 жылға арналған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25 қосымша</w:t>
            </w:r>
          </w:p>
        </w:tc>
      </w:tr>
    </w:tbl>
    <w:bookmarkStart w:name="z37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Төлеген Тоқтаров ауылдық округінің 2023 жылға арналған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28 қосымша</w:t>
            </w:r>
          </w:p>
        </w:tc>
      </w:tr>
    </w:tbl>
    <w:bookmarkStart w:name="z374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Егінсу ауылдық округінің 2023 жылға арналған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31 қосымша</w:t>
            </w:r>
          </w:p>
        </w:tc>
      </w:tr>
    </w:tbl>
    <w:bookmarkStart w:name="z377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Азовое ауылдық округінің 2023 жылға арналған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34 қосымша</w:t>
            </w:r>
          </w:p>
        </w:tc>
      </w:tr>
    </w:tbl>
    <w:bookmarkStart w:name="z380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Огневка кентінің 2023 жылға арналған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37 қосымша</w:t>
            </w:r>
          </w:p>
        </w:tc>
      </w:tr>
    </w:tbl>
    <w:bookmarkStart w:name="z383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Багратион ауылдық округінің 2023 жылға арналған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40 қосымша</w:t>
            </w:r>
          </w:p>
        </w:tc>
      </w:tr>
    </w:tbl>
    <w:bookmarkStart w:name="z38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Каменка ауылдық округінің 2023 жылға арналған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43 қосымша</w:t>
            </w:r>
          </w:p>
        </w:tc>
      </w:tr>
    </w:tbl>
    <w:bookmarkStart w:name="z389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Өскемен ауылдық округінің 2023 жылға арналған бюджеті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№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46 қосымша</w:t>
            </w:r>
          </w:p>
        </w:tc>
      </w:tr>
    </w:tbl>
    <w:bookmarkStart w:name="z392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Алмасай ауылдық округінің 2023 жылға арналған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